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ook w:val="01E0" w:firstRow="1" w:lastRow="1" w:firstColumn="1" w:lastColumn="1" w:noHBand="0" w:noVBand="0"/>
      </w:tblPr>
      <w:tblGrid>
        <w:gridCol w:w="3969"/>
        <w:gridCol w:w="5670"/>
      </w:tblGrid>
      <w:tr w:rsidR="007559A8" w:rsidRPr="007559A8" w14:paraId="01DFBE47" w14:textId="77777777" w:rsidTr="00731571">
        <w:trPr>
          <w:jc w:val="center"/>
        </w:trPr>
        <w:tc>
          <w:tcPr>
            <w:tcW w:w="3969" w:type="dxa"/>
          </w:tcPr>
          <w:p w14:paraId="20F3BBC9" w14:textId="77777777" w:rsidR="007559A8" w:rsidRPr="007559A8" w:rsidRDefault="007559A8" w:rsidP="007559A8">
            <w:pPr>
              <w:widowControl/>
              <w:tabs>
                <w:tab w:val="center" w:pos="5940"/>
              </w:tabs>
              <w:jc w:val="center"/>
              <w:rPr>
                <w:rFonts w:ascii="Times New Roman" w:eastAsia="Times New Roman" w:hAnsi="Times New Roman" w:cs="Times New Roman"/>
                <w:color w:val="auto"/>
                <w:sz w:val="26"/>
                <w:szCs w:val="26"/>
                <w:lang w:val="en-US" w:eastAsia="en-US"/>
              </w:rPr>
            </w:pPr>
            <w:bookmarkStart w:id="0" w:name="_GoBack"/>
            <w:bookmarkEnd w:id="0"/>
            <w:r w:rsidRPr="007559A8">
              <w:rPr>
                <w:rFonts w:ascii="Times New Roman" w:eastAsia="Times New Roman" w:hAnsi="Times New Roman" w:cs="Times New Roman"/>
                <w:color w:val="auto"/>
                <w:sz w:val="26"/>
                <w:szCs w:val="26"/>
                <w:lang w:val="en-US" w:eastAsia="en-US"/>
              </w:rPr>
              <w:t>UBND TỈNH TRÀ VINH</w:t>
            </w:r>
          </w:p>
          <w:p w14:paraId="4177E396" w14:textId="77777777" w:rsidR="007559A8" w:rsidRPr="007559A8" w:rsidRDefault="007559A8" w:rsidP="007559A8">
            <w:pPr>
              <w:widowControl/>
              <w:tabs>
                <w:tab w:val="center" w:pos="1260"/>
                <w:tab w:val="center" w:pos="5940"/>
              </w:tabs>
              <w:jc w:val="center"/>
              <w:rPr>
                <w:rFonts w:ascii="Times New Roman" w:eastAsia="Times New Roman" w:hAnsi="Times New Roman" w:cs="Times New Roman"/>
                <w:b/>
                <w:color w:val="auto"/>
                <w:sz w:val="26"/>
                <w:szCs w:val="26"/>
                <w:lang w:val="en-US" w:eastAsia="en-US"/>
              </w:rPr>
            </w:pPr>
            <w:r w:rsidRPr="007559A8">
              <w:rPr>
                <w:rFonts w:ascii="Times New Roman" w:eastAsia="Times New Roman" w:hAnsi="Times New Roman" w:cs="Times New Roman"/>
                <w:b/>
                <w:noProof/>
                <w:color w:val="auto"/>
                <w:sz w:val="26"/>
                <w:szCs w:val="26"/>
                <w:lang w:val="en-US" w:eastAsia="en-US"/>
              </w:rPr>
              <mc:AlternateContent>
                <mc:Choice Requires="wps">
                  <w:drawing>
                    <wp:anchor distT="0" distB="0" distL="114300" distR="114300" simplePos="0" relativeHeight="251660288" behindDoc="0" locked="0" layoutInCell="1" allowOverlap="1" wp14:anchorId="7F9369C7" wp14:editId="554DFC24">
                      <wp:simplePos x="0" y="0"/>
                      <wp:positionH relativeFrom="column">
                        <wp:posOffset>734060</wp:posOffset>
                      </wp:positionH>
                      <wp:positionV relativeFrom="paragraph">
                        <wp:posOffset>198120</wp:posOffset>
                      </wp:positionV>
                      <wp:extent cx="800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1D94D0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8pt,15.6pt" to="120.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" strokecolor="windowText" strokeweight=".5pt">
                      <v:stroke joinstyle="miter"/>
                    </v:line>
                  </w:pict>
                </mc:Fallback>
              </mc:AlternateContent>
            </w:r>
            <w:r w:rsidRPr="007559A8">
              <w:rPr>
                <w:rFonts w:ascii="Times New Roman" w:eastAsia="Times New Roman" w:hAnsi="Times New Roman" w:cs="Times New Roman"/>
                <w:b/>
                <w:color w:val="auto"/>
                <w:sz w:val="26"/>
                <w:szCs w:val="26"/>
                <w:lang w:val="en-US" w:eastAsia="en-US"/>
              </w:rPr>
              <w:t>SỞ KẾ HOẠCH VÀ ĐẦU TƯ</w:t>
            </w:r>
          </w:p>
          <w:p w14:paraId="2F62DBF7" w14:textId="77777777" w:rsidR="007559A8" w:rsidRPr="007559A8" w:rsidRDefault="007559A8" w:rsidP="007559A8">
            <w:pPr>
              <w:widowControl/>
              <w:tabs>
                <w:tab w:val="center" w:pos="1260"/>
                <w:tab w:val="center" w:pos="5940"/>
              </w:tabs>
              <w:jc w:val="center"/>
              <w:rPr>
                <w:rFonts w:ascii="Times New Roman" w:eastAsia="Times New Roman" w:hAnsi="Times New Roman" w:cs="Times New Roman"/>
                <w:color w:val="auto"/>
                <w:sz w:val="26"/>
                <w:szCs w:val="26"/>
                <w:lang w:val="en-US" w:eastAsia="en-US"/>
              </w:rPr>
            </w:pPr>
          </w:p>
          <w:p w14:paraId="7E9D70D6" w14:textId="77777777" w:rsidR="007559A8" w:rsidRPr="007559A8" w:rsidRDefault="007559A8" w:rsidP="007559A8">
            <w:pPr>
              <w:widowControl/>
              <w:tabs>
                <w:tab w:val="center" w:pos="1260"/>
                <w:tab w:val="center" w:pos="5940"/>
              </w:tabs>
              <w:jc w:val="center"/>
              <w:rPr>
                <w:rFonts w:ascii="Times New Roman" w:eastAsia="Times New Roman" w:hAnsi="Times New Roman" w:cs="Times New Roman"/>
                <w:color w:val="auto"/>
                <w:sz w:val="26"/>
                <w:szCs w:val="26"/>
                <w:lang w:val="en-US" w:eastAsia="en-US"/>
              </w:rPr>
            </w:pPr>
            <w:r w:rsidRPr="007559A8">
              <w:rPr>
                <w:rFonts w:ascii="Times New Roman" w:eastAsia="Times New Roman" w:hAnsi="Times New Roman" w:cs="Times New Roman"/>
                <w:color w:val="auto"/>
                <w:sz w:val="26"/>
                <w:szCs w:val="26"/>
                <w:lang w:val="en-US" w:eastAsia="en-US"/>
              </w:rPr>
              <w:t>Số:               /BC-SKHĐT</w:t>
            </w:r>
          </w:p>
          <w:p w14:paraId="78FEC756" w14:textId="77777777" w:rsidR="007559A8" w:rsidRPr="007559A8" w:rsidRDefault="007559A8" w:rsidP="007559A8">
            <w:pPr>
              <w:widowControl/>
              <w:ind w:left="-106" w:firstLine="106"/>
              <w:jc w:val="center"/>
              <w:rPr>
                <w:rFonts w:ascii="Times New Roman" w:eastAsia="Times New Roman" w:hAnsi="Times New Roman" w:cs="Times New Roman"/>
                <w:color w:val="auto"/>
                <w:sz w:val="4"/>
                <w:szCs w:val="26"/>
                <w:lang w:val="en-US" w:eastAsia="en-US"/>
              </w:rPr>
            </w:pPr>
          </w:p>
          <w:p w14:paraId="61322959" w14:textId="77777777" w:rsidR="007559A8" w:rsidRPr="007559A8" w:rsidRDefault="007559A8" w:rsidP="007559A8">
            <w:pPr>
              <w:widowControl/>
              <w:ind w:left="-106" w:firstLine="106"/>
              <w:jc w:val="center"/>
              <w:rPr>
                <w:rFonts w:ascii="Times New Roman" w:eastAsia="Times New Roman" w:hAnsi="Times New Roman" w:cs="Times New Roman"/>
                <w:color w:val="auto"/>
                <w:sz w:val="4"/>
                <w:szCs w:val="26"/>
                <w:lang w:val="en-US" w:eastAsia="en-US"/>
              </w:rPr>
            </w:pPr>
          </w:p>
        </w:tc>
        <w:tc>
          <w:tcPr>
            <w:tcW w:w="5670" w:type="dxa"/>
          </w:tcPr>
          <w:p w14:paraId="5C6925F4" w14:textId="77777777" w:rsidR="007559A8" w:rsidRPr="007559A8" w:rsidRDefault="007559A8" w:rsidP="007559A8">
            <w:pPr>
              <w:widowControl/>
              <w:tabs>
                <w:tab w:val="center" w:pos="1260"/>
                <w:tab w:val="center" w:pos="5940"/>
              </w:tabs>
              <w:ind w:left="-108"/>
              <w:jc w:val="center"/>
              <w:rPr>
                <w:rFonts w:ascii="Times New Roman" w:eastAsia="Times New Roman" w:hAnsi="Times New Roman" w:cs="Times New Roman"/>
                <w:b/>
                <w:color w:val="auto"/>
                <w:sz w:val="26"/>
                <w:szCs w:val="26"/>
                <w:lang w:val="en-US" w:eastAsia="en-US"/>
              </w:rPr>
            </w:pPr>
            <w:r w:rsidRPr="007559A8">
              <w:rPr>
                <w:rFonts w:ascii="Times New Roman" w:eastAsia="Times New Roman" w:hAnsi="Times New Roman" w:cs="Times New Roman"/>
                <w:b/>
                <w:color w:val="auto"/>
                <w:sz w:val="26"/>
                <w:szCs w:val="26"/>
                <w:lang w:val="en-US" w:eastAsia="en-US"/>
              </w:rPr>
              <w:t>CỘNG HÒA XÃ HỘI CHỦ NGHĨA VIỆT NAM</w:t>
            </w:r>
          </w:p>
          <w:p w14:paraId="48E1EDB0" w14:textId="77777777" w:rsidR="007559A8" w:rsidRPr="007559A8" w:rsidRDefault="007559A8" w:rsidP="007559A8">
            <w:pPr>
              <w:widowControl/>
              <w:tabs>
                <w:tab w:val="center" w:pos="1080"/>
                <w:tab w:val="center" w:pos="6300"/>
              </w:tabs>
              <w:jc w:val="center"/>
              <w:rPr>
                <w:rFonts w:ascii="Times New Roman" w:eastAsia="Times New Roman" w:hAnsi="Times New Roman" w:cs="Times New Roman"/>
                <w:b/>
                <w:color w:val="auto"/>
                <w:sz w:val="28"/>
                <w:szCs w:val="28"/>
                <w:lang w:val="en-US" w:eastAsia="en-US"/>
              </w:rPr>
            </w:pPr>
            <w:r w:rsidRPr="007559A8">
              <w:rPr>
                <w:rFonts w:ascii="Times New Roman" w:eastAsia="Times New Roman" w:hAnsi="Times New Roman" w:cs="Times New Roman"/>
                <w:b/>
                <w:color w:val="auto"/>
                <w:sz w:val="28"/>
                <w:szCs w:val="28"/>
                <w:lang w:val="en-US" w:eastAsia="en-US"/>
              </w:rPr>
              <w:t>Độc lập – Tự do – Hạnh phúc</w:t>
            </w:r>
          </w:p>
          <w:p w14:paraId="1E684FEE" w14:textId="77777777" w:rsidR="007559A8" w:rsidRPr="007559A8" w:rsidRDefault="007559A8" w:rsidP="007559A8">
            <w:pPr>
              <w:widowControl/>
              <w:jc w:val="center"/>
              <w:rPr>
                <w:rFonts w:ascii="Times New Roman" w:eastAsia="Times New Roman" w:hAnsi="Times New Roman" w:cs="Times New Roman"/>
                <w:i/>
                <w:color w:val="auto"/>
                <w:sz w:val="26"/>
                <w:szCs w:val="26"/>
                <w:lang w:val="en-US" w:eastAsia="en-US"/>
              </w:rPr>
            </w:pPr>
            <w:r w:rsidRPr="007559A8">
              <w:rPr>
                <w:rFonts w:ascii="Times New Roman" w:eastAsia="Times New Roman" w:hAnsi="Times New Roman" w:cs="Times New Roman"/>
                <w:i/>
                <w:noProof/>
                <w:color w:val="auto"/>
                <w:sz w:val="26"/>
                <w:szCs w:val="26"/>
                <w:lang w:val="en-US" w:eastAsia="en-US"/>
              </w:rPr>
              <mc:AlternateContent>
                <mc:Choice Requires="wps">
                  <w:drawing>
                    <wp:anchor distT="0" distB="0" distL="114300" distR="114300" simplePos="0" relativeHeight="251659264" behindDoc="0" locked="0" layoutInCell="1" allowOverlap="1" wp14:anchorId="2BCEE3CB" wp14:editId="3B05C01B">
                      <wp:simplePos x="0" y="0"/>
                      <wp:positionH relativeFrom="column">
                        <wp:posOffset>616111</wp:posOffset>
                      </wp:positionH>
                      <wp:positionV relativeFrom="paragraph">
                        <wp:posOffset>21590</wp:posOffset>
                      </wp:positionV>
                      <wp:extent cx="2222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22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6669562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7pt" to="22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" strokecolor="windowText" strokeweight=".5pt">
                      <v:stroke joinstyle="miter"/>
                    </v:line>
                  </w:pict>
                </mc:Fallback>
              </mc:AlternateContent>
            </w:r>
          </w:p>
          <w:p w14:paraId="22CF32E2" w14:textId="5EC1DFCC" w:rsidR="007559A8" w:rsidRPr="007559A8" w:rsidRDefault="007559A8" w:rsidP="00310975">
            <w:pPr>
              <w:widowControl/>
              <w:tabs>
                <w:tab w:val="center" w:pos="1260"/>
                <w:tab w:val="center" w:pos="5940"/>
              </w:tabs>
              <w:jc w:val="center"/>
              <w:rPr>
                <w:rFonts w:ascii="Times New Roman" w:eastAsia="Times New Roman" w:hAnsi="Times New Roman" w:cs="Times New Roman"/>
                <w:color w:val="auto"/>
                <w:sz w:val="28"/>
                <w:szCs w:val="28"/>
                <w:lang w:val="en-US" w:eastAsia="en-US"/>
              </w:rPr>
            </w:pPr>
            <w:r w:rsidRPr="007559A8">
              <w:rPr>
                <w:rFonts w:ascii="Times New Roman" w:eastAsia="Times New Roman" w:hAnsi="Times New Roman" w:cs="Times New Roman"/>
                <w:i/>
                <w:color w:val="auto"/>
                <w:sz w:val="28"/>
                <w:szCs w:val="28"/>
                <w:lang w:val="en-US" w:eastAsia="en-US"/>
              </w:rPr>
              <w:t xml:space="preserve">Trà Vinh, ngày           tháng </w:t>
            </w:r>
            <w:r w:rsidR="00310975">
              <w:rPr>
                <w:rFonts w:ascii="Times New Roman" w:eastAsia="Times New Roman" w:hAnsi="Times New Roman" w:cs="Times New Roman"/>
                <w:i/>
                <w:color w:val="auto"/>
                <w:sz w:val="28"/>
                <w:szCs w:val="28"/>
                <w:lang w:val="en-US" w:eastAsia="en-US"/>
              </w:rPr>
              <w:t xml:space="preserve">  </w:t>
            </w:r>
            <w:r w:rsidRPr="007559A8">
              <w:rPr>
                <w:rFonts w:ascii="Times New Roman" w:eastAsia="Times New Roman" w:hAnsi="Times New Roman" w:cs="Times New Roman"/>
                <w:i/>
                <w:color w:val="auto"/>
                <w:sz w:val="28"/>
                <w:szCs w:val="28"/>
                <w:lang w:val="en-US" w:eastAsia="en-US"/>
              </w:rPr>
              <w:t xml:space="preserve"> năm 2022</w:t>
            </w:r>
          </w:p>
        </w:tc>
      </w:tr>
    </w:tbl>
    <w:p w14:paraId="0D8980AD" w14:textId="68C42772" w:rsidR="008F385F" w:rsidRPr="00752DB7" w:rsidRDefault="008F385F" w:rsidP="008F385F">
      <w:pPr>
        <w:tabs>
          <w:tab w:val="right" w:leader="dot" w:pos="7920"/>
        </w:tabs>
        <w:jc w:val="center"/>
        <w:rPr>
          <w:rFonts w:ascii="Times New Roman" w:hAnsi="Times New Roman" w:cs="Times New Roman"/>
          <w:b/>
          <w:sz w:val="28"/>
          <w:szCs w:val="28"/>
          <w:lang w:val="en-US"/>
        </w:rPr>
      </w:pPr>
    </w:p>
    <w:p w14:paraId="6F1A2232" w14:textId="77777777" w:rsidR="007B0114" w:rsidRPr="00752DB7" w:rsidRDefault="00704F93">
      <w:pPr>
        <w:tabs>
          <w:tab w:val="right" w:leader="dot" w:pos="7920"/>
        </w:tabs>
        <w:jc w:val="center"/>
        <w:rPr>
          <w:rFonts w:ascii="Times New Roman" w:hAnsi="Times New Roman" w:cs="Times New Roman"/>
          <w:b/>
          <w:sz w:val="28"/>
          <w:szCs w:val="28"/>
        </w:rPr>
      </w:pPr>
      <w:r w:rsidRPr="00752DB7">
        <w:rPr>
          <w:rFonts w:ascii="Times New Roman" w:hAnsi="Times New Roman" w:cs="Times New Roman"/>
          <w:b/>
          <w:sz w:val="28"/>
          <w:szCs w:val="28"/>
        </w:rPr>
        <w:t xml:space="preserve">BÁO CÁO </w:t>
      </w:r>
    </w:p>
    <w:p w14:paraId="23801865" w14:textId="44D26C75" w:rsidR="008F7E37" w:rsidRPr="00752DB7" w:rsidRDefault="00D6544C">
      <w:pPr>
        <w:tabs>
          <w:tab w:val="right" w:leader="dot" w:pos="7920"/>
        </w:tabs>
        <w:jc w:val="center"/>
        <w:rPr>
          <w:rFonts w:ascii="Times New Roman" w:hAnsi="Times New Roman" w:cs="Times New Roman"/>
          <w:b/>
          <w:sz w:val="28"/>
          <w:szCs w:val="28"/>
        </w:rPr>
      </w:pPr>
      <w:r w:rsidRPr="00752DB7">
        <w:rPr>
          <w:rFonts w:ascii="Times New Roman" w:hAnsi="Times New Roman" w:cs="Times New Roman"/>
          <w:b/>
          <w:sz w:val="28"/>
          <w:szCs w:val="28"/>
          <w:lang w:val="en-US"/>
        </w:rPr>
        <w:t>Đ</w:t>
      </w:r>
      <w:r w:rsidRPr="00752DB7">
        <w:rPr>
          <w:rFonts w:ascii="Times New Roman" w:hAnsi="Times New Roman" w:cs="Times New Roman"/>
          <w:b/>
          <w:sz w:val="28"/>
          <w:szCs w:val="28"/>
        </w:rPr>
        <w:t xml:space="preserve">ánh giá tác động </w:t>
      </w:r>
      <w:r w:rsidRPr="00752DB7">
        <w:rPr>
          <w:rFonts w:ascii="Times New Roman" w:eastAsia="Times New Roman" w:hAnsi="Times New Roman" w:cs="Times New Roman"/>
          <w:b/>
          <w:bCs/>
          <w:sz w:val="28"/>
          <w:szCs w:val="28"/>
        </w:rPr>
        <w:t>việc ban hành</w:t>
      </w:r>
      <w:r w:rsidRPr="00752DB7">
        <w:rPr>
          <w:rFonts w:ascii="Times New Roman" w:eastAsia="Times New Roman" w:hAnsi="Times New Roman" w:cs="Times New Roman"/>
          <w:b/>
          <w:bCs/>
          <w:sz w:val="28"/>
          <w:szCs w:val="28"/>
          <w:lang w:val="en-US"/>
        </w:rPr>
        <w:t xml:space="preserve"> </w:t>
      </w:r>
      <w:r w:rsidR="00495F23" w:rsidRPr="00752DB7">
        <w:rPr>
          <w:rFonts w:ascii="Times New Roman" w:eastAsia="Times New Roman" w:hAnsi="Times New Roman" w:cs="Times New Roman"/>
          <w:b/>
          <w:bCs/>
          <w:sz w:val="28"/>
          <w:szCs w:val="28"/>
          <w:lang w:val="en-US"/>
        </w:rPr>
        <w:t xml:space="preserve">quy định </w:t>
      </w:r>
      <w:r w:rsidRPr="00752DB7">
        <w:rPr>
          <w:rFonts w:ascii="Times New Roman" w:eastAsia="Times New Roman" w:hAnsi="Times New Roman" w:cs="Times New Roman"/>
          <w:b/>
          <w:bCs/>
          <w:sz w:val="28"/>
          <w:szCs w:val="28"/>
          <w:lang w:val="en-US"/>
        </w:rPr>
        <w:t>m</w:t>
      </w:r>
      <w:r w:rsidR="00495F23" w:rsidRPr="00752DB7">
        <w:rPr>
          <w:rFonts w:ascii="Times New Roman" w:eastAsia="Times New Roman" w:hAnsi="Times New Roman" w:cs="Times New Roman"/>
          <w:b/>
          <w:bCs/>
          <w:sz w:val="28"/>
          <w:szCs w:val="28"/>
          <w:lang w:val="en-US"/>
        </w:rPr>
        <w:t>ộ</w:t>
      </w:r>
      <w:r w:rsidRPr="00752DB7">
        <w:rPr>
          <w:rFonts w:ascii="Times New Roman" w:eastAsia="Times New Roman" w:hAnsi="Times New Roman" w:cs="Times New Roman"/>
          <w:b/>
          <w:bCs/>
          <w:sz w:val="28"/>
          <w:szCs w:val="28"/>
          <w:lang w:val="en-US"/>
        </w:rPr>
        <w:t>t số</w:t>
      </w:r>
      <w:r w:rsidRPr="00752DB7">
        <w:rPr>
          <w:rFonts w:ascii="Times New Roman" w:hAnsi="Times New Roman" w:cs="Times New Roman"/>
          <w:b/>
          <w:sz w:val="28"/>
          <w:szCs w:val="28"/>
        </w:rPr>
        <w:t xml:space="preserve"> chính sách</w:t>
      </w:r>
    </w:p>
    <w:p w14:paraId="5D028C62" w14:textId="59451314" w:rsidR="007B0114" w:rsidRPr="00752DB7" w:rsidRDefault="00977C5B" w:rsidP="00D6544C">
      <w:pPr>
        <w:shd w:val="clear" w:color="auto" w:fill="FFFFFF"/>
        <w:jc w:val="center"/>
        <w:rPr>
          <w:rFonts w:ascii="Times New Roman" w:hAnsi="Times New Roman" w:cs="Times New Roman"/>
          <w:b/>
          <w:strike/>
          <w:sz w:val="28"/>
          <w:szCs w:val="28"/>
          <w:lang w:val="en-US"/>
        </w:rPr>
      </w:pPr>
      <w:r w:rsidRPr="00752DB7">
        <w:rPr>
          <w:rFonts w:ascii="Times New Roman" w:eastAsia="Times New Roman" w:hAnsi="Times New Roman" w:cs="Times New Roman"/>
          <w:b/>
          <w:noProof/>
          <w:sz w:val="28"/>
          <w:szCs w:val="28"/>
          <w:lang w:val="en-US" w:eastAsia="en-US"/>
        </w:rPr>
        <mc:AlternateContent>
          <mc:Choice Requires="wps">
            <w:drawing>
              <wp:anchor distT="0" distB="0" distL="114300" distR="114300" simplePos="0" relativeHeight="251661312" behindDoc="0" locked="0" layoutInCell="1" allowOverlap="1" wp14:anchorId="1ABFA484" wp14:editId="7EC7EF32">
                <wp:simplePos x="0" y="0"/>
                <wp:positionH relativeFrom="column">
                  <wp:posOffset>2518741</wp:posOffset>
                </wp:positionH>
                <wp:positionV relativeFrom="paragraph">
                  <wp:posOffset>289560</wp:posOffset>
                </wp:positionV>
                <wp:extent cx="1001864"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10018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5030B3F" id="Đường nối Thẳ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22.8pt" to="277.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" strokecolor="black [3213]"/>
            </w:pict>
          </mc:Fallback>
        </mc:AlternateContent>
      </w:r>
      <w:r w:rsidR="00D6544C" w:rsidRPr="00752DB7">
        <w:rPr>
          <w:rFonts w:ascii="Times New Roman" w:eastAsia="Times New Roman" w:hAnsi="Times New Roman" w:cs="Times New Roman"/>
          <w:b/>
          <w:sz w:val="28"/>
          <w:szCs w:val="28"/>
        </w:rPr>
        <w:t>hỗ trợ đầu tư</w:t>
      </w:r>
      <w:r w:rsidR="00D6544C" w:rsidRPr="00752DB7">
        <w:rPr>
          <w:rFonts w:ascii="Times New Roman" w:eastAsia="Times New Roman" w:hAnsi="Times New Roman" w:cs="Times New Roman"/>
          <w:b/>
          <w:sz w:val="28"/>
          <w:szCs w:val="28"/>
          <w:lang w:val="en-US"/>
        </w:rPr>
        <w:t xml:space="preserve">  </w:t>
      </w:r>
      <w:r w:rsidR="00D6544C" w:rsidRPr="00752DB7">
        <w:rPr>
          <w:rFonts w:ascii="Times New Roman" w:eastAsia="Times New Roman" w:hAnsi="Times New Roman" w:cs="Times New Roman"/>
          <w:b/>
          <w:sz w:val="28"/>
          <w:szCs w:val="28"/>
        </w:rPr>
        <w:t xml:space="preserve">trên địa bàn tỉnh </w:t>
      </w:r>
      <w:r w:rsidR="00310975">
        <w:rPr>
          <w:rFonts w:ascii="Times New Roman" w:eastAsia="Times New Roman" w:hAnsi="Times New Roman" w:cs="Times New Roman"/>
          <w:b/>
          <w:sz w:val="28"/>
          <w:szCs w:val="28"/>
          <w:lang w:val="en-US"/>
        </w:rPr>
        <w:t>T</w:t>
      </w:r>
      <w:r w:rsidR="00D6544C" w:rsidRPr="00752DB7">
        <w:rPr>
          <w:rFonts w:ascii="Times New Roman" w:eastAsia="Times New Roman" w:hAnsi="Times New Roman" w:cs="Times New Roman"/>
          <w:b/>
          <w:sz w:val="28"/>
          <w:szCs w:val="28"/>
        </w:rPr>
        <w:t xml:space="preserve">rà </w:t>
      </w:r>
      <w:r w:rsidR="00310975">
        <w:rPr>
          <w:rFonts w:ascii="Times New Roman" w:eastAsia="Times New Roman" w:hAnsi="Times New Roman" w:cs="Times New Roman"/>
          <w:b/>
          <w:sz w:val="28"/>
          <w:szCs w:val="28"/>
          <w:lang w:val="en-US"/>
        </w:rPr>
        <w:t>V</w:t>
      </w:r>
      <w:r w:rsidR="00D6544C" w:rsidRPr="00752DB7">
        <w:rPr>
          <w:rFonts w:ascii="Times New Roman" w:eastAsia="Times New Roman" w:hAnsi="Times New Roman" w:cs="Times New Roman"/>
          <w:b/>
          <w:sz w:val="28"/>
          <w:szCs w:val="28"/>
        </w:rPr>
        <w:t>inh</w:t>
      </w:r>
      <w:r w:rsidR="00D6544C" w:rsidRPr="00752DB7">
        <w:rPr>
          <w:rFonts w:ascii="Times New Roman" w:hAnsi="Times New Roman" w:cs="Times New Roman"/>
          <w:b/>
          <w:sz w:val="28"/>
          <w:szCs w:val="28"/>
          <w:lang w:val="en-US"/>
        </w:rPr>
        <w:br/>
      </w:r>
    </w:p>
    <w:p w14:paraId="08FBAEB6" w14:textId="77777777" w:rsidR="004248C1" w:rsidRPr="00752DB7" w:rsidRDefault="00704F93" w:rsidP="008F7E37">
      <w:pPr>
        <w:tabs>
          <w:tab w:val="right" w:leader="dot" w:pos="7920"/>
        </w:tabs>
        <w:spacing w:before="120" w:after="120"/>
        <w:ind w:firstLine="567"/>
        <w:jc w:val="both"/>
        <w:rPr>
          <w:rFonts w:ascii="Times New Roman" w:hAnsi="Times New Roman" w:cs="Times New Roman"/>
          <w:b/>
          <w:sz w:val="28"/>
          <w:szCs w:val="28"/>
        </w:rPr>
      </w:pPr>
      <w:r w:rsidRPr="00752DB7">
        <w:rPr>
          <w:rFonts w:ascii="Times New Roman" w:hAnsi="Times New Roman" w:cs="Times New Roman"/>
          <w:b/>
          <w:sz w:val="28"/>
          <w:szCs w:val="28"/>
          <w:lang w:val="en-US"/>
        </w:rPr>
        <w:t xml:space="preserve">I. </w:t>
      </w:r>
      <w:r w:rsidRPr="00752DB7">
        <w:rPr>
          <w:rFonts w:ascii="Times New Roman" w:hAnsi="Times New Roman" w:cs="Times New Roman"/>
          <w:b/>
          <w:sz w:val="28"/>
          <w:szCs w:val="28"/>
        </w:rPr>
        <w:t>XÁC ĐỊNH VẤN ĐỀ BẤT CẬP TỔNG QUAN</w:t>
      </w:r>
    </w:p>
    <w:p w14:paraId="187C9734" w14:textId="5C0F26E2" w:rsidR="004248C1" w:rsidRPr="00A27E69" w:rsidRDefault="00704F93" w:rsidP="008F7E37">
      <w:pPr>
        <w:tabs>
          <w:tab w:val="right" w:leader="dot" w:pos="7920"/>
        </w:tabs>
        <w:spacing w:before="120" w:after="120"/>
        <w:ind w:firstLine="567"/>
        <w:jc w:val="both"/>
        <w:rPr>
          <w:rFonts w:ascii="Times New Roman" w:hAnsi="Times New Roman" w:cs="Times New Roman"/>
          <w:b/>
          <w:sz w:val="28"/>
          <w:szCs w:val="28"/>
          <w:lang w:val="en-US"/>
        </w:rPr>
      </w:pPr>
      <w:r w:rsidRPr="00752DB7">
        <w:rPr>
          <w:rFonts w:ascii="Times New Roman" w:hAnsi="Times New Roman" w:cs="Times New Roman"/>
          <w:b/>
          <w:sz w:val="28"/>
          <w:szCs w:val="28"/>
          <w:lang w:val="en-US"/>
        </w:rPr>
        <w:t xml:space="preserve">1. </w:t>
      </w:r>
      <w:r w:rsidRPr="00752DB7">
        <w:rPr>
          <w:rFonts w:ascii="Times New Roman" w:hAnsi="Times New Roman" w:cs="Times New Roman"/>
          <w:b/>
          <w:sz w:val="28"/>
          <w:szCs w:val="28"/>
        </w:rPr>
        <w:t>Bối cảnh xây dự</w:t>
      </w:r>
      <w:r w:rsidRPr="00752DB7">
        <w:rPr>
          <w:rFonts w:ascii="Times New Roman" w:hAnsi="Times New Roman" w:cs="Times New Roman"/>
          <w:b/>
          <w:sz w:val="28"/>
          <w:szCs w:val="28"/>
          <w:lang w:val="en-US"/>
        </w:rPr>
        <w:t>n</w:t>
      </w:r>
      <w:r w:rsidRPr="00752DB7">
        <w:rPr>
          <w:rFonts w:ascii="Times New Roman" w:hAnsi="Times New Roman" w:cs="Times New Roman"/>
          <w:b/>
          <w:sz w:val="28"/>
          <w:szCs w:val="28"/>
        </w:rPr>
        <w:t>g chính sách</w:t>
      </w:r>
    </w:p>
    <w:p w14:paraId="0C88E3FA" w14:textId="7694C0E1" w:rsidR="008F7E37" w:rsidRPr="00752DB7" w:rsidRDefault="008F7E37" w:rsidP="008F7E37">
      <w:pPr>
        <w:tabs>
          <w:tab w:val="right" w:leader="dot" w:pos="7920"/>
        </w:tabs>
        <w:spacing w:before="120" w:after="120"/>
        <w:ind w:firstLine="567"/>
        <w:jc w:val="both"/>
        <w:rPr>
          <w:rFonts w:ascii="Times New Roman" w:hAnsi="Times New Roman" w:cs="Times New Roman"/>
          <w:bCs/>
          <w:sz w:val="28"/>
          <w:szCs w:val="28"/>
        </w:rPr>
      </w:pPr>
      <w:r w:rsidRPr="00752DB7">
        <w:rPr>
          <w:rFonts w:ascii="Times New Roman" w:hAnsi="Times New Roman" w:cs="Times New Roman"/>
          <w:bCs/>
          <w:sz w:val="28"/>
          <w:szCs w:val="28"/>
        </w:rPr>
        <w:t xml:space="preserve">Qua hơn 05 năm triển khai thực hiện Nghị quyết số 11/2016/NQ-HĐND ngày 08/12/2016 của Hội đồng nhân dân tỉnh về việc ban hành quy định một số chính sách ưu đãi, hỗ trợ đầu tư trên địa bàn tỉnh Trà Vinh </w:t>
      </w:r>
      <w:r w:rsidRPr="00752DB7">
        <w:rPr>
          <w:rFonts w:ascii="Times New Roman" w:hAnsi="Times New Roman" w:cs="Times New Roman"/>
          <w:bCs/>
          <w:i/>
          <w:iCs/>
          <w:sz w:val="28"/>
          <w:szCs w:val="28"/>
        </w:rPr>
        <w:t>(Nghị quyết số 11)</w:t>
      </w:r>
      <w:r w:rsidRPr="00752DB7">
        <w:rPr>
          <w:rFonts w:ascii="Times New Roman" w:hAnsi="Times New Roman" w:cs="Times New Roman"/>
          <w:bCs/>
          <w:sz w:val="28"/>
          <w:szCs w:val="28"/>
        </w:rPr>
        <w:t>, đã tạo cơ sở pháp lý cho việc cải thiện môi trường đầu tư, kinh doanh theo hướng ngày càng thuận lợi, minh bạch và bình đẳng giữa các nhà đầu tư. Tình hình thu hút đầu tư trên địa bàn tỉnh đã đạt nhiều kết quả tích cực, số nhà đầu tư đến tìm hiểu môi trường đầu tư, chính sách ưu đãi đầu tư và đăng ký đầu tư trên địa bàn tỉnh có nhiều tín hiệu khả quan, qua đó thu hút được nhiều dự án đầu tư phù hợp với định hướng phát triển, tiềm năng lợi thế của tỉnh, đặc biệt là các dự án trên lĩnh vực nông nghiệp, năng lượng tái tạo, may mặc… giải quyết việc làm cho hàng ngàn lao động địa phương và đóng góp tích cực cho ngân sách.</w:t>
      </w:r>
    </w:p>
    <w:p w14:paraId="7A9EB779" w14:textId="468070E9" w:rsidR="008F7E37" w:rsidRPr="00752DB7" w:rsidRDefault="008F7E37" w:rsidP="008F7E37">
      <w:pPr>
        <w:tabs>
          <w:tab w:val="right" w:leader="dot" w:pos="7920"/>
        </w:tabs>
        <w:spacing w:before="120" w:after="120"/>
        <w:ind w:firstLine="567"/>
        <w:jc w:val="both"/>
        <w:rPr>
          <w:rFonts w:ascii="Times New Roman" w:hAnsi="Times New Roman" w:cs="Times New Roman"/>
          <w:bCs/>
          <w:sz w:val="28"/>
          <w:szCs w:val="28"/>
        </w:rPr>
      </w:pPr>
      <w:r w:rsidRPr="00752DB7">
        <w:rPr>
          <w:rFonts w:ascii="Times New Roman" w:hAnsi="Times New Roman" w:cs="Times New Roman"/>
          <w:bCs/>
          <w:sz w:val="28"/>
          <w:szCs w:val="28"/>
        </w:rPr>
        <w:t xml:space="preserve">Qua đó, nhiều công trình, dự án đầu tư góp phần thúc đẩy phát triển kinh tế - xã hội của tỉnh. Sau khi </w:t>
      </w:r>
      <w:r w:rsidR="00970017" w:rsidRPr="00752DB7">
        <w:rPr>
          <w:rFonts w:ascii="Times New Roman" w:hAnsi="Times New Roman" w:cs="Times New Roman"/>
          <w:bCs/>
          <w:sz w:val="28"/>
          <w:szCs w:val="28"/>
        </w:rPr>
        <w:t>Nghị quyết số 11</w:t>
      </w:r>
      <w:r w:rsidRPr="00752DB7">
        <w:rPr>
          <w:rFonts w:ascii="Times New Roman" w:hAnsi="Times New Roman" w:cs="Times New Roman"/>
          <w:bCs/>
          <w:sz w:val="28"/>
          <w:szCs w:val="28"/>
        </w:rPr>
        <w:t xml:space="preserve"> ban hành, tỉnh đã thu hút đầu tư được 248 dự án với tổng vốn đăng ký khoảng 34.791 tỷ đồng và khoảng 521 triệu USD </w:t>
      </w:r>
      <w:r w:rsidRPr="009410E1">
        <w:rPr>
          <w:rFonts w:ascii="Times New Roman" w:hAnsi="Times New Roman" w:cs="Times New Roman"/>
          <w:bCs/>
          <w:i/>
          <w:sz w:val="28"/>
          <w:szCs w:val="28"/>
        </w:rPr>
        <w:t xml:space="preserve">(trong đó có 229 dự án trong nước với vốn đăng ký 34.791 tỷ đồng và 19 dự án đầu tư nước ngoài với vốn đăng ký 521 triệu USD), </w:t>
      </w:r>
      <w:r w:rsidRPr="00752DB7">
        <w:rPr>
          <w:rFonts w:ascii="Times New Roman" w:hAnsi="Times New Roman" w:cs="Times New Roman"/>
          <w:bCs/>
          <w:sz w:val="28"/>
          <w:szCs w:val="28"/>
        </w:rPr>
        <w:t>giải quyết việc làm cho 14.000 lao động. Các dự án đầu tư được phê duyệt chủ yếu là thuộc lĩnh vực sản xuất năng lượng, giày da, may mặc, chế biến thủy sản như: Nhà máy Nhiệt điện Duyên Hải, các dự án điện gió, Nhà máy sản xuất của Cty TNHH TM&amp;SX Bảo Tiên, Nhà máy chế biến thủy sản Thông Thuận Trà Vinh, Công ty TNHH Giày da Mỹ Phong... góp phần giải quyết việc làm, tạo động lực quan trọng thúc đẩy phát triển kinh tế - xã hội trên địa bàn tỉnh.</w:t>
      </w:r>
    </w:p>
    <w:p w14:paraId="35F18C00" w14:textId="260A76BF" w:rsidR="008F7E37" w:rsidRPr="00752DB7" w:rsidRDefault="008F7E37" w:rsidP="008F7E37">
      <w:pPr>
        <w:tabs>
          <w:tab w:val="right" w:leader="dot" w:pos="7920"/>
        </w:tabs>
        <w:spacing w:before="120" w:after="120"/>
        <w:ind w:firstLine="567"/>
        <w:jc w:val="both"/>
        <w:rPr>
          <w:rFonts w:ascii="Times New Roman" w:hAnsi="Times New Roman" w:cs="Times New Roman"/>
          <w:bCs/>
          <w:sz w:val="28"/>
          <w:szCs w:val="28"/>
        </w:rPr>
      </w:pPr>
      <w:r w:rsidRPr="00752DB7">
        <w:rPr>
          <w:rFonts w:ascii="Times New Roman" w:hAnsi="Times New Roman" w:cs="Times New Roman"/>
          <w:bCs/>
          <w:sz w:val="28"/>
          <w:szCs w:val="28"/>
        </w:rPr>
        <w:t xml:space="preserve">Tuy nhiên, Luật Đầu tư số 61/2020/QH14 và các quy định pháp luật có liên quan đã được ban hành nhằm tạo điều kiện thuận lợi hơn nữa cho hoạt động đăng ký đầu tư, cải cách thủ tục hành chính, cải thiện môi trường kinh doanh... Từ đó, qua rà soát nhận thấy Nghị quyết số 11 có nhiều điểm không còn phù hợp với luật định. Mặt khác, do điều kiện ngân sách của tỉnh còn hạn chế nên trong quy định về chính sách ưu đãi và hỗ trợ đầu tư chưa đầy đủ các lĩnh vực phát triển trọng tâm của tỉnh. Theo đánh giá của cộng đồng doanh nghiệp, chính sách ưu đãi, hỗ trợ đầu tư ban hành kèm theo </w:t>
      </w:r>
      <w:r w:rsidR="00970017" w:rsidRPr="00752DB7">
        <w:rPr>
          <w:rFonts w:ascii="Times New Roman" w:hAnsi="Times New Roman" w:cs="Times New Roman"/>
          <w:bCs/>
          <w:sz w:val="28"/>
          <w:szCs w:val="28"/>
        </w:rPr>
        <w:t>Nghị quyết số 11</w:t>
      </w:r>
      <w:r w:rsidRPr="00752DB7">
        <w:rPr>
          <w:rFonts w:ascii="Times New Roman" w:hAnsi="Times New Roman" w:cs="Times New Roman"/>
          <w:bCs/>
          <w:sz w:val="28"/>
          <w:szCs w:val="28"/>
        </w:rPr>
        <w:t xml:space="preserve"> của tỉnh vẫn chưa thật sự đáp ứng kỳ vọng cũng như chưa tạo được sức hấp dẫn đối với các nhà đầu tư.</w:t>
      </w:r>
    </w:p>
    <w:p w14:paraId="0E94BD56" w14:textId="3DED91BB" w:rsidR="008F7E37" w:rsidRPr="00752DB7" w:rsidRDefault="008F7E37" w:rsidP="008F7E37">
      <w:pPr>
        <w:tabs>
          <w:tab w:val="right" w:leader="dot" w:pos="7920"/>
        </w:tabs>
        <w:spacing w:before="120" w:after="120"/>
        <w:ind w:firstLine="567"/>
        <w:jc w:val="both"/>
        <w:rPr>
          <w:rFonts w:ascii="Times New Roman" w:hAnsi="Times New Roman" w:cs="Times New Roman"/>
          <w:bCs/>
          <w:sz w:val="28"/>
          <w:szCs w:val="28"/>
        </w:rPr>
      </w:pPr>
      <w:r w:rsidRPr="00752DB7">
        <w:rPr>
          <w:rFonts w:ascii="Times New Roman" w:hAnsi="Times New Roman" w:cs="Times New Roman"/>
          <w:bCs/>
          <w:sz w:val="28"/>
          <w:szCs w:val="28"/>
        </w:rPr>
        <w:lastRenderedPageBreak/>
        <w:t xml:space="preserve">Nghị quyết Đại hội Đảng bộ tỉnh lần thứ XI đã xác định rõ các chương trình, đề án, lĩnh vực mang tính đột phát, thể hiện quyết tâm cao của Đảng bộ, chính quyền và nhân dân trong toàn tỉnh nhằm tạo ra sự phát triển mạnh mẽ trong nhiệm kỳ 2021-2025: </w:t>
      </w:r>
      <w:r w:rsidRPr="00752DB7">
        <w:rPr>
          <w:rFonts w:ascii="Times New Roman" w:hAnsi="Times New Roman" w:cs="Times New Roman"/>
          <w:b/>
          <w:i/>
          <w:iCs/>
          <w:sz w:val="28"/>
          <w:szCs w:val="28"/>
        </w:rPr>
        <w:t>‘‘</w:t>
      </w:r>
      <w:r w:rsidR="00970017" w:rsidRPr="00752DB7">
        <w:rPr>
          <w:rFonts w:ascii="Times New Roman" w:hAnsi="Times New Roman" w:cs="Times New Roman"/>
          <w:b/>
          <w:i/>
          <w:iCs/>
          <w:sz w:val="28"/>
          <w:szCs w:val="28"/>
          <w:lang w:val="en-US"/>
        </w:rPr>
        <w:t>P</w:t>
      </w:r>
      <w:r w:rsidRPr="00752DB7">
        <w:rPr>
          <w:rFonts w:ascii="Times New Roman" w:hAnsi="Times New Roman" w:cs="Times New Roman"/>
          <w:b/>
          <w:i/>
          <w:iCs/>
          <w:sz w:val="28"/>
          <w:szCs w:val="28"/>
        </w:rPr>
        <w:t>hấn đấu Trà Vinh đạt chuẩn Nông thôn mới trước năm 2025, là tỉnh phát triển trong nhóm đầu của khu vực Đồng bằng sông Cửu Long trước năm 2030’’</w:t>
      </w:r>
      <w:r w:rsidRPr="00752DB7">
        <w:rPr>
          <w:rFonts w:ascii="Times New Roman" w:hAnsi="Times New Roman" w:cs="Times New Roman"/>
          <w:bCs/>
          <w:sz w:val="28"/>
          <w:szCs w:val="28"/>
        </w:rPr>
        <w:t>, đề ra mục tiêu phấn đấu tốc độ tăng trưởng GRDP bình quân hàng năm đạt từ 10 - 11%; tổng vốn đầu tư toàn xã hội 05 năm đạt 160.000 tỷ đồng; số doanh nghiệp thành lập mới trong 05 năm 2.500 doanh nghiệp; thu ngân sách (thu nội địa) bình quân hàng năm tăng 12%/năm.</w:t>
      </w:r>
    </w:p>
    <w:p w14:paraId="7B303DD7" w14:textId="2ADA1B48" w:rsidR="008F7E37" w:rsidRPr="00DD62FF" w:rsidRDefault="008F7E37" w:rsidP="008F7E37">
      <w:pPr>
        <w:tabs>
          <w:tab w:val="right" w:leader="dot" w:pos="7920"/>
        </w:tabs>
        <w:spacing w:before="120" w:after="120"/>
        <w:ind w:firstLine="567"/>
        <w:jc w:val="both"/>
        <w:rPr>
          <w:rFonts w:ascii="Times New Roman" w:hAnsi="Times New Roman" w:cs="Times New Roman"/>
          <w:bCs/>
          <w:i/>
          <w:sz w:val="28"/>
          <w:szCs w:val="28"/>
        </w:rPr>
      </w:pPr>
      <w:r w:rsidRPr="00752DB7">
        <w:rPr>
          <w:rFonts w:ascii="Times New Roman" w:hAnsi="Times New Roman" w:cs="Times New Roman"/>
          <w:bCs/>
          <w:sz w:val="28"/>
          <w:szCs w:val="28"/>
        </w:rPr>
        <w:t>Một trong những nhiệm vụ trọng tâm của Nghị quyết Đại hội Đảng bộ tỉnh lần thứ XI là “đột phá về cải cách hành chính, hoàn thiện cơ chế, chính sách bảo đảm thông thoáng, minh bạch, hấp dẫn và tạo quỹ đất để thu hút đầu tư, phát triển doanh nghiệp, khởi nghiệp”; Kế hoạch số 145-KH/TU ngày 23/12/2019 của Ban Thường vụ Tỉnh ủy Trà Vinh về tổ chức thực hiện 06 nhiệm vụ trọng tâm, 03 nhiệm vụ đột phát năm 2020 và những năm tiếp theo, trong đó đã đưa ra nhiệm vụ tập trung đột phát cơ chế, chính sách nhằm thu hút tối đa các nguồn lực phát triển nhanh, bền vững kinh tế nông nghiệp, công nghiệp, thương mại – dịch vụ, du lịch và phát triển nguồn nhân lực. Để thực hiện các nhiệm vụ trọng tâm này,</w:t>
      </w:r>
      <w:r w:rsidRPr="00752DB7">
        <w:rPr>
          <w:rFonts w:ascii="Times New Roman" w:hAnsi="Times New Roman" w:cs="Times New Roman"/>
          <w:bCs/>
          <w:sz w:val="28"/>
          <w:szCs w:val="28"/>
          <w:lang w:val="en-US"/>
        </w:rPr>
        <w:t xml:space="preserve"> </w:t>
      </w:r>
      <w:r w:rsidRPr="00752DB7">
        <w:rPr>
          <w:rFonts w:ascii="Times New Roman" w:hAnsi="Times New Roman" w:cs="Times New Roman"/>
          <w:bCs/>
          <w:sz w:val="28"/>
          <w:szCs w:val="28"/>
        </w:rPr>
        <w:t>giai đoạn 2016</w:t>
      </w:r>
      <w:r w:rsidR="00970017" w:rsidRPr="00752DB7">
        <w:rPr>
          <w:rFonts w:ascii="Times New Roman" w:hAnsi="Times New Roman" w:cs="Times New Roman"/>
          <w:bCs/>
          <w:sz w:val="28"/>
          <w:szCs w:val="28"/>
          <w:lang w:val="en-US"/>
        </w:rPr>
        <w:t xml:space="preserve"> </w:t>
      </w:r>
      <w:r w:rsidRPr="00752DB7">
        <w:rPr>
          <w:rFonts w:ascii="Times New Roman" w:hAnsi="Times New Roman" w:cs="Times New Roman"/>
          <w:bCs/>
          <w:sz w:val="28"/>
          <w:szCs w:val="28"/>
        </w:rPr>
        <w:t>-</w:t>
      </w:r>
      <w:r w:rsidR="00970017" w:rsidRPr="00752DB7">
        <w:rPr>
          <w:rFonts w:ascii="Times New Roman" w:hAnsi="Times New Roman" w:cs="Times New Roman"/>
          <w:bCs/>
          <w:sz w:val="28"/>
          <w:szCs w:val="28"/>
          <w:lang w:val="en-US"/>
        </w:rPr>
        <w:t xml:space="preserve"> </w:t>
      </w:r>
      <w:r w:rsidRPr="00752DB7">
        <w:rPr>
          <w:rFonts w:ascii="Times New Roman" w:hAnsi="Times New Roman" w:cs="Times New Roman"/>
          <w:bCs/>
          <w:sz w:val="28"/>
          <w:szCs w:val="28"/>
        </w:rPr>
        <w:t xml:space="preserve">2021, Hội đồng nhân dân tỉnh đã hành Nghị quyết số 11/2016/NQ-HĐND ngày 08/12/2016 của Hội đồng nhân dân tỉnh về việc Ban hành Quy định một số chính sách ưu đãi, hỗ trợ đầu tư trên địa bàn tỉnh Trà Vinh và đã qua 03 lần sửa đổi, bổ sung </w:t>
      </w:r>
      <w:r w:rsidRPr="00DD62FF">
        <w:rPr>
          <w:rFonts w:ascii="Times New Roman" w:hAnsi="Times New Roman" w:cs="Times New Roman"/>
          <w:bCs/>
          <w:i/>
          <w:sz w:val="28"/>
          <w:szCs w:val="28"/>
        </w:rPr>
        <w:t xml:space="preserve">(tại Nghị quyết số 52/2017/NQ-HĐND ngày 08/12/2017; Nghị quyết số 80/2019/NQ-HĐND ngày 12/4/2019 và Nghị quyết số 16/2020/NQ-HĐND ngày 09/12/2020). </w:t>
      </w:r>
    </w:p>
    <w:p w14:paraId="04C16AC1" w14:textId="77777777" w:rsidR="008F7E37" w:rsidRPr="00752DB7" w:rsidRDefault="008F7E37" w:rsidP="008F7E37">
      <w:pPr>
        <w:tabs>
          <w:tab w:val="right" w:leader="dot" w:pos="7920"/>
        </w:tabs>
        <w:spacing w:before="120" w:after="120"/>
        <w:ind w:firstLine="567"/>
        <w:jc w:val="both"/>
        <w:rPr>
          <w:rFonts w:ascii="Times New Roman" w:hAnsi="Times New Roman" w:cs="Times New Roman"/>
          <w:bCs/>
          <w:sz w:val="28"/>
          <w:szCs w:val="28"/>
        </w:rPr>
      </w:pPr>
      <w:r w:rsidRPr="00752DB7">
        <w:rPr>
          <w:rFonts w:ascii="Times New Roman" w:hAnsi="Times New Roman" w:cs="Times New Roman"/>
          <w:bCs/>
          <w:sz w:val="28"/>
          <w:szCs w:val="28"/>
        </w:rPr>
        <w:t>Tuy nhiên, các Nghị quyết trên còn thiếu nhiều chính sách ưu đãi hỗ trợ đầu tư toàn diện để thu hút các doanh nghiệp thuộc các thành phần kinh tế tham gia đầu tư kết cấu hạ tầng trong và ngoài các khu công nghiệp, cụm công nghiệp trên địa bàn... như nhiệm vụ trọng tâm của Đại hội Đảng bộ tỉnh lần thứ XI đã đề ra.</w:t>
      </w:r>
    </w:p>
    <w:p w14:paraId="04881AFA" w14:textId="2BC56009" w:rsidR="008F7E37" w:rsidRPr="00752DB7" w:rsidRDefault="008F7E37" w:rsidP="008F7E37">
      <w:pPr>
        <w:tabs>
          <w:tab w:val="right" w:leader="dot" w:pos="7920"/>
        </w:tabs>
        <w:spacing w:before="120" w:after="120"/>
        <w:ind w:firstLine="567"/>
        <w:jc w:val="both"/>
        <w:rPr>
          <w:rFonts w:ascii="Times New Roman" w:hAnsi="Times New Roman" w:cs="Times New Roman"/>
          <w:bCs/>
          <w:sz w:val="28"/>
          <w:szCs w:val="28"/>
        </w:rPr>
      </w:pPr>
      <w:r w:rsidRPr="00752DB7">
        <w:rPr>
          <w:rFonts w:ascii="Times New Roman" w:hAnsi="Times New Roman" w:cs="Times New Roman"/>
          <w:bCs/>
          <w:sz w:val="28"/>
          <w:szCs w:val="28"/>
        </w:rPr>
        <w:t>Để thực hiện thắng lợi mục tiêu đã xác định, cần phải có các giải pháp mang tính đột phá trong thu hút đầu tư và xã hội hóa đầu tư để thu hút các nguồn lực đầu tư ngoài ngân sách nhà nước. Vì vậy, việc nghiên cứu ban hành thay thế  Nghị quyết số 11, với nhiều cơ chế chính sách toàn diện, vừa phù hợp với quy định của pháp luật, vừa khuyến khích, hỗ trợ và tạo động lực cho các nhà đầu tư trong và ngoài nước đầu tư vào tỉnh góp phần khai thác lợi thế của tỉnh, sử dụng có hiệu quả các nguồn lực, thu hút lao động, tạo việc làm, nâng cao chất lượng nguồn nhân lực, tăng thu ngân sách cho tỉnh là điều hết sức cần thiết.</w:t>
      </w:r>
    </w:p>
    <w:p w14:paraId="7EC151B8" w14:textId="77777777" w:rsidR="004248C1" w:rsidRPr="00752DB7" w:rsidRDefault="00704F93" w:rsidP="008F7E37">
      <w:pPr>
        <w:tabs>
          <w:tab w:val="right" w:leader="dot" w:pos="7920"/>
        </w:tabs>
        <w:spacing w:before="120" w:after="120"/>
        <w:ind w:firstLine="567"/>
        <w:jc w:val="both"/>
        <w:rPr>
          <w:rFonts w:ascii="Times New Roman" w:hAnsi="Times New Roman" w:cs="Times New Roman"/>
          <w:b/>
          <w:sz w:val="28"/>
          <w:szCs w:val="28"/>
          <w:lang w:val="en-US"/>
        </w:rPr>
      </w:pPr>
      <w:r w:rsidRPr="00752DB7">
        <w:rPr>
          <w:rFonts w:ascii="Times New Roman" w:hAnsi="Times New Roman" w:cs="Times New Roman"/>
          <w:b/>
          <w:sz w:val="28"/>
          <w:szCs w:val="28"/>
          <w:lang w:val="en-US"/>
        </w:rPr>
        <w:t xml:space="preserve">2. </w:t>
      </w:r>
      <w:r w:rsidRPr="00752DB7">
        <w:rPr>
          <w:rFonts w:ascii="Times New Roman" w:hAnsi="Times New Roman" w:cs="Times New Roman"/>
          <w:b/>
          <w:sz w:val="28"/>
          <w:szCs w:val="28"/>
        </w:rPr>
        <w:t>Mục tiêu xây dựng ch</w:t>
      </w:r>
      <w:r w:rsidRPr="00752DB7">
        <w:rPr>
          <w:rFonts w:ascii="Times New Roman" w:hAnsi="Times New Roman" w:cs="Times New Roman"/>
          <w:b/>
          <w:sz w:val="28"/>
          <w:szCs w:val="28"/>
          <w:lang w:val="en-US"/>
        </w:rPr>
        <w:t>í</w:t>
      </w:r>
      <w:r w:rsidRPr="00752DB7">
        <w:rPr>
          <w:rFonts w:ascii="Times New Roman" w:hAnsi="Times New Roman" w:cs="Times New Roman"/>
          <w:b/>
          <w:sz w:val="28"/>
          <w:szCs w:val="28"/>
        </w:rPr>
        <w:t>nh sách</w:t>
      </w:r>
    </w:p>
    <w:p w14:paraId="6C370EA3" w14:textId="43C2ADF2" w:rsidR="008F7E37" w:rsidRPr="00752DB7" w:rsidRDefault="008F7E37" w:rsidP="008F7E37">
      <w:pPr>
        <w:tabs>
          <w:tab w:val="right" w:leader="dot" w:pos="7920"/>
        </w:tabs>
        <w:spacing w:before="120" w:after="120"/>
        <w:ind w:firstLine="567"/>
        <w:jc w:val="both"/>
        <w:rPr>
          <w:rFonts w:ascii="Times New Roman" w:hAnsi="Times New Roman" w:cs="Times New Roman"/>
          <w:b/>
          <w:bCs/>
          <w:sz w:val="28"/>
          <w:szCs w:val="28"/>
          <w:lang w:val="en-US"/>
        </w:rPr>
      </w:pPr>
      <w:r w:rsidRPr="00752DB7">
        <w:rPr>
          <w:rFonts w:ascii="Times New Roman" w:hAnsi="Times New Roman" w:cs="Times New Roman"/>
          <w:b/>
          <w:bCs/>
          <w:sz w:val="28"/>
          <w:szCs w:val="28"/>
          <w:lang w:val="en-US"/>
        </w:rPr>
        <w:t xml:space="preserve">a) Mục tiêu </w:t>
      </w:r>
      <w:proofErr w:type="gramStart"/>
      <w:r w:rsidRPr="00752DB7">
        <w:rPr>
          <w:rFonts w:ascii="Times New Roman" w:hAnsi="Times New Roman" w:cs="Times New Roman"/>
          <w:b/>
          <w:bCs/>
          <w:sz w:val="28"/>
          <w:szCs w:val="28"/>
          <w:lang w:val="en-US"/>
        </w:rPr>
        <w:t>chung</w:t>
      </w:r>
      <w:proofErr w:type="gramEnd"/>
      <w:r w:rsidRPr="00752DB7">
        <w:rPr>
          <w:rFonts w:ascii="Times New Roman" w:hAnsi="Times New Roman" w:cs="Times New Roman"/>
          <w:b/>
          <w:bCs/>
          <w:sz w:val="28"/>
          <w:szCs w:val="28"/>
          <w:lang w:val="en-US"/>
        </w:rPr>
        <w:t xml:space="preserve">: </w:t>
      </w:r>
    </w:p>
    <w:p w14:paraId="5B537CD3" w14:textId="2A6E8027" w:rsidR="008F7E37" w:rsidRPr="00752DB7" w:rsidRDefault="008F7E37" w:rsidP="008F7E37">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Quy định chính sách hỗ trợ và ưu đãi đầu tư trên địa bàn tỉnh Trà Vinh là văn bản thể hiện chính sách riêng của tỉnh Trà Vinh nhằm cụ thể hóa các chủ trương, đường lối của Đảng và Nhà nước trong việc tạo môi trường thông thoát, sức hút hấp dẫn các nhà đầu tư trong và ngoài nước, huy động các nguồn lực </w:t>
      </w:r>
      <w:r w:rsidRPr="00752DB7">
        <w:rPr>
          <w:rFonts w:ascii="Times New Roman" w:hAnsi="Times New Roman" w:cs="Times New Roman"/>
          <w:sz w:val="28"/>
          <w:szCs w:val="28"/>
          <w:lang w:val="en-US"/>
        </w:rPr>
        <w:lastRenderedPageBreak/>
        <w:t>đầu tư từ các nguồn vốn ngoài ngân sách Nhà nước phù hợp với điều kiện và tình hình thực tế của địa phương, hiện thực hóa các mục tiêu Nghị quyết Đại hội Đảng bộ tỉnh lần thứ XI đề ra.</w:t>
      </w:r>
    </w:p>
    <w:p w14:paraId="2CE88086" w14:textId="3A86B76B" w:rsidR="008F7E37" w:rsidRPr="00752DB7" w:rsidRDefault="008F7E37" w:rsidP="008F7E37">
      <w:pPr>
        <w:tabs>
          <w:tab w:val="right" w:leader="dot" w:pos="7920"/>
        </w:tabs>
        <w:spacing w:before="120" w:after="120"/>
        <w:ind w:firstLine="567"/>
        <w:jc w:val="both"/>
        <w:rPr>
          <w:rFonts w:ascii="Times New Roman" w:hAnsi="Times New Roman" w:cs="Times New Roman"/>
          <w:b/>
          <w:bCs/>
          <w:sz w:val="28"/>
          <w:szCs w:val="28"/>
          <w:lang w:val="en-US"/>
        </w:rPr>
      </w:pPr>
      <w:r w:rsidRPr="00752DB7">
        <w:rPr>
          <w:rFonts w:ascii="Times New Roman" w:hAnsi="Times New Roman" w:cs="Times New Roman"/>
          <w:b/>
          <w:bCs/>
          <w:sz w:val="28"/>
          <w:szCs w:val="28"/>
          <w:lang w:val="en-US"/>
        </w:rPr>
        <w:t xml:space="preserve">b) Mục tiêu cụ thể: </w:t>
      </w:r>
    </w:p>
    <w:p w14:paraId="6E974E4C" w14:textId="77777777" w:rsidR="008F7E37" w:rsidRPr="00752DB7" w:rsidRDefault="008F7E37" w:rsidP="008F7E37">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Thay thế Nghị quyết số 11/2016/NQ-HĐND ngày 08/12/2016 của Hội đồng nhân dân tỉnh về việc Ban hành Quy định một số chính sách ưu đãi, hỗ trợ đầu tư trên địa bàn tỉnh Trà Vinh; Nghị quyết số 52/2017/NQ-HĐND ngày 08/12/2017; Nghị quyết số 80/2019/NQ-HĐND ngày 12/4/2019 và Nghị quyết số 16/2020/NQ-HĐND ngày 09/12/2020.</w:t>
      </w:r>
    </w:p>
    <w:p w14:paraId="0E9AA0A7" w14:textId="3DA3AD99" w:rsidR="008F7E37" w:rsidRPr="00752DB7" w:rsidRDefault="008F7E37" w:rsidP="008F7E37">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Quy định chính sách hỗ trợ và ưu đãi đầu tư trên địa bàn tỉnh Trà Vinh đảm bảo phù hợp theo quy định của Luật Đầu tư năm 2020, Nghị định số 31/2021/NĐ-CP ngày 26/3/2021 của Chính phủ quy định chi tiết và hướng dẫn thi hành một số điều của Luật Đầu tư, tạo động lực và khuyến khích, thúc đẩy phát triển kinh tế - xã hội.</w:t>
      </w:r>
    </w:p>
    <w:p w14:paraId="1DD775C2" w14:textId="77777777" w:rsidR="004248C1" w:rsidRPr="00752DB7" w:rsidRDefault="00704F93" w:rsidP="008F7E37">
      <w:pPr>
        <w:tabs>
          <w:tab w:val="right" w:leader="dot" w:pos="7920"/>
        </w:tabs>
        <w:spacing w:before="120" w:after="120"/>
        <w:ind w:firstLine="567"/>
        <w:jc w:val="both"/>
        <w:rPr>
          <w:rFonts w:ascii="Times New Roman" w:hAnsi="Times New Roman" w:cs="Times New Roman"/>
          <w:b/>
          <w:sz w:val="28"/>
          <w:szCs w:val="28"/>
        </w:rPr>
      </w:pPr>
      <w:r w:rsidRPr="00752DB7">
        <w:rPr>
          <w:rFonts w:ascii="Times New Roman" w:hAnsi="Times New Roman" w:cs="Times New Roman"/>
          <w:b/>
          <w:sz w:val="28"/>
          <w:szCs w:val="28"/>
          <w:lang w:val="en-US"/>
        </w:rPr>
        <w:t xml:space="preserve">II. </w:t>
      </w:r>
      <w:r w:rsidRPr="00752DB7">
        <w:rPr>
          <w:rFonts w:ascii="Times New Roman" w:hAnsi="Times New Roman" w:cs="Times New Roman"/>
          <w:b/>
          <w:sz w:val="28"/>
          <w:szCs w:val="28"/>
        </w:rPr>
        <w:t>ĐÁNH GIÁ TÁC ĐỘNG CỦA CHÍNH SÁCH</w:t>
      </w:r>
    </w:p>
    <w:p w14:paraId="468E2E29" w14:textId="4EB3FD43" w:rsidR="005F042E" w:rsidRPr="00752DB7" w:rsidRDefault="00704F93" w:rsidP="00832E74">
      <w:pPr>
        <w:tabs>
          <w:tab w:val="right" w:leader="dot" w:pos="7920"/>
        </w:tabs>
        <w:spacing w:before="120" w:after="120"/>
        <w:ind w:firstLine="567"/>
        <w:jc w:val="both"/>
        <w:rPr>
          <w:rFonts w:ascii="Times New Roman" w:eastAsia="Times New Roman" w:hAnsi="Times New Roman" w:cs="Times New Roman"/>
          <w:sz w:val="28"/>
          <w:szCs w:val="28"/>
        </w:rPr>
      </w:pPr>
      <w:r w:rsidRPr="00752DB7">
        <w:rPr>
          <w:rFonts w:ascii="Times New Roman" w:hAnsi="Times New Roman" w:cs="Times New Roman"/>
          <w:b/>
          <w:sz w:val="28"/>
          <w:szCs w:val="28"/>
          <w:lang w:val="en-US"/>
        </w:rPr>
        <w:t xml:space="preserve">1. </w:t>
      </w:r>
      <w:r w:rsidRPr="00752DB7">
        <w:rPr>
          <w:rFonts w:ascii="Times New Roman" w:hAnsi="Times New Roman" w:cs="Times New Roman"/>
          <w:b/>
          <w:sz w:val="28"/>
          <w:szCs w:val="28"/>
        </w:rPr>
        <w:t xml:space="preserve">Chính sách </w:t>
      </w:r>
      <w:r w:rsidRPr="00752DB7">
        <w:rPr>
          <w:rFonts w:ascii="Times New Roman" w:hAnsi="Times New Roman" w:cs="Times New Roman"/>
          <w:b/>
          <w:sz w:val="28"/>
          <w:szCs w:val="28"/>
          <w:lang w:val="en-US"/>
        </w:rPr>
        <w:t>1</w:t>
      </w:r>
      <w:r w:rsidRPr="00752DB7">
        <w:rPr>
          <w:rFonts w:ascii="Times New Roman" w:hAnsi="Times New Roman" w:cs="Times New Roman"/>
          <w:b/>
          <w:sz w:val="28"/>
          <w:szCs w:val="28"/>
        </w:rPr>
        <w:t>:</w:t>
      </w:r>
      <w:r w:rsidR="00832E74" w:rsidRPr="00752DB7">
        <w:rPr>
          <w:rFonts w:ascii="Times New Roman" w:hAnsi="Times New Roman" w:cs="Times New Roman"/>
          <w:b/>
          <w:sz w:val="28"/>
          <w:szCs w:val="28"/>
          <w:lang w:val="en-US"/>
        </w:rPr>
        <w:t xml:space="preserve"> </w:t>
      </w:r>
      <w:bookmarkStart w:id="1" w:name="dieu_8"/>
      <w:r w:rsidR="005F042E" w:rsidRPr="00752DB7">
        <w:rPr>
          <w:rFonts w:ascii="Times New Roman" w:eastAsia="Times New Roman" w:hAnsi="Times New Roman" w:cs="Times New Roman"/>
          <w:b/>
          <w:bCs/>
          <w:sz w:val="28"/>
          <w:szCs w:val="28"/>
          <w:lang w:val="de-DE"/>
        </w:rPr>
        <w:t>Hỗ trợ tiền bồi thường, giải phóng mặt bằng</w:t>
      </w:r>
      <w:bookmarkEnd w:id="1"/>
      <w:r w:rsidR="005F042E" w:rsidRPr="00752DB7">
        <w:rPr>
          <w:rFonts w:ascii="Times New Roman" w:eastAsia="Times New Roman" w:hAnsi="Times New Roman" w:cs="Times New Roman"/>
          <w:b/>
          <w:bCs/>
          <w:sz w:val="28"/>
          <w:szCs w:val="28"/>
          <w:lang w:val="de-DE"/>
        </w:rPr>
        <w:t>  </w:t>
      </w:r>
    </w:p>
    <w:p w14:paraId="75BD3F00" w14:textId="6A43C1F1" w:rsidR="00153816" w:rsidRPr="00752DB7" w:rsidRDefault="00CD3A26" w:rsidP="00153816">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1.1.</w:t>
      </w:r>
      <w:r w:rsidR="00153816" w:rsidRPr="00752DB7">
        <w:rPr>
          <w:rFonts w:ascii="Times New Roman" w:hAnsi="Times New Roman" w:cs="Times New Roman"/>
          <w:sz w:val="28"/>
          <w:szCs w:val="28"/>
          <w:lang w:val="en-US"/>
        </w:rPr>
        <w:t xml:space="preserve"> </w:t>
      </w:r>
      <w:r w:rsidR="00153816" w:rsidRPr="00752DB7">
        <w:rPr>
          <w:rFonts w:ascii="Times New Roman" w:hAnsi="Times New Roman" w:cs="Times New Roman"/>
          <w:sz w:val="28"/>
          <w:szCs w:val="28"/>
        </w:rPr>
        <w:t>Xác định vấn đề bất cập</w:t>
      </w:r>
      <w:r w:rsidR="003726FB" w:rsidRPr="00752DB7">
        <w:rPr>
          <w:rFonts w:ascii="Times New Roman" w:hAnsi="Times New Roman" w:cs="Times New Roman"/>
          <w:sz w:val="28"/>
          <w:szCs w:val="28"/>
          <w:lang w:val="en-US"/>
        </w:rPr>
        <w:t>:</w:t>
      </w:r>
    </w:p>
    <w:p w14:paraId="137B53BD" w14:textId="7BC7EE94" w:rsidR="003726FB" w:rsidRPr="00752DB7" w:rsidRDefault="003726FB" w:rsidP="00153816">
      <w:pPr>
        <w:tabs>
          <w:tab w:val="right" w:leader="dot" w:pos="7920"/>
        </w:tabs>
        <w:spacing w:before="120" w:after="120"/>
        <w:ind w:firstLine="567"/>
        <w:jc w:val="both"/>
        <w:rPr>
          <w:rFonts w:ascii="Times New Roman" w:hAnsi="Times New Roman" w:cs="Times New Roman"/>
          <w:color w:val="auto"/>
          <w:sz w:val="28"/>
          <w:szCs w:val="28"/>
          <w:lang w:val="en-US"/>
        </w:rPr>
      </w:pPr>
      <w:r w:rsidRPr="00752DB7">
        <w:rPr>
          <w:rFonts w:ascii="Times New Roman" w:hAnsi="Times New Roman" w:cs="Times New Roman"/>
          <w:color w:val="auto"/>
          <w:sz w:val="28"/>
          <w:szCs w:val="28"/>
          <w:lang w:val="en-US"/>
        </w:rPr>
        <w:t xml:space="preserve">Hiện nay, </w:t>
      </w:r>
      <w:r w:rsidR="0046112B" w:rsidRPr="00752DB7">
        <w:rPr>
          <w:rFonts w:ascii="Times New Roman" w:hAnsi="Times New Roman" w:cs="Times New Roman"/>
          <w:color w:val="auto"/>
          <w:sz w:val="28"/>
          <w:szCs w:val="28"/>
          <w:lang w:val="en-US"/>
        </w:rPr>
        <w:t xml:space="preserve">tỉnh </w:t>
      </w:r>
      <w:r w:rsidR="00AD4AF8" w:rsidRPr="00752DB7">
        <w:rPr>
          <w:rFonts w:ascii="Times New Roman" w:hAnsi="Times New Roman" w:cs="Times New Roman"/>
          <w:color w:val="auto"/>
          <w:sz w:val="28"/>
          <w:szCs w:val="28"/>
          <w:lang w:val="en-US"/>
        </w:rPr>
        <w:t>quy hoạch nhiều khu công nghiệp</w:t>
      </w:r>
      <w:r w:rsidR="00F765E5" w:rsidRPr="00752DB7">
        <w:rPr>
          <w:rFonts w:ascii="Times New Roman" w:hAnsi="Times New Roman" w:cs="Times New Roman"/>
          <w:color w:val="auto"/>
          <w:sz w:val="28"/>
          <w:szCs w:val="28"/>
          <w:lang w:val="en-US"/>
        </w:rPr>
        <w:t>, các khu chức năng trong khu kinh tế</w:t>
      </w:r>
      <w:r w:rsidR="00AD4AF8" w:rsidRPr="00752DB7">
        <w:rPr>
          <w:rFonts w:ascii="Times New Roman" w:hAnsi="Times New Roman" w:cs="Times New Roman"/>
          <w:color w:val="auto"/>
          <w:sz w:val="28"/>
          <w:szCs w:val="28"/>
          <w:lang w:val="en-US"/>
        </w:rPr>
        <w:t xml:space="preserve"> nhưng vẫn </w:t>
      </w:r>
      <w:r w:rsidR="0046112B" w:rsidRPr="00752DB7">
        <w:rPr>
          <w:rFonts w:ascii="Times New Roman" w:hAnsi="Times New Roman" w:cs="Times New Roman"/>
          <w:color w:val="auto"/>
          <w:sz w:val="28"/>
          <w:szCs w:val="28"/>
          <w:lang w:val="en-US"/>
        </w:rPr>
        <w:t xml:space="preserve">gặp khó khăn </w:t>
      </w:r>
      <w:r w:rsidR="00AD4AF8" w:rsidRPr="00752DB7">
        <w:rPr>
          <w:rFonts w:ascii="Times New Roman" w:hAnsi="Times New Roman" w:cs="Times New Roman"/>
          <w:color w:val="auto"/>
          <w:sz w:val="28"/>
          <w:szCs w:val="28"/>
          <w:lang w:val="en-US"/>
        </w:rPr>
        <w:t>trong việc kêu gọi đầu tư thuộc lĩnh vực xây d</w:t>
      </w:r>
      <w:r w:rsidR="00F765E5" w:rsidRPr="00752DB7">
        <w:rPr>
          <w:rFonts w:ascii="Times New Roman" w:hAnsi="Times New Roman" w:cs="Times New Roman"/>
          <w:color w:val="auto"/>
          <w:sz w:val="28"/>
          <w:szCs w:val="28"/>
          <w:lang w:val="en-US"/>
        </w:rPr>
        <w:t xml:space="preserve">ựng, kinh doanh hạ tầng cụm </w:t>
      </w:r>
      <w:r w:rsidR="00EF5B4E" w:rsidRPr="00752DB7">
        <w:rPr>
          <w:rFonts w:ascii="Times New Roman" w:hAnsi="Times New Roman" w:cs="Times New Roman"/>
          <w:color w:val="auto"/>
          <w:sz w:val="28"/>
          <w:szCs w:val="28"/>
          <w:lang w:val="en-US"/>
        </w:rPr>
        <w:t>công nghiệp</w:t>
      </w:r>
      <w:r w:rsidR="00F765E5" w:rsidRPr="00752DB7">
        <w:rPr>
          <w:rFonts w:ascii="Times New Roman" w:hAnsi="Times New Roman" w:cs="Times New Roman"/>
          <w:color w:val="auto"/>
          <w:sz w:val="28"/>
          <w:szCs w:val="28"/>
          <w:lang w:val="en-US"/>
        </w:rPr>
        <w:t xml:space="preserve"> để </w:t>
      </w:r>
      <w:r w:rsidR="00AD4AF8" w:rsidRPr="00752DB7">
        <w:rPr>
          <w:rFonts w:ascii="Times New Roman" w:hAnsi="Times New Roman" w:cs="Times New Roman"/>
          <w:color w:val="auto"/>
          <w:sz w:val="28"/>
          <w:szCs w:val="28"/>
          <w:lang w:val="en-US"/>
        </w:rPr>
        <w:t xml:space="preserve">tạo </w:t>
      </w:r>
      <w:r w:rsidR="0046112B" w:rsidRPr="00752DB7">
        <w:rPr>
          <w:rFonts w:ascii="Times New Roman" w:hAnsi="Times New Roman" w:cs="Times New Roman"/>
          <w:color w:val="auto"/>
          <w:sz w:val="28"/>
          <w:szCs w:val="28"/>
          <w:lang w:val="en-US"/>
        </w:rPr>
        <w:t xml:space="preserve">mặt </w:t>
      </w:r>
      <w:r w:rsidR="00AD4AF8" w:rsidRPr="00752DB7">
        <w:rPr>
          <w:rFonts w:ascii="Times New Roman" w:hAnsi="Times New Roman" w:cs="Times New Roman"/>
          <w:color w:val="auto"/>
          <w:sz w:val="28"/>
          <w:szCs w:val="28"/>
          <w:lang w:val="en-US"/>
        </w:rPr>
        <w:t xml:space="preserve">bằng thu hút </w:t>
      </w:r>
      <w:r w:rsidR="00F765E5" w:rsidRPr="00752DB7">
        <w:rPr>
          <w:rFonts w:ascii="Times New Roman" w:hAnsi="Times New Roman" w:cs="Times New Roman"/>
          <w:color w:val="auto"/>
          <w:sz w:val="28"/>
          <w:szCs w:val="28"/>
          <w:lang w:val="en-US"/>
        </w:rPr>
        <w:t xml:space="preserve">các </w:t>
      </w:r>
      <w:r w:rsidR="00AD4AF8" w:rsidRPr="00752DB7">
        <w:rPr>
          <w:rFonts w:ascii="Times New Roman" w:hAnsi="Times New Roman" w:cs="Times New Roman"/>
          <w:color w:val="auto"/>
          <w:sz w:val="28"/>
          <w:szCs w:val="28"/>
          <w:lang w:val="en-US"/>
        </w:rPr>
        <w:t>d</w:t>
      </w:r>
      <w:r w:rsidR="00F765E5" w:rsidRPr="00752DB7">
        <w:rPr>
          <w:rFonts w:ascii="Times New Roman" w:hAnsi="Times New Roman" w:cs="Times New Roman"/>
          <w:color w:val="auto"/>
          <w:sz w:val="28"/>
          <w:szCs w:val="28"/>
          <w:lang w:val="en-US"/>
        </w:rPr>
        <w:t>ự</w:t>
      </w:r>
      <w:r w:rsidR="00AD4AF8" w:rsidRPr="00752DB7">
        <w:rPr>
          <w:rFonts w:ascii="Times New Roman" w:hAnsi="Times New Roman" w:cs="Times New Roman"/>
          <w:color w:val="auto"/>
          <w:sz w:val="28"/>
          <w:szCs w:val="28"/>
          <w:lang w:val="en-US"/>
        </w:rPr>
        <w:t xml:space="preserve"> án </w:t>
      </w:r>
      <w:r w:rsidR="00F765E5" w:rsidRPr="00752DB7">
        <w:rPr>
          <w:rFonts w:ascii="Times New Roman" w:hAnsi="Times New Roman" w:cs="Times New Roman"/>
          <w:color w:val="auto"/>
          <w:sz w:val="28"/>
          <w:szCs w:val="28"/>
          <w:lang w:val="en-US"/>
        </w:rPr>
        <w:t>sản xuất kinh doanh.</w:t>
      </w:r>
      <w:r w:rsidRPr="00752DB7">
        <w:rPr>
          <w:rFonts w:ascii="Times New Roman" w:hAnsi="Times New Roman" w:cs="Times New Roman"/>
          <w:color w:val="auto"/>
          <w:sz w:val="28"/>
          <w:szCs w:val="28"/>
          <w:lang w:val="en-US"/>
        </w:rPr>
        <w:t xml:space="preserve"> Nhằm tạo điều kiện và hỗ trợ thu hút </w:t>
      </w:r>
      <w:r w:rsidR="00F765E5" w:rsidRPr="00752DB7">
        <w:rPr>
          <w:rFonts w:ascii="Times New Roman" w:hAnsi="Times New Roman" w:cs="Times New Roman"/>
          <w:color w:val="auto"/>
          <w:sz w:val="28"/>
          <w:szCs w:val="28"/>
          <w:lang w:val="en-US"/>
        </w:rPr>
        <w:t xml:space="preserve">nhà đầu tư </w:t>
      </w:r>
      <w:r w:rsidRPr="00752DB7">
        <w:rPr>
          <w:rFonts w:ascii="Times New Roman" w:hAnsi="Times New Roman" w:cs="Times New Roman"/>
          <w:color w:val="auto"/>
          <w:sz w:val="28"/>
          <w:szCs w:val="28"/>
          <w:lang w:val="en-US"/>
        </w:rPr>
        <w:t xml:space="preserve">vào </w:t>
      </w:r>
      <w:r w:rsidR="00F765E5" w:rsidRPr="00752DB7">
        <w:rPr>
          <w:rFonts w:ascii="Times New Roman" w:hAnsi="Times New Roman" w:cs="Times New Roman"/>
          <w:color w:val="auto"/>
          <w:sz w:val="28"/>
          <w:szCs w:val="28"/>
          <w:lang w:val="en-US"/>
        </w:rPr>
        <w:t>lĩnh vực này</w:t>
      </w:r>
      <w:r w:rsidRPr="00752DB7">
        <w:rPr>
          <w:rFonts w:ascii="Times New Roman" w:hAnsi="Times New Roman" w:cs="Times New Roman"/>
          <w:color w:val="auto"/>
          <w:sz w:val="28"/>
          <w:szCs w:val="28"/>
          <w:lang w:val="en-US"/>
        </w:rPr>
        <w:t xml:space="preserve">, việc hỗ trợ một phần kinh phí </w:t>
      </w:r>
      <w:r w:rsidR="00086428" w:rsidRPr="00752DB7">
        <w:rPr>
          <w:rFonts w:ascii="Times New Roman" w:hAnsi="Times New Roman" w:cs="Times New Roman"/>
          <w:color w:val="auto"/>
          <w:sz w:val="28"/>
          <w:szCs w:val="28"/>
          <w:lang w:val="en-US"/>
        </w:rPr>
        <w:t>từ ngân sách tỉnh</w:t>
      </w:r>
      <w:r w:rsidR="00086428">
        <w:rPr>
          <w:rFonts w:ascii="Times New Roman" w:hAnsi="Times New Roman" w:cs="Times New Roman"/>
          <w:color w:val="auto"/>
          <w:sz w:val="28"/>
          <w:szCs w:val="28"/>
          <w:lang w:val="en-US"/>
        </w:rPr>
        <w:t xml:space="preserve"> cho nhà đầu tư để </w:t>
      </w:r>
      <w:r w:rsidR="00086428" w:rsidRPr="00654376">
        <w:rPr>
          <w:rFonts w:ascii="Times New Roman" w:eastAsia="Times New Roman" w:hAnsi="Times New Roman" w:cs="Times New Roman"/>
          <w:sz w:val="28"/>
          <w:szCs w:val="28"/>
          <w:lang w:val="de-DE"/>
        </w:rPr>
        <w:t>xây dựng các hạng mục công trình kết cấu hạ tầng kỹ thuật</w:t>
      </w:r>
      <w:r w:rsidR="00F765E5" w:rsidRPr="00752DB7">
        <w:rPr>
          <w:rFonts w:ascii="Times New Roman" w:hAnsi="Times New Roman" w:cs="Times New Roman"/>
          <w:color w:val="auto"/>
          <w:sz w:val="28"/>
          <w:szCs w:val="28"/>
          <w:lang w:val="en-US"/>
        </w:rPr>
        <w:t xml:space="preserve"> </w:t>
      </w:r>
      <w:r w:rsidR="00BD23F2" w:rsidRPr="00752DB7">
        <w:rPr>
          <w:rFonts w:ascii="Times New Roman" w:hAnsi="Times New Roman" w:cs="Times New Roman"/>
          <w:color w:val="auto"/>
          <w:sz w:val="28"/>
          <w:szCs w:val="28"/>
          <w:lang w:val="en-US"/>
        </w:rPr>
        <w:t>củ</w:t>
      </w:r>
      <w:r w:rsidR="00D01B47">
        <w:rPr>
          <w:rFonts w:ascii="Times New Roman" w:hAnsi="Times New Roman" w:cs="Times New Roman"/>
          <w:color w:val="auto"/>
          <w:sz w:val="28"/>
          <w:szCs w:val="28"/>
          <w:lang w:val="en-US"/>
        </w:rPr>
        <w:t>a dự</w:t>
      </w:r>
      <w:r w:rsidR="00BD23F2" w:rsidRPr="00752DB7">
        <w:rPr>
          <w:rFonts w:ascii="Times New Roman" w:hAnsi="Times New Roman" w:cs="Times New Roman"/>
          <w:color w:val="auto"/>
          <w:sz w:val="28"/>
          <w:szCs w:val="28"/>
          <w:lang w:val="en-US"/>
        </w:rPr>
        <w:t xml:space="preserve"> án </w:t>
      </w:r>
      <w:r w:rsidR="00F765E5" w:rsidRPr="00752DB7">
        <w:rPr>
          <w:rFonts w:ascii="Times New Roman" w:hAnsi="Times New Roman" w:cs="Times New Roman"/>
          <w:color w:val="auto"/>
          <w:sz w:val="28"/>
          <w:szCs w:val="28"/>
          <w:lang w:val="en-US"/>
        </w:rPr>
        <w:t>sẽ</w:t>
      </w:r>
      <w:r w:rsidRPr="00752DB7">
        <w:rPr>
          <w:rFonts w:ascii="Times New Roman" w:hAnsi="Times New Roman" w:cs="Times New Roman"/>
          <w:color w:val="auto"/>
          <w:sz w:val="28"/>
          <w:szCs w:val="28"/>
          <w:lang w:val="en-US"/>
        </w:rPr>
        <w:t xml:space="preserve"> góp phần tạo điều kiện thuận lợi và giảm chi phí đáng kể cho nhà </w:t>
      </w:r>
      <w:r w:rsidR="00BD23F2" w:rsidRPr="00752DB7">
        <w:rPr>
          <w:rFonts w:ascii="Times New Roman" w:hAnsi="Times New Roman" w:cs="Times New Roman"/>
          <w:color w:val="auto"/>
          <w:sz w:val="28"/>
          <w:szCs w:val="28"/>
          <w:lang w:val="en-US"/>
        </w:rPr>
        <w:t>đầu tư</w:t>
      </w:r>
      <w:r w:rsidRPr="00752DB7">
        <w:rPr>
          <w:rFonts w:ascii="Times New Roman" w:hAnsi="Times New Roman" w:cs="Times New Roman"/>
          <w:color w:val="auto"/>
          <w:sz w:val="28"/>
          <w:szCs w:val="28"/>
          <w:lang w:val="en-US"/>
        </w:rPr>
        <w:t>.</w:t>
      </w:r>
    </w:p>
    <w:p w14:paraId="7826D1E4" w14:textId="5870E7E0" w:rsidR="00153816" w:rsidRPr="00752DB7" w:rsidRDefault="00CD3A26" w:rsidP="00153816">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1.2.</w:t>
      </w:r>
      <w:r w:rsidR="00153816" w:rsidRPr="00752DB7">
        <w:rPr>
          <w:rFonts w:ascii="Times New Roman" w:hAnsi="Times New Roman" w:cs="Times New Roman"/>
          <w:sz w:val="28"/>
          <w:szCs w:val="28"/>
          <w:lang w:val="en-US"/>
        </w:rPr>
        <w:t xml:space="preserve"> </w:t>
      </w:r>
      <w:r w:rsidR="00153816" w:rsidRPr="00752DB7">
        <w:rPr>
          <w:rFonts w:ascii="Times New Roman" w:hAnsi="Times New Roman" w:cs="Times New Roman"/>
          <w:sz w:val="28"/>
          <w:szCs w:val="28"/>
        </w:rPr>
        <w:t>Mục tiêu gi</w:t>
      </w:r>
      <w:r w:rsidR="00153816" w:rsidRPr="00752DB7">
        <w:rPr>
          <w:rFonts w:ascii="Times New Roman" w:hAnsi="Times New Roman" w:cs="Times New Roman"/>
          <w:sz w:val="28"/>
          <w:szCs w:val="28"/>
          <w:lang w:val="en-US"/>
        </w:rPr>
        <w:t>ả</w:t>
      </w:r>
      <w:r w:rsidR="00153816" w:rsidRPr="00752DB7">
        <w:rPr>
          <w:rFonts w:ascii="Times New Roman" w:hAnsi="Times New Roman" w:cs="Times New Roman"/>
          <w:sz w:val="28"/>
          <w:szCs w:val="28"/>
        </w:rPr>
        <w:t>i quyết vấn đề</w:t>
      </w:r>
      <w:r w:rsidR="003726FB" w:rsidRPr="00752DB7">
        <w:rPr>
          <w:rFonts w:ascii="Times New Roman" w:hAnsi="Times New Roman" w:cs="Times New Roman"/>
          <w:sz w:val="28"/>
          <w:szCs w:val="28"/>
          <w:lang w:val="en-US"/>
        </w:rPr>
        <w:t>:</w:t>
      </w:r>
    </w:p>
    <w:p w14:paraId="2D25B30F" w14:textId="2BB6DD8F" w:rsidR="003726FB" w:rsidRPr="00752DB7" w:rsidRDefault="003726FB" w:rsidP="00832E74">
      <w:pPr>
        <w:tabs>
          <w:tab w:val="right" w:leader="dot" w:pos="7920"/>
        </w:tabs>
        <w:spacing w:before="120" w:after="120"/>
        <w:ind w:firstLine="567"/>
        <w:jc w:val="both"/>
        <w:rPr>
          <w:rFonts w:ascii="Times New Roman" w:hAnsi="Times New Roman" w:cs="Times New Roman"/>
          <w:sz w:val="28"/>
          <w:szCs w:val="28"/>
          <w:lang w:val="en-US"/>
        </w:rPr>
      </w:pPr>
      <w:proofErr w:type="gramStart"/>
      <w:r w:rsidRPr="00752DB7">
        <w:rPr>
          <w:rFonts w:ascii="Times New Roman" w:hAnsi="Times New Roman" w:cs="Times New Roman"/>
          <w:sz w:val="28"/>
          <w:szCs w:val="28"/>
          <w:lang w:val="en-US"/>
        </w:rPr>
        <w:t xml:space="preserve">Vấn đề cần giải quyết của chính sách là hỗ trợ nhà đầu tư </w:t>
      </w:r>
      <w:r w:rsidRPr="00752DB7">
        <w:rPr>
          <w:rFonts w:ascii="Times New Roman" w:eastAsia="Times New Roman" w:hAnsi="Times New Roman" w:cs="Times New Roman"/>
          <w:sz w:val="28"/>
          <w:szCs w:val="28"/>
          <w:lang w:val="de-DE"/>
        </w:rPr>
        <w:t xml:space="preserve">xây dựng và kinh doanh kết cấu hạ tầng </w:t>
      </w:r>
      <w:r w:rsidR="00F4228B" w:rsidRPr="00752DB7">
        <w:rPr>
          <w:rFonts w:ascii="Times New Roman" w:eastAsia="Times New Roman" w:hAnsi="Times New Roman" w:cs="Times New Roman"/>
          <w:sz w:val="28"/>
          <w:szCs w:val="28"/>
          <w:lang w:val="de-DE"/>
        </w:rPr>
        <w:t xml:space="preserve">khu công nghiệp, </w:t>
      </w:r>
      <w:r w:rsidRPr="00752DB7">
        <w:rPr>
          <w:rFonts w:ascii="Times New Roman" w:eastAsia="Times New Roman" w:hAnsi="Times New Roman" w:cs="Times New Roman"/>
          <w:sz w:val="28"/>
          <w:szCs w:val="28"/>
          <w:lang w:val="de-DE"/>
        </w:rPr>
        <w:t>các khu chức năng trong khu kinh tế.</w:t>
      </w:r>
      <w:proofErr w:type="gramEnd"/>
      <w:r w:rsidRPr="00752DB7">
        <w:rPr>
          <w:rFonts w:ascii="Times New Roman" w:hAnsi="Times New Roman" w:cs="Times New Roman"/>
          <w:sz w:val="28"/>
          <w:szCs w:val="28"/>
          <w:lang w:val="en-US"/>
        </w:rPr>
        <w:t xml:space="preserve"> </w:t>
      </w:r>
    </w:p>
    <w:p w14:paraId="5EE5D919" w14:textId="438F9CA9" w:rsidR="00832E74" w:rsidRPr="00752DB7" w:rsidRDefault="00CD3A26" w:rsidP="00832E74">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1.3.</w:t>
      </w:r>
      <w:r w:rsidR="00153816" w:rsidRPr="00752DB7">
        <w:rPr>
          <w:rFonts w:ascii="Times New Roman" w:hAnsi="Times New Roman" w:cs="Times New Roman"/>
          <w:sz w:val="28"/>
          <w:szCs w:val="28"/>
          <w:lang w:val="en-US"/>
        </w:rPr>
        <w:t xml:space="preserve"> </w:t>
      </w:r>
      <w:r w:rsidR="00153816" w:rsidRPr="00752DB7">
        <w:rPr>
          <w:rFonts w:ascii="Times New Roman" w:hAnsi="Times New Roman" w:cs="Times New Roman"/>
          <w:sz w:val="28"/>
          <w:szCs w:val="28"/>
        </w:rPr>
        <w:t>Các giải pháp đề xuất để giải quyết vấn đ</w:t>
      </w:r>
      <w:r w:rsidR="003726FB" w:rsidRPr="00752DB7">
        <w:rPr>
          <w:rFonts w:ascii="Times New Roman" w:hAnsi="Times New Roman" w:cs="Times New Roman"/>
          <w:sz w:val="28"/>
          <w:szCs w:val="28"/>
          <w:lang w:val="en-US"/>
        </w:rPr>
        <w:t>ề:</w:t>
      </w:r>
    </w:p>
    <w:p w14:paraId="5E3C6EFD" w14:textId="67AA944B" w:rsidR="00C87013" w:rsidRPr="00654376" w:rsidRDefault="00C87013" w:rsidP="00C87013">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w:t>
      </w:r>
      <w:r w:rsidRPr="00654376">
        <w:rPr>
          <w:rFonts w:ascii="Times New Roman" w:eastAsia="Times New Roman" w:hAnsi="Times New Roman" w:cs="Times New Roman"/>
          <w:sz w:val="28"/>
          <w:szCs w:val="28"/>
          <w:lang w:val="de-DE"/>
        </w:rPr>
        <w:t xml:space="preserve"> Bồi thường, giải phóng mặt bằng giao đất, cho thuê đất, thuê mặt nước; đấu giá quyền sử dụng đất đối với các dự án đầu tư có sử dụng đất thực hiện theo quy định hiện hành của pháp luật về đất đai.</w:t>
      </w:r>
    </w:p>
    <w:p w14:paraId="4F7AC882" w14:textId="5D730A6C" w:rsidR="00C87013" w:rsidRPr="00654376" w:rsidRDefault="00C87013" w:rsidP="00C87013">
      <w:pPr>
        <w:shd w:val="clear" w:color="auto" w:fill="FFFFFF"/>
        <w:spacing w:before="120" w:after="120"/>
        <w:ind w:firstLine="567"/>
        <w:jc w:val="both"/>
        <w:rPr>
          <w:rFonts w:ascii="Times New Roman" w:eastAsia="Times New Roman" w:hAnsi="Times New Roman" w:cs="Times New Roman"/>
          <w:iCs/>
          <w:sz w:val="28"/>
          <w:szCs w:val="28"/>
          <w:lang w:val="de-DE"/>
        </w:rPr>
      </w:pPr>
      <w:r>
        <w:rPr>
          <w:rFonts w:ascii="Times New Roman" w:eastAsia="Times New Roman" w:hAnsi="Times New Roman" w:cs="Times New Roman"/>
          <w:sz w:val="28"/>
          <w:szCs w:val="28"/>
          <w:lang w:val="de-DE"/>
        </w:rPr>
        <w:t>-</w:t>
      </w:r>
      <w:r w:rsidRPr="00654376">
        <w:rPr>
          <w:rFonts w:ascii="Times New Roman" w:eastAsia="Times New Roman" w:hAnsi="Times New Roman" w:cs="Times New Roman"/>
          <w:sz w:val="28"/>
          <w:szCs w:val="28"/>
          <w:lang w:val="de-DE"/>
        </w:rPr>
        <w:t> Ngân sách tỉnh hỗ trợ 20% chi phí đầu tư xây dựng các hạng mục công trình kết cấu hạ tầng kỹ thuật cho nhà đầu tư đầu tư xây dựng và kinh doanh kết cấu hạ tầng các khu chức năng trong khu kinh tế, khu công nghiệp.</w:t>
      </w:r>
    </w:p>
    <w:p w14:paraId="0F8D2759" w14:textId="77777777" w:rsidR="00EF6D65" w:rsidRPr="00752DB7" w:rsidRDefault="00CD3A26" w:rsidP="00EF6D65">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1.4.</w:t>
      </w:r>
      <w:r w:rsidR="00153816" w:rsidRPr="00752DB7">
        <w:rPr>
          <w:rFonts w:ascii="Times New Roman" w:hAnsi="Times New Roman" w:cs="Times New Roman"/>
          <w:sz w:val="28"/>
          <w:szCs w:val="28"/>
          <w:lang w:val="en-US"/>
        </w:rPr>
        <w:t xml:space="preserve"> </w:t>
      </w:r>
      <w:r w:rsidR="00153816" w:rsidRPr="00752DB7">
        <w:rPr>
          <w:rFonts w:ascii="Times New Roman" w:hAnsi="Times New Roman" w:cs="Times New Roman"/>
          <w:sz w:val="28"/>
          <w:szCs w:val="28"/>
        </w:rPr>
        <w:t>Đánh giá tác động của các giả</w:t>
      </w:r>
      <w:r w:rsidR="00153816" w:rsidRPr="00752DB7">
        <w:rPr>
          <w:rFonts w:ascii="Times New Roman" w:hAnsi="Times New Roman" w:cs="Times New Roman"/>
          <w:sz w:val="28"/>
          <w:szCs w:val="28"/>
          <w:lang w:val="en-US"/>
        </w:rPr>
        <w:t>i</w:t>
      </w:r>
      <w:r w:rsidR="00153816" w:rsidRPr="00752DB7">
        <w:rPr>
          <w:rFonts w:ascii="Times New Roman" w:hAnsi="Times New Roman" w:cs="Times New Roman"/>
          <w:sz w:val="28"/>
          <w:szCs w:val="28"/>
        </w:rPr>
        <w:t xml:space="preserve"> pháp đối với đối tượng chịu sự tác động trực tiếp của chính sách và các đối tượng khác có liên quan</w:t>
      </w:r>
      <w:r w:rsidR="007726BD" w:rsidRPr="00752DB7">
        <w:rPr>
          <w:rFonts w:ascii="Times New Roman" w:hAnsi="Times New Roman" w:cs="Times New Roman"/>
          <w:sz w:val="28"/>
          <w:szCs w:val="28"/>
          <w:lang w:val="en-US"/>
        </w:rPr>
        <w:t>:</w:t>
      </w:r>
    </w:p>
    <w:p w14:paraId="2FA7DEDD" w14:textId="6AAE4C94" w:rsidR="00FF3C5B" w:rsidRPr="00752DB7" w:rsidRDefault="007726BD" w:rsidP="00EF6D65">
      <w:pPr>
        <w:tabs>
          <w:tab w:val="right" w:leader="dot" w:pos="7920"/>
        </w:tabs>
        <w:spacing w:before="120" w:after="120"/>
        <w:ind w:firstLine="567"/>
        <w:jc w:val="both"/>
        <w:rPr>
          <w:rFonts w:ascii="Times New Roman" w:hAnsi="Times New Roman" w:cs="Times New Roman"/>
          <w:sz w:val="28"/>
          <w:szCs w:val="28"/>
          <w:lang w:val="en-US"/>
        </w:rPr>
      </w:pPr>
      <w:proofErr w:type="gramStart"/>
      <w:r w:rsidRPr="00752DB7">
        <w:rPr>
          <w:rFonts w:ascii="Times New Roman" w:hAnsi="Times New Roman" w:cs="Times New Roman"/>
          <w:sz w:val="28"/>
          <w:szCs w:val="28"/>
          <w:lang w:val="en-US"/>
        </w:rPr>
        <w:t>- Đối tượng chịu sự tác động trực tiếp của chính sách: Nhà đầu tư hoạt động trong lĩnh vực</w:t>
      </w:r>
      <w:r w:rsidR="0045393D" w:rsidRPr="00752DB7">
        <w:rPr>
          <w:rFonts w:ascii="Times New Roman" w:hAnsi="Times New Roman" w:cs="Times New Roman"/>
          <w:sz w:val="28"/>
          <w:szCs w:val="28"/>
          <w:lang w:val="en-US"/>
        </w:rPr>
        <w:t xml:space="preserve"> </w:t>
      </w:r>
      <w:r w:rsidR="00FF3C5B" w:rsidRPr="00752DB7">
        <w:rPr>
          <w:rFonts w:ascii="Times New Roman" w:hAnsi="Times New Roman" w:cs="Times New Roman"/>
          <w:sz w:val="28"/>
          <w:szCs w:val="28"/>
          <w:lang w:val="en-US"/>
        </w:rPr>
        <w:t>x</w:t>
      </w:r>
      <w:r w:rsidR="0045393D" w:rsidRPr="00752DB7">
        <w:rPr>
          <w:rFonts w:ascii="Times New Roman" w:hAnsi="Times New Roman" w:cs="Times New Roman"/>
          <w:sz w:val="28"/>
          <w:szCs w:val="28"/>
        </w:rPr>
        <w:t>ây dựng, kinh doanh kết cấu hạ tầng</w:t>
      </w:r>
      <w:r w:rsidR="006C43F2">
        <w:rPr>
          <w:rFonts w:ascii="Times New Roman" w:hAnsi="Times New Roman" w:cs="Times New Roman"/>
          <w:sz w:val="28"/>
          <w:szCs w:val="28"/>
          <w:lang w:val="en-US"/>
        </w:rPr>
        <w:t xml:space="preserve"> khu công nghiệp,</w:t>
      </w:r>
      <w:r w:rsidR="0045393D" w:rsidRPr="00752DB7">
        <w:rPr>
          <w:rFonts w:ascii="Times New Roman" w:hAnsi="Times New Roman" w:cs="Times New Roman"/>
          <w:sz w:val="28"/>
          <w:szCs w:val="28"/>
        </w:rPr>
        <w:t xml:space="preserve"> </w:t>
      </w:r>
      <w:r w:rsidR="003E7990">
        <w:rPr>
          <w:rFonts w:ascii="Times New Roman" w:hAnsi="Times New Roman" w:cs="Times New Roman"/>
          <w:sz w:val="28"/>
          <w:szCs w:val="28"/>
          <w:lang w:val="en-US"/>
        </w:rPr>
        <w:t>các</w:t>
      </w:r>
      <w:r w:rsidR="00FF3C5B" w:rsidRPr="00752DB7">
        <w:rPr>
          <w:rFonts w:ascii="Times New Roman" w:hAnsi="Times New Roman" w:cs="Times New Roman"/>
          <w:sz w:val="28"/>
          <w:szCs w:val="28"/>
          <w:lang w:val="en-US"/>
        </w:rPr>
        <w:t xml:space="preserve"> </w:t>
      </w:r>
      <w:r w:rsidR="00FF3C5B" w:rsidRPr="00752DB7">
        <w:rPr>
          <w:rFonts w:ascii="Times New Roman" w:hAnsi="Times New Roman" w:cs="Times New Roman"/>
          <w:sz w:val="28"/>
          <w:szCs w:val="28"/>
        </w:rPr>
        <w:t>khu chức năng trong khu kinh tế.</w:t>
      </w:r>
      <w:proofErr w:type="gramEnd"/>
    </w:p>
    <w:p w14:paraId="5261AC9A" w14:textId="1195C777" w:rsidR="0045393D" w:rsidRPr="00752DB7" w:rsidRDefault="007726BD" w:rsidP="00FF3C5B">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lastRenderedPageBreak/>
        <w:t xml:space="preserve">+ Tác động tích cực: </w:t>
      </w:r>
      <w:r w:rsidR="0045393D" w:rsidRPr="00752DB7">
        <w:rPr>
          <w:rFonts w:ascii="Times New Roman" w:hAnsi="Times New Roman" w:cs="Times New Roman"/>
          <w:sz w:val="28"/>
          <w:szCs w:val="28"/>
        </w:rPr>
        <w:t xml:space="preserve">Tạo cơ chế rõ ràng để hỗ trợ và khuyến khích các </w:t>
      </w:r>
      <w:r w:rsidR="0045393D" w:rsidRPr="00752DB7">
        <w:rPr>
          <w:rFonts w:ascii="Times New Roman" w:hAnsi="Times New Roman" w:cs="Times New Roman"/>
          <w:sz w:val="28"/>
          <w:szCs w:val="28"/>
          <w:lang w:val="en-US"/>
        </w:rPr>
        <w:t>nhà đầu tư xây dựng, kinh doanh</w:t>
      </w:r>
      <w:r w:rsidR="0046112B" w:rsidRPr="00752DB7">
        <w:rPr>
          <w:rFonts w:ascii="Times New Roman" w:hAnsi="Times New Roman" w:cs="Times New Roman"/>
          <w:sz w:val="28"/>
          <w:szCs w:val="28"/>
          <w:lang w:val="en-US"/>
        </w:rPr>
        <w:t xml:space="preserve"> </w:t>
      </w:r>
      <w:r w:rsidR="0046112B" w:rsidRPr="00752DB7">
        <w:rPr>
          <w:rFonts w:ascii="Times New Roman" w:hAnsi="Times New Roman" w:cs="Times New Roman"/>
          <w:sz w:val="28"/>
          <w:szCs w:val="28"/>
        </w:rPr>
        <w:t>kết cấu hạ tầng</w:t>
      </w:r>
      <w:r w:rsidR="008614BC">
        <w:rPr>
          <w:rFonts w:ascii="Times New Roman" w:hAnsi="Times New Roman" w:cs="Times New Roman"/>
          <w:sz w:val="28"/>
          <w:szCs w:val="28"/>
          <w:lang w:val="en-US"/>
        </w:rPr>
        <w:t xml:space="preserve"> khu công nghiệp,</w:t>
      </w:r>
      <w:r w:rsidR="0046112B" w:rsidRPr="00752DB7">
        <w:rPr>
          <w:rFonts w:ascii="Times New Roman" w:hAnsi="Times New Roman" w:cs="Times New Roman"/>
          <w:sz w:val="28"/>
          <w:szCs w:val="28"/>
        </w:rPr>
        <w:t xml:space="preserve"> </w:t>
      </w:r>
      <w:r w:rsidR="007B4FEF">
        <w:rPr>
          <w:rFonts w:ascii="Times New Roman" w:hAnsi="Times New Roman" w:cs="Times New Roman"/>
          <w:sz w:val="28"/>
          <w:szCs w:val="28"/>
          <w:lang w:val="en-US"/>
        </w:rPr>
        <w:t>các</w:t>
      </w:r>
      <w:r w:rsidR="0046112B" w:rsidRPr="00752DB7">
        <w:rPr>
          <w:rFonts w:ascii="Times New Roman" w:hAnsi="Times New Roman" w:cs="Times New Roman"/>
          <w:sz w:val="28"/>
          <w:szCs w:val="28"/>
          <w:lang w:val="en-US"/>
        </w:rPr>
        <w:t xml:space="preserve"> </w:t>
      </w:r>
      <w:r w:rsidR="0046112B" w:rsidRPr="00752DB7">
        <w:rPr>
          <w:rFonts w:ascii="Times New Roman" w:hAnsi="Times New Roman" w:cs="Times New Roman"/>
          <w:sz w:val="28"/>
          <w:szCs w:val="28"/>
        </w:rPr>
        <w:t>khu chức năng trong khu kinh tế</w:t>
      </w:r>
      <w:r w:rsidR="0045393D" w:rsidRPr="00752DB7">
        <w:rPr>
          <w:rFonts w:ascii="Times New Roman" w:hAnsi="Times New Roman" w:cs="Times New Roman"/>
          <w:sz w:val="28"/>
          <w:szCs w:val="28"/>
          <w:lang w:val="en-US"/>
        </w:rPr>
        <w:t xml:space="preserve"> </w:t>
      </w:r>
      <w:r w:rsidR="007B4FEF">
        <w:rPr>
          <w:rFonts w:ascii="Times New Roman" w:hAnsi="Times New Roman" w:cs="Times New Roman"/>
          <w:sz w:val="28"/>
          <w:szCs w:val="28"/>
          <w:lang w:val="en-US"/>
        </w:rPr>
        <w:t>của</w:t>
      </w:r>
      <w:r w:rsidR="0045393D" w:rsidRPr="00752DB7">
        <w:rPr>
          <w:rFonts w:ascii="Times New Roman" w:hAnsi="Times New Roman" w:cs="Times New Roman"/>
          <w:sz w:val="28"/>
          <w:szCs w:val="28"/>
          <w:lang w:val="en-US"/>
        </w:rPr>
        <w:t xml:space="preserve"> tỉnh. </w:t>
      </w:r>
    </w:p>
    <w:p w14:paraId="4723964E" w14:textId="77777777" w:rsidR="007726BD" w:rsidRPr="00752DB7" w:rsidRDefault="007726BD" w:rsidP="00FF3C5B">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Tác động tiêu cực: Không</w:t>
      </w:r>
    </w:p>
    <w:p w14:paraId="7903073A" w14:textId="3B4A13A4" w:rsidR="007726BD" w:rsidRPr="00752DB7" w:rsidRDefault="007726BD" w:rsidP="00FF3C5B">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 Đối tượng khác chịu sự tác động của chính sách: Các cơ quan chuyên môn của tỉnh trực tiếp thực hiện công tác hỗ trợ nhà đầu </w:t>
      </w:r>
      <w:proofErr w:type="gramStart"/>
      <w:r w:rsidRPr="00752DB7">
        <w:rPr>
          <w:rFonts w:ascii="Times New Roman" w:hAnsi="Times New Roman" w:cs="Times New Roman"/>
          <w:sz w:val="28"/>
          <w:szCs w:val="28"/>
          <w:lang w:val="en-US"/>
        </w:rPr>
        <w:t>tư</w:t>
      </w:r>
      <w:proofErr w:type="gramEnd"/>
      <w:r w:rsidRPr="00752DB7">
        <w:rPr>
          <w:rFonts w:ascii="Times New Roman" w:hAnsi="Times New Roman" w:cs="Times New Roman"/>
          <w:sz w:val="28"/>
          <w:szCs w:val="28"/>
          <w:lang w:val="en-US"/>
        </w:rPr>
        <w:t>.</w:t>
      </w:r>
    </w:p>
    <w:p w14:paraId="4A72CCA6" w14:textId="7E9E526E" w:rsidR="00153816" w:rsidRPr="00752DB7" w:rsidRDefault="00CD3A26" w:rsidP="00FF3C5B">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1.5.</w:t>
      </w:r>
      <w:r w:rsidR="00153816" w:rsidRPr="00752DB7">
        <w:rPr>
          <w:rFonts w:ascii="Times New Roman" w:hAnsi="Times New Roman" w:cs="Times New Roman"/>
          <w:sz w:val="28"/>
          <w:szCs w:val="28"/>
          <w:lang w:val="en-US"/>
        </w:rPr>
        <w:t xml:space="preserve"> </w:t>
      </w:r>
      <w:r w:rsidR="00153816" w:rsidRPr="00752DB7">
        <w:rPr>
          <w:rFonts w:ascii="Times New Roman" w:hAnsi="Times New Roman" w:cs="Times New Roman"/>
          <w:sz w:val="28"/>
          <w:szCs w:val="28"/>
        </w:rPr>
        <w:t>Kiến nghị giải pháp lựa chọn</w:t>
      </w:r>
      <w:r w:rsidRPr="00752DB7">
        <w:rPr>
          <w:rFonts w:ascii="Times New Roman" w:hAnsi="Times New Roman" w:cs="Times New Roman"/>
          <w:sz w:val="28"/>
          <w:szCs w:val="28"/>
          <w:lang w:val="en-US"/>
        </w:rPr>
        <w:t>:</w:t>
      </w:r>
    </w:p>
    <w:p w14:paraId="121EFF0A" w14:textId="77777777" w:rsidR="0046112B" w:rsidRPr="00752DB7" w:rsidRDefault="00D6544C" w:rsidP="0046112B">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rPr>
        <w:t xml:space="preserve">Thực hiện đồng bộ các giải pháp nêu trên. Kinh phí thực hiện chính sách do ngân sách tỉnh bố trí hàng năm; có sự đối ứng của các </w:t>
      </w:r>
      <w:r w:rsidR="00FF3C5B" w:rsidRPr="00752DB7">
        <w:rPr>
          <w:rFonts w:ascii="Times New Roman" w:hAnsi="Times New Roman" w:cs="Times New Roman"/>
          <w:sz w:val="28"/>
          <w:szCs w:val="28"/>
          <w:lang w:val="en-US"/>
        </w:rPr>
        <w:t>nhà đầu tư</w:t>
      </w:r>
      <w:r w:rsidRPr="00752DB7">
        <w:rPr>
          <w:rFonts w:ascii="Times New Roman" w:hAnsi="Times New Roman" w:cs="Times New Roman"/>
          <w:sz w:val="28"/>
          <w:szCs w:val="28"/>
        </w:rPr>
        <w:t xml:space="preserve"> tham gia</w:t>
      </w:r>
      <w:r w:rsidR="00FF3C5B" w:rsidRPr="00752DB7">
        <w:rPr>
          <w:rFonts w:ascii="Times New Roman" w:hAnsi="Times New Roman" w:cs="Times New Roman"/>
          <w:sz w:val="28"/>
          <w:szCs w:val="28"/>
          <w:lang w:val="en-US"/>
        </w:rPr>
        <w:t>.</w:t>
      </w:r>
      <w:bookmarkStart w:id="2" w:name="dieu_9"/>
    </w:p>
    <w:p w14:paraId="53C30660" w14:textId="051912DD" w:rsidR="00153816" w:rsidRPr="00752DB7" w:rsidRDefault="0046112B" w:rsidP="0046112B">
      <w:pPr>
        <w:tabs>
          <w:tab w:val="right" w:leader="dot" w:pos="7920"/>
        </w:tabs>
        <w:spacing w:before="120" w:after="120"/>
        <w:ind w:firstLine="567"/>
        <w:jc w:val="both"/>
        <w:rPr>
          <w:rStyle w:val="fontstyle01"/>
          <w:i w:val="0"/>
          <w:iCs w:val="0"/>
          <w:color w:val="auto"/>
        </w:rPr>
      </w:pPr>
      <w:r w:rsidRPr="00752DB7">
        <w:rPr>
          <w:rFonts w:ascii="Times New Roman" w:hAnsi="Times New Roman" w:cs="Times New Roman"/>
          <w:b/>
          <w:bCs/>
          <w:sz w:val="28"/>
          <w:szCs w:val="28"/>
          <w:lang w:val="en-US"/>
        </w:rPr>
        <w:t>2. Chính sách 2:</w:t>
      </w:r>
      <w:r w:rsidR="00153816" w:rsidRPr="00752DB7">
        <w:rPr>
          <w:rFonts w:ascii="Times New Roman" w:eastAsia="Times New Roman" w:hAnsi="Times New Roman" w:cs="Times New Roman"/>
          <w:b/>
          <w:bCs/>
          <w:sz w:val="28"/>
          <w:szCs w:val="28"/>
        </w:rPr>
        <w:t xml:space="preserve"> </w:t>
      </w:r>
      <w:bookmarkEnd w:id="2"/>
      <w:r w:rsidR="00153816" w:rsidRPr="00752DB7">
        <w:rPr>
          <w:rStyle w:val="fontstyle01"/>
          <w:b/>
          <w:i w:val="0"/>
          <w:iCs w:val="0"/>
          <w:color w:val="auto"/>
          <w:sz w:val="28"/>
          <w:szCs w:val="32"/>
        </w:rPr>
        <w:t>Hỗ trợ đầu tư xây dựng kết cấu hạ tầng kỹ thuậ</w:t>
      </w:r>
      <w:r w:rsidR="008438FD" w:rsidRPr="00752DB7">
        <w:rPr>
          <w:rStyle w:val="fontstyle01"/>
          <w:b/>
          <w:i w:val="0"/>
          <w:iCs w:val="0"/>
          <w:color w:val="auto"/>
          <w:sz w:val="28"/>
          <w:szCs w:val="32"/>
          <w:lang w:val="en-US"/>
        </w:rPr>
        <w:t>t</w:t>
      </w:r>
      <w:r w:rsidR="00153816" w:rsidRPr="00752DB7">
        <w:rPr>
          <w:rStyle w:val="fontstyle01"/>
          <w:b/>
          <w:i w:val="0"/>
          <w:iCs w:val="0"/>
          <w:color w:val="auto"/>
          <w:sz w:val="28"/>
          <w:szCs w:val="32"/>
        </w:rPr>
        <w:t>, hạ tầng xã hội trong và ngoài hàng rào dự án</w:t>
      </w:r>
    </w:p>
    <w:p w14:paraId="3D973A38" w14:textId="7D70D5DD" w:rsidR="006C11D6" w:rsidRPr="00752DB7" w:rsidRDefault="00CD3A26" w:rsidP="006C11D6">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2.1.</w:t>
      </w:r>
      <w:r w:rsidR="006C11D6" w:rsidRPr="00752DB7">
        <w:rPr>
          <w:rFonts w:ascii="Times New Roman" w:hAnsi="Times New Roman" w:cs="Times New Roman"/>
          <w:sz w:val="28"/>
          <w:szCs w:val="28"/>
          <w:lang w:val="en-US"/>
        </w:rPr>
        <w:t xml:space="preserve"> </w:t>
      </w:r>
      <w:r w:rsidR="006C11D6" w:rsidRPr="00752DB7">
        <w:rPr>
          <w:rFonts w:ascii="Times New Roman" w:hAnsi="Times New Roman" w:cs="Times New Roman"/>
          <w:sz w:val="28"/>
          <w:szCs w:val="28"/>
        </w:rPr>
        <w:t>Xác định vấn đề bất cập</w:t>
      </w:r>
      <w:r w:rsidR="006C11D6" w:rsidRPr="00752DB7">
        <w:rPr>
          <w:rFonts w:ascii="Times New Roman" w:hAnsi="Times New Roman" w:cs="Times New Roman"/>
          <w:sz w:val="28"/>
          <w:szCs w:val="28"/>
          <w:lang w:val="en-US"/>
        </w:rPr>
        <w:t>:</w:t>
      </w:r>
    </w:p>
    <w:p w14:paraId="6DA138F4" w14:textId="167065A7" w:rsidR="006C11D6" w:rsidRPr="00752DB7" w:rsidRDefault="006C11D6" w:rsidP="006C11D6">
      <w:pPr>
        <w:tabs>
          <w:tab w:val="right" w:leader="dot" w:pos="7920"/>
        </w:tabs>
        <w:spacing w:before="120" w:after="120"/>
        <w:ind w:firstLine="567"/>
        <w:jc w:val="both"/>
        <w:rPr>
          <w:rFonts w:ascii="Times New Roman" w:hAnsi="Times New Roman" w:cs="Times New Roman"/>
          <w:color w:val="auto"/>
          <w:sz w:val="28"/>
          <w:szCs w:val="28"/>
          <w:lang w:val="en-US"/>
        </w:rPr>
      </w:pPr>
      <w:r w:rsidRPr="00752DB7">
        <w:rPr>
          <w:rFonts w:ascii="Times New Roman" w:hAnsi="Times New Roman" w:cs="Times New Roman"/>
          <w:color w:val="auto"/>
          <w:sz w:val="28"/>
          <w:szCs w:val="28"/>
          <w:lang w:val="en-US"/>
        </w:rPr>
        <w:t>Hiện nay, tỉnh quy hoạch nhiều khu công nghiệp, các khu chức năng trong khu kinh tế</w:t>
      </w:r>
      <w:r w:rsidR="00BD23F2" w:rsidRPr="00752DB7">
        <w:rPr>
          <w:rFonts w:ascii="Times New Roman" w:hAnsi="Times New Roman" w:cs="Times New Roman"/>
          <w:color w:val="auto"/>
          <w:sz w:val="28"/>
          <w:szCs w:val="28"/>
          <w:lang w:val="en-US"/>
        </w:rPr>
        <w:t>, c</w:t>
      </w:r>
      <w:r w:rsidR="004F3F6A" w:rsidRPr="00752DB7">
        <w:rPr>
          <w:rFonts w:ascii="Times New Roman" w:hAnsi="Times New Roman" w:cs="Times New Roman"/>
          <w:color w:val="auto"/>
          <w:sz w:val="28"/>
          <w:szCs w:val="28"/>
          <w:lang w:val="en-US"/>
        </w:rPr>
        <w:t>ụ</w:t>
      </w:r>
      <w:r w:rsidR="00BD23F2" w:rsidRPr="00752DB7">
        <w:rPr>
          <w:rFonts w:ascii="Times New Roman" w:hAnsi="Times New Roman" w:cs="Times New Roman"/>
          <w:color w:val="auto"/>
          <w:sz w:val="28"/>
          <w:szCs w:val="28"/>
          <w:lang w:val="en-US"/>
        </w:rPr>
        <w:t>m công nghiệp</w:t>
      </w:r>
      <w:r w:rsidRPr="00752DB7">
        <w:rPr>
          <w:rFonts w:ascii="Times New Roman" w:hAnsi="Times New Roman" w:cs="Times New Roman"/>
          <w:color w:val="auto"/>
          <w:sz w:val="28"/>
          <w:szCs w:val="28"/>
          <w:lang w:val="en-US"/>
        </w:rPr>
        <w:t xml:space="preserve"> nhưng vẫn gặp khó khăn trong việc kêu gọi đầu tư thuộc lĩnh vực xây dựng, kinh doanh hạ tầng cụm </w:t>
      </w:r>
      <w:r w:rsidR="00EF5B4E" w:rsidRPr="00752DB7">
        <w:rPr>
          <w:rFonts w:ascii="Times New Roman" w:hAnsi="Times New Roman" w:cs="Times New Roman"/>
          <w:color w:val="auto"/>
          <w:sz w:val="28"/>
          <w:szCs w:val="28"/>
          <w:lang w:val="en-US"/>
        </w:rPr>
        <w:t>công nghiệp</w:t>
      </w:r>
      <w:r w:rsidRPr="00752DB7">
        <w:rPr>
          <w:rFonts w:ascii="Times New Roman" w:hAnsi="Times New Roman" w:cs="Times New Roman"/>
          <w:color w:val="auto"/>
          <w:sz w:val="28"/>
          <w:szCs w:val="28"/>
          <w:lang w:val="en-US"/>
        </w:rPr>
        <w:t xml:space="preserve"> để tạo mặt bằng thu hút các dự án sản xuất kinh doanh</w:t>
      </w:r>
      <w:r w:rsidR="00BD23F2" w:rsidRPr="00752DB7">
        <w:rPr>
          <w:rFonts w:ascii="Times New Roman" w:hAnsi="Times New Roman" w:cs="Times New Roman"/>
          <w:color w:val="auto"/>
          <w:sz w:val="28"/>
          <w:szCs w:val="28"/>
          <w:lang w:val="en-US"/>
        </w:rPr>
        <w:t>;</w:t>
      </w:r>
      <w:r w:rsidR="008438FD" w:rsidRPr="00752DB7">
        <w:rPr>
          <w:rFonts w:ascii="Times New Roman" w:hAnsi="Times New Roman" w:cs="Times New Roman"/>
          <w:color w:val="auto"/>
          <w:sz w:val="28"/>
          <w:szCs w:val="28"/>
          <w:lang w:val="en-US"/>
        </w:rPr>
        <w:t xml:space="preserve"> </w:t>
      </w:r>
      <w:r w:rsidR="00BD23F2" w:rsidRPr="00752DB7">
        <w:rPr>
          <w:rFonts w:ascii="Times New Roman" w:hAnsi="Times New Roman" w:cs="Times New Roman"/>
          <w:color w:val="auto"/>
          <w:sz w:val="28"/>
          <w:szCs w:val="28"/>
          <w:lang w:val="en-US"/>
        </w:rPr>
        <w:t xml:space="preserve">việc thu hút các dự án sản xuất sản phẩm ứng dung công nghệ cao rất còn hạn chế, </w:t>
      </w:r>
      <w:r w:rsidR="008438FD" w:rsidRPr="00752DB7">
        <w:rPr>
          <w:rFonts w:ascii="Times New Roman" w:hAnsi="Times New Roman" w:cs="Times New Roman"/>
          <w:color w:val="auto"/>
          <w:sz w:val="28"/>
          <w:szCs w:val="28"/>
          <w:lang w:val="en-US"/>
        </w:rPr>
        <w:t>cũng như việc phát triển chợ ở khu vực nông thôn</w:t>
      </w:r>
      <w:r w:rsidR="00BD23F2" w:rsidRPr="00752DB7">
        <w:rPr>
          <w:rFonts w:ascii="Times New Roman" w:hAnsi="Times New Roman" w:cs="Times New Roman"/>
          <w:color w:val="auto"/>
          <w:sz w:val="28"/>
          <w:szCs w:val="28"/>
          <w:lang w:val="en-US"/>
        </w:rPr>
        <w:t xml:space="preserve"> cũng găp khó khăn</w:t>
      </w:r>
      <w:r w:rsidRPr="00752DB7">
        <w:rPr>
          <w:rFonts w:ascii="Times New Roman" w:hAnsi="Times New Roman" w:cs="Times New Roman"/>
          <w:color w:val="auto"/>
          <w:sz w:val="28"/>
          <w:szCs w:val="28"/>
          <w:lang w:val="en-US"/>
        </w:rPr>
        <w:t>. Nhằm tạo điều kiện và hỗ trợ thu hút nhà đầu tư vào</w:t>
      </w:r>
      <w:r w:rsidR="008438FD" w:rsidRPr="00752DB7">
        <w:rPr>
          <w:rFonts w:ascii="Times New Roman" w:hAnsi="Times New Roman" w:cs="Times New Roman"/>
          <w:color w:val="auto"/>
          <w:sz w:val="28"/>
          <w:szCs w:val="28"/>
          <w:lang w:val="en-US"/>
        </w:rPr>
        <w:t xml:space="preserve"> các</w:t>
      </w:r>
      <w:r w:rsidRPr="00752DB7">
        <w:rPr>
          <w:rFonts w:ascii="Times New Roman" w:hAnsi="Times New Roman" w:cs="Times New Roman"/>
          <w:color w:val="auto"/>
          <w:sz w:val="28"/>
          <w:szCs w:val="28"/>
          <w:lang w:val="en-US"/>
        </w:rPr>
        <w:t xml:space="preserve"> lĩnh vực này, việc hỗ trợ một phần kinh phí từ ngân sách tỉnh để hỗ trợ </w:t>
      </w:r>
      <w:r w:rsidR="00BD23F2" w:rsidRPr="00752DB7">
        <w:rPr>
          <w:rStyle w:val="fontstyle01"/>
          <w:bCs/>
          <w:i w:val="0"/>
          <w:iCs w:val="0"/>
          <w:color w:val="auto"/>
          <w:sz w:val="28"/>
          <w:szCs w:val="32"/>
        </w:rPr>
        <w:t>đầu tư xây dựng kết cấu hạ tầng kỹ thuậ</w:t>
      </w:r>
      <w:r w:rsidR="00BD23F2" w:rsidRPr="00752DB7">
        <w:rPr>
          <w:rStyle w:val="fontstyle01"/>
          <w:bCs/>
          <w:i w:val="0"/>
          <w:iCs w:val="0"/>
          <w:color w:val="auto"/>
          <w:sz w:val="28"/>
          <w:szCs w:val="32"/>
          <w:lang w:val="en-US"/>
        </w:rPr>
        <w:t>t</w:t>
      </w:r>
      <w:r w:rsidR="00BD23F2" w:rsidRPr="00752DB7">
        <w:rPr>
          <w:rStyle w:val="fontstyle01"/>
          <w:bCs/>
          <w:i w:val="0"/>
          <w:iCs w:val="0"/>
          <w:color w:val="auto"/>
          <w:sz w:val="28"/>
          <w:szCs w:val="32"/>
        </w:rPr>
        <w:t xml:space="preserve">, hạ tầng xã hội trong và ngoài hàng rào </w:t>
      </w:r>
      <w:r w:rsidR="00BD23F2" w:rsidRPr="00752DB7">
        <w:rPr>
          <w:rStyle w:val="fontstyle01"/>
          <w:bCs/>
          <w:i w:val="0"/>
          <w:iCs w:val="0"/>
          <w:color w:val="auto"/>
          <w:sz w:val="28"/>
          <w:szCs w:val="32"/>
          <w:lang w:val="en-US"/>
        </w:rPr>
        <w:t xml:space="preserve">của </w:t>
      </w:r>
      <w:r w:rsidR="00BD23F2" w:rsidRPr="00752DB7">
        <w:rPr>
          <w:rStyle w:val="fontstyle01"/>
          <w:bCs/>
          <w:i w:val="0"/>
          <w:iCs w:val="0"/>
          <w:color w:val="auto"/>
          <w:sz w:val="28"/>
          <w:szCs w:val="32"/>
        </w:rPr>
        <w:t>dự án</w:t>
      </w:r>
      <w:r w:rsidR="00BD23F2" w:rsidRPr="00752DB7">
        <w:rPr>
          <w:rFonts w:ascii="Times New Roman" w:hAnsi="Times New Roman" w:cs="Times New Roman"/>
          <w:color w:val="auto"/>
          <w:sz w:val="28"/>
          <w:szCs w:val="28"/>
          <w:lang w:val="en-US"/>
        </w:rPr>
        <w:t xml:space="preserve"> </w:t>
      </w:r>
      <w:r w:rsidRPr="00752DB7">
        <w:rPr>
          <w:rFonts w:ascii="Times New Roman" w:hAnsi="Times New Roman" w:cs="Times New Roman"/>
          <w:color w:val="auto"/>
          <w:sz w:val="28"/>
          <w:szCs w:val="28"/>
          <w:lang w:val="en-US"/>
        </w:rPr>
        <w:t xml:space="preserve">sẽ góp phần tạo điều kiện thuận lợi và giảm chi phí đáng kể cho </w:t>
      </w:r>
      <w:r w:rsidR="00BD23F2" w:rsidRPr="00752DB7">
        <w:rPr>
          <w:rFonts w:ascii="Times New Roman" w:hAnsi="Times New Roman" w:cs="Times New Roman"/>
          <w:color w:val="auto"/>
          <w:sz w:val="28"/>
          <w:szCs w:val="28"/>
          <w:lang w:val="en-US"/>
        </w:rPr>
        <w:t xml:space="preserve">các </w:t>
      </w:r>
      <w:r w:rsidRPr="00752DB7">
        <w:rPr>
          <w:rFonts w:ascii="Times New Roman" w:hAnsi="Times New Roman" w:cs="Times New Roman"/>
          <w:color w:val="auto"/>
          <w:sz w:val="28"/>
          <w:szCs w:val="28"/>
          <w:lang w:val="en-US"/>
        </w:rPr>
        <w:t xml:space="preserve">nhà </w:t>
      </w:r>
      <w:r w:rsidR="00BD23F2" w:rsidRPr="00752DB7">
        <w:rPr>
          <w:rFonts w:ascii="Times New Roman" w:hAnsi="Times New Roman" w:cs="Times New Roman"/>
          <w:color w:val="auto"/>
          <w:sz w:val="28"/>
          <w:szCs w:val="28"/>
          <w:lang w:val="en-US"/>
        </w:rPr>
        <w:t>đầu tư</w:t>
      </w:r>
      <w:r w:rsidRPr="00752DB7">
        <w:rPr>
          <w:rFonts w:ascii="Times New Roman" w:hAnsi="Times New Roman" w:cs="Times New Roman"/>
          <w:color w:val="auto"/>
          <w:sz w:val="28"/>
          <w:szCs w:val="28"/>
          <w:lang w:val="en-US"/>
        </w:rPr>
        <w:t>.</w:t>
      </w:r>
    </w:p>
    <w:p w14:paraId="5AAD6C72" w14:textId="77777777" w:rsidR="009E25FF" w:rsidRPr="00752DB7" w:rsidRDefault="00CD3A26" w:rsidP="009E25FF">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2.2.</w:t>
      </w:r>
      <w:r w:rsidR="006C11D6" w:rsidRPr="00752DB7">
        <w:rPr>
          <w:rFonts w:ascii="Times New Roman" w:hAnsi="Times New Roman" w:cs="Times New Roman"/>
          <w:sz w:val="28"/>
          <w:szCs w:val="28"/>
          <w:lang w:val="en-US"/>
        </w:rPr>
        <w:t xml:space="preserve"> </w:t>
      </w:r>
      <w:r w:rsidR="006C11D6" w:rsidRPr="00752DB7">
        <w:rPr>
          <w:rFonts w:ascii="Times New Roman" w:hAnsi="Times New Roman" w:cs="Times New Roman"/>
          <w:sz w:val="28"/>
          <w:szCs w:val="28"/>
        </w:rPr>
        <w:t>Mục tiêu gi</w:t>
      </w:r>
      <w:r w:rsidR="006C11D6" w:rsidRPr="00752DB7">
        <w:rPr>
          <w:rFonts w:ascii="Times New Roman" w:hAnsi="Times New Roman" w:cs="Times New Roman"/>
          <w:sz w:val="28"/>
          <w:szCs w:val="28"/>
          <w:lang w:val="en-US"/>
        </w:rPr>
        <w:t>ả</w:t>
      </w:r>
      <w:r w:rsidR="006C11D6" w:rsidRPr="00752DB7">
        <w:rPr>
          <w:rFonts w:ascii="Times New Roman" w:hAnsi="Times New Roman" w:cs="Times New Roman"/>
          <w:sz w:val="28"/>
          <w:szCs w:val="28"/>
        </w:rPr>
        <w:t>i quyết vấn đề</w:t>
      </w:r>
      <w:r w:rsidR="006C11D6" w:rsidRPr="00752DB7">
        <w:rPr>
          <w:rFonts w:ascii="Times New Roman" w:hAnsi="Times New Roman" w:cs="Times New Roman"/>
          <w:sz w:val="28"/>
          <w:szCs w:val="28"/>
          <w:lang w:val="en-US"/>
        </w:rPr>
        <w:t>:</w:t>
      </w:r>
    </w:p>
    <w:p w14:paraId="367BFAAC" w14:textId="19FED592" w:rsidR="006C11D6" w:rsidRPr="00752DB7" w:rsidRDefault="009E25FF" w:rsidP="009E25FF">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ab/>
      </w:r>
      <w:r w:rsidR="006C11D6" w:rsidRPr="00752DB7">
        <w:rPr>
          <w:rFonts w:ascii="Times New Roman" w:hAnsi="Times New Roman" w:cs="Times New Roman"/>
          <w:sz w:val="28"/>
          <w:szCs w:val="28"/>
          <w:lang w:val="en-US"/>
        </w:rPr>
        <w:t xml:space="preserve">Vấn đề cần giải quyết của chính sách là hỗ trợ nhà đầu tư </w:t>
      </w:r>
      <w:r w:rsidR="002B4B71" w:rsidRPr="00752DB7">
        <w:rPr>
          <w:rFonts w:ascii="Times New Roman" w:hAnsi="Times New Roman" w:cs="Times New Roman"/>
          <w:sz w:val="28"/>
          <w:szCs w:val="28"/>
          <w:lang w:val="en-US"/>
        </w:rPr>
        <w:t>thu</w:t>
      </w:r>
      <w:r w:rsidR="00D253EB" w:rsidRPr="00752DB7">
        <w:rPr>
          <w:rFonts w:ascii="Times New Roman" w:hAnsi="Times New Roman" w:cs="Times New Roman"/>
          <w:sz w:val="28"/>
          <w:szCs w:val="28"/>
          <w:lang w:val="en-US"/>
        </w:rPr>
        <w:t>ộ</w:t>
      </w:r>
      <w:r w:rsidR="002B4B71" w:rsidRPr="00752DB7">
        <w:rPr>
          <w:rFonts w:ascii="Times New Roman" w:hAnsi="Times New Roman" w:cs="Times New Roman"/>
          <w:sz w:val="28"/>
          <w:szCs w:val="28"/>
          <w:lang w:val="en-US"/>
        </w:rPr>
        <w:t>c các lĩnh vực: X</w:t>
      </w:r>
      <w:r w:rsidR="006C11D6" w:rsidRPr="00752DB7">
        <w:rPr>
          <w:rFonts w:ascii="Times New Roman" w:eastAsia="Times New Roman" w:hAnsi="Times New Roman" w:cs="Times New Roman"/>
          <w:sz w:val="28"/>
          <w:szCs w:val="28"/>
          <w:lang w:val="de-DE"/>
        </w:rPr>
        <w:t xml:space="preserve">ây dựng và kinh doanh kết cấu hạ tầng </w:t>
      </w:r>
      <w:r w:rsidR="00F4228B" w:rsidRPr="00752DB7">
        <w:rPr>
          <w:rFonts w:ascii="Times New Roman" w:eastAsia="Times New Roman" w:hAnsi="Times New Roman" w:cs="Times New Roman"/>
          <w:sz w:val="28"/>
          <w:szCs w:val="28"/>
          <w:lang w:val="de-DE"/>
        </w:rPr>
        <w:t xml:space="preserve">khu công nghiệp </w:t>
      </w:r>
      <w:r w:rsidR="006C11D6" w:rsidRPr="00752DB7">
        <w:rPr>
          <w:rFonts w:ascii="Times New Roman" w:eastAsia="Times New Roman" w:hAnsi="Times New Roman" w:cs="Times New Roman"/>
          <w:sz w:val="28"/>
          <w:szCs w:val="28"/>
          <w:lang w:val="de-DE"/>
        </w:rPr>
        <w:t>các khu chức năng trong khu kinh tế</w:t>
      </w:r>
      <w:r w:rsidR="002B4B71" w:rsidRPr="00752DB7">
        <w:rPr>
          <w:rFonts w:ascii="Times New Roman" w:eastAsia="Times New Roman" w:hAnsi="Times New Roman" w:cs="Times New Roman"/>
          <w:sz w:val="28"/>
          <w:szCs w:val="28"/>
          <w:lang w:val="de-DE"/>
        </w:rPr>
        <w:t>; đ</w:t>
      </w:r>
      <w:r w:rsidR="002B4B71" w:rsidRPr="00752DB7">
        <w:rPr>
          <w:rFonts w:ascii="Times New Roman" w:hAnsi="Times New Roman" w:cs="Times New Roman"/>
          <w:sz w:val="28"/>
          <w:szCs w:val="28"/>
        </w:rPr>
        <w:t>ầu tư phát triển và vận hành, quản lý công trình kết cấu hạ tầng kỹ thuật cụm công nghiệp</w:t>
      </w:r>
      <w:r w:rsidR="002B4B71" w:rsidRPr="00752DB7">
        <w:rPr>
          <w:rFonts w:ascii="Times New Roman" w:hAnsi="Times New Roman" w:cs="Times New Roman"/>
          <w:sz w:val="28"/>
          <w:szCs w:val="28"/>
          <w:lang w:val="en-US"/>
        </w:rPr>
        <w:t>; x</w:t>
      </w:r>
      <w:r w:rsidR="002B4B71" w:rsidRPr="00752DB7">
        <w:rPr>
          <w:rFonts w:ascii="Times New Roman" w:hAnsi="Times New Roman" w:cs="Times New Roman"/>
          <w:sz w:val="28"/>
          <w:szCs w:val="28"/>
        </w:rPr>
        <w:t>ây dựng, phát triển hạ tầng cụm công nghiệp</w:t>
      </w:r>
      <w:r w:rsidR="002B4B71" w:rsidRPr="00752DB7">
        <w:rPr>
          <w:rFonts w:ascii="Times New Roman" w:hAnsi="Times New Roman" w:cs="Times New Roman"/>
          <w:sz w:val="28"/>
          <w:szCs w:val="28"/>
          <w:lang w:val="en-US"/>
        </w:rPr>
        <w:t xml:space="preserve">; </w:t>
      </w:r>
      <w:r w:rsidR="002B4B71" w:rsidRPr="00752DB7">
        <w:rPr>
          <w:rStyle w:val="fontstyle21"/>
          <w:color w:val="auto"/>
        </w:rPr>
        <w:t>sản xuất sản phẩm thuộc Danh mục công nghệ</w:t>
      </w:r>
      <w:r w:rsidR="002B4B71" w:rsidRPr="00752DB7">
        <w:rPr>
          <w:rStyle w:val="fontstyle21"/>
          <w:color w:val="auto"/>
          <w:lang w:val="en-US"/>
        </w:rPr>
        <w:t xml:space="preserve"> </w:t>
      </w:r>
      <w:r w:rsidR="002B4B71" w:rsidRPr="00752DB7">
        <w:rPr>
          <w:rStyle w:val="fontstyle21"/>
          <w:color w:val="auto"/>
        </w:rPr>
        <w:t>cao được khuyến khích phát triển</w:t>
      </w:r>
      <w:r w:rsidR="002B4B71" w:rsidRPr="00752DB7">
        <w:rPr>
          <w:rStyle w:val="fontstyle21"/>
          <w:color w:val="auto"/>
          <w:lang w:val="en-US"/>
        </w:rPr>
        <w:t xml:space="preserve">; </w:t>
      </w:r>
      <w:r w:rsidR="002B4B71" w:rsidRPr="00752DB7">
        <w:rPr>
          <w:rFonts w:ascii="Times New Roman" w:eastAsia="Times New Roman" w:hAnsi="Times New Roman" w:cs="Times New Roman"/>
          <w:sz w:val="28"/>
          <w:szCs w:val="28"/>
        </w:rPr>
        <w:t>xây dựng mới, cải tạo, nâng cấp, mở rộng chợ nông thôn</w:t>
      </w:r>
      <w:r w:rsidR="002B4B71" w:rsidRPr="00752DB7">
        <w:rPr>
          <w:rFonts w:ascii="Times New Roman" w:eastAsia="Times New Roman" w:hAnsi="Times New Roman" w:cs="Times New Roman"/>
          <w:sz w:val="28"/>
          <w:szCs w:val="28"/>
          <w:lang w:val="en-US"/>
        </w:rPr>
        <w:t>.</w:t>
      </w:r>
    </w:p>
    <w:p w14:paraId="436D28F8" w14:textId="77777777" w:rsidR="00CD3A26" w:rsidRPr="00752DB7" w:rsidRDefault="00CD3A26" w:rsidP="00CD3A26">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2.3.</w:t>
      </w:r>
      <w:r w:rsidR="006C11D6" w:rsidRPr="00752DB7">
        <w:rPr>
          <w:rFonts w:ascii="Times New Roman" w:hAnsi="Times New Roman" w:cs="Times New Roman"/>
          <w:sz w:val="28"/>
          <w:szCs w:val="28"/>
          <w:lang w:val="en-US"/>
        </w:rPr>
        <w:t xml:space="preserve"> </w:t>
      </w:r>
      <w:r w:rsidR="006C11D6" w:rsidRPr="00752DB7">
        <w:rPr>
          <w:rFonts w:ascii="Times New Roman" w:hAnsi="Times New Roman" w:cs="Times New Roman"/>
          <w:sz w:val="28"/>
          <w:szCs w:val="28"/>
        </w:rPr>
        <w:t>Các giải pháp đề xuất để giải quyết vấn đ</w:t>
      </w:r>
      <w:r w:rsidR="006C11D6" w:rsidRPr="00752DB7">
        <w:rPr>
          <w:rFonts w:ascii="Times New Roman" w:hAnsi="Times New Roman" w:cs="Times New Roman"/>
          <w:sz w:val="28"/>
          <w:szCs w:val="28"/>
          <w:lang w:val="en-US"/>
        </w:rPr>
        <w:t>ề:</w:t>
      </w:r>
    </w:p>
    <w:p w14:paraId="17858DF1" w14:textId="77777777" w:rsidR="00CD3A26" w:rsidRPr="00752DB7" w:rsidRDefault="00CD3A26" w:rsidP="00CD3A26">
      <w:pPr>
        <w:tabs>
          <w:tab w:val="right" w:leader="dot" w:pos="7920"/>
        </w:tabs>
        <w:spacing w:before="120" w:after="120"/>
        <w:ind w:firstLine="567"/>
        <w:jc w:val="both"/>
        <w:rPr>
          <w:rStyle w:val="fontstyle21"/>
          <w:lang w:val="en-US"/>
        </w:rPr>
      </w:pPr>
      <w:r w:rsidRPr="00752DB7">
        <w:rPr>
          <w:rStyle w:val="fontstyle21"/>
          <w:color w:val="auto"/>
          <w:lang w:val="en-US"/>
        </w:rPr>
        <w:t>a)</w:t>
      </w:r>
      <w:r w:rsidRPr="00752DB7">
        <w:rPr>
          <w:rStyle w:val="fontstyle21"/>
          <w:color w:val="auto"/>
        </w:rPr>
        <w:t xml:space="preserve"> Trong hàng rào dự án </w:t>
      </w:r>
    </w:p>
    <w:p w14:paraId="4EAFDE78" w14:textId="0D213CE2" w:rsidR="00CD3A26" w:rsidRPr="00752DB7" w:rsidRDefault="00CD3A26" w:rsidP="00CD3A26">
      <w:pPr>
        <w:tabs>
          <w:tab w:val="right" w:leader="dot" w:pos="7920"/>
        </w:tabs>
        <w:spacing w:before="120" w:after="120"/>
        <w:ind w:firstLine="567"/>
        <w:jc w:val="both"/>
        <w:rPr>
          <w:rStyle w:val="fontstyle21"/>
          <w:color w:val="auto"/>
        </w:rPr>
      </w:pPr>
      <w:r w:rsidRPr="00752DB7">
        <w:rPr>
          <w:rStyle w:val="fontstyle21"/>
          <w:lang w:val="en-US"/>
        </w:rPr>
        <w:t xml:space="preserve">- </w:t>
      </w:r>
      <w:r w:rsidRPr="00752DB7">
        <w:rPr>
          <w:rStyle w:val="fontstyle21"/>
          <w:color w:val="auto"/>
        </w:rPr>
        <w:t>Điều kiện hỗ trợ: Dự án sản xuất sản phẩm thuộc Danh mục công nghệ</w:t>
      </w:r>
      <w:r w:rsidRPr="00752DB7">
        <w:rPr>
          <w:rFonts w:ascii="Times New Roman" w:hAnsi="Times New Roman" w:cs="Times New Roman"/>
          <w:sz w:val="28"/>
          <w:szCs w:val="28"/>
        </w:rPr>
        <w:br/>
      </w:r>
      <w:r w:rsidRPr="00752DB7">
        <w:rPr>
          <w:rStyle w:val="fontstyle21"/>
          <w:color w:val="auto"/>
        </w:rPr>
        <w:t xml:space="preserve">cao được khuyến khích phát triển theo </w:t>
      </w:r>
      <w:r w:rsidR="00E04A40">
        <w:rPr>
          <w:rStyle w:val="fontstyle21"/>
          <w:color w:val="auto"/>
          <w:lang w:val="en-US"/>
        </w:rPr>
        <w:t>Q</w:t>
      </w:r>
      <w:r w:rsidRPr="00752DB7">
        <w:rPr>
          <w:rStyle w:val="fontstyle21"/>
          <w:color w:val="auto"/>
        </w:rPr>
        <w:t xml:space="preserve">uyết định số 38/2020/QĐ-TTg ngày 30 tháng 12 năm 2020 </w:t>
      </w:r>
      <w:r w:rsidR="00E04A40">
        <w:rPr>
          <w:rStyle w:val="fontstyle21"/>
          <w:color w:val="auto"/>
          <w:lang w:val="en-US"/>
        </w:rPr>
        <w:t xml:space="preserve">của Thủ tướng Chính phủ </w:t>
      </w:r>
      <w:r w:rsidRPr="00752DB7">
        <w:rPr>
          <w:rStyle w:val="fontstyle21"/>
          <w:color w:val="auto"/>
        </w:rPr>
        <w:t>ban hành danh mục công nghệ cao được ưu tiên đầu tư phát triển và danh mục sản phẩm công nghệ cao được khuyến khích phát triển, có tổng mức đầu tư từ 200 tỷ đồng trở lên.</w:t>
      </w:r>
    </w:p>
    <w:p w14:paraId="75AA990B" w14:textId="77777777" w:rsidR="00CD3A26" w:rsidRPr="00752DB7" w:rsidRDefault="00CD3A26" w:rsidP="00CD3A26">
      <w:pPr>
        <w:tabs>
          <w:tab w:val="right" w:leader="dot" w:pos="7920"/>
        </w:tabs>
        <w:spacing w:before="120" w:after="120"/>
        <w:ind w:firstLine="567"/>
        <w:jc w:val="both"/>
        <w:rPr>
          <w:rStyle w:val="fontstyle21"/>
          <w:color w:val="auto"/>
        </w:rPr>
      </w:pPr>
      <w:r w:rsidRPr="00752DB7">
        <w:rPr>
          <w:rStyle w:val="fontstyle21"/>
          <w:color w:val="auto"/>
          <w:lang w:val="en-US"/>
        </w:rPr>
        <w:t>-</w:t>
      </w:r>
      <w:r w:rsidRPr="00752DB7">
        <w:rPr>
          <w:rStyle w:val="fontstyle21"/>
          <w:color w:val="auto"/>
        </w:rPr>
        <w:t xml:space="preserve"> Nội dung và mức hỗ trợ: Hỗ trợ tối đa 3% tổng mức đầu tư dự </w:t>
      </w:r>
      <w:proofErr w:type="gramStart"/>
      <w:r w:rsidRPr="00752DB7">
        <w:rPr>
          <w:rStyle w:val="fontstyle21"/>
          <w:color w:val="auto"/>
        </w:rPr>
        <w:t>án</w:t>
      </w:r>
      <w:proofErr w:type="gramEnd"/>
      <w:r w:rsidRPr="00752DB7">
        <w:rPr>
          <w:rStyle w:val="fontstyle21"/>
          <w:color w:val="auto"/>
        </w:rPr>
        <w:t xml:space="preserve"> để xây</w:t>
      </w:r>
      <w:r w:rsidRPr="00752DB7">
        <w:rPr>
          <w:rFonts w:ascii="Times New Roman" w:hAnsi="Times New Roman" w:cs="Times New Roman"/>
          <w:sz w:val="28"/>
          <w:szCs w:val="28"/>
        </w:rPr>
        <w:br/>
      </w:r>
      <w:r w:rsidRPr="00752DB7">
        <w:rPr>
          <w:rStyle w:val="fontstyle21"/>
          <w:color w:val="auto"/>
        </w:rPr>
        <w:t>dựng hệ thống kết cấu hạ tầng kỹ thuật trong hàng rào dự án. Tổng mức hỗ trợ</w:t>
      </w:r>
      <w:r w:rsidRPr="00752DB7">
        <w:rPr>
          <w:rFonts w:ascii="Times New Roman" w:hAnsi="Times New Roman" w:cs="Times New Roman"/>
          <w:sz w:val="28"/>
          <w:szCs w:val="28"/>
        </w:rPr>
        <w:br/>
      </w:r>
      <w:r w:rsidRPr="00752DB7">
        <w:rPr>
          <w:rStyle w:val="fontstyle21"/>
          <w:color w:val="auto"/>
        </w:rPr>
        <w:t>không quá 03 tỷ đồng/dự án.</w:t>
      </w:r>
    </w:p>
    <w:p w14:paraId="23BBEC11" w14:textId="7B5C1A4B" w:rsidR="00F4228B" w:rsidRPr="00752DB7" w:rsidRDefault="00CD3A26" w:rsidP="00F4228B">
      <w:pPr>
        <w:tabs>
          <w:tab w:val="right" w:leader="dot" w:pos="7920"/>
        </w:tabs>
        <w:spacing w:before="120" w:after="120"/>
        <w:ind w:firstLine="567"/>
        <w:jc w:val="both"/>
        <w:rPr>
          <w:rStyle w:val="fontstyle01"/>
          <w:rFonts w:ascii="Times New Roman" w:hAnsi="Times New Roman" w:cs="Times New Roman"/>
          <w:i w:val="0"/>
          <w:iCs w:val="0"/>
          <w:color w:val="auto"/>
          <w:sz w:val="28"/>
          <w:szCs w:val="28"/>
          <w:lang w:val="en-US"/>
        </w:rPr>
      </w:pPr>
      <w:r w:rsidRPr="00752DB7">
        <w:rPr>
          <w:rStyle w:val="fontstyle01"/>
          <w:rFonts w:ascii="Times New Roman" w:hAnsi="Times New Roman" w:cs="Times New Roman"/>
          <w:i w:val="0"/>
          <w:iCs w:val="0"/>
          <w:color w:val="auto"/>
          <w:sz w:val="28"/>
          <w:szCs w:val="28"/>
          <w:lang w:val="en-US"/>
        </w:rPr>
        <w:t>b)</w:t>
      </w:r>
      <w:r w:rsidRPr="00752DB7">
        <w:rPr>
          <w:rStyle w:val="fontstyle01"/>
          <w:rFonts w:ascii="Times New Roman" w:hAnsi="Times New Roman" w:cs="Times New Roman"/>
          <w:i w:val="0"/>
          <w:iCs w:val="0"/>
          <w:color w:val="auto"/>
          <w:sz w:val="28"/>
          <w:szCs w:val="28"/>
        </w:rPr>
        <w:t xml:space="preserve"> Ngoài hàng rào dự án</w:t>
      </w:r>
      <w:r w:rsidR="00F4228B" w:rsidRPr="00752DB7">
        <w:rPr>
          <w:rStyle w:val="fontstyle01"/>
          <w:rFonts w:ascii="Times New Roman" w:hAnsi="Times New Roman" w:cs="Times New Roman"/>
          <w:i w:val="0"/>
          <w:iCs w:val="0"/>
          <w:color w:val="auto"/>
          <w:sz w:val="28"/>
          <w:szCs w:val="28"/>
          <w:lang w:val="en-US"/>
        </w:rPr>
        <w:t>:</w:t>
      </w:r>
    </w:p>
    <w:p w14:paraId="306BF62C" w14:textId="15E4A459" w:rsidR="00DC1C35" w:rsidRPr="00DC1C35" w:rsidRDefault="00DC1C35" w:rsidP="00DC1C35">
      <w:pPr>
        <w:tabs>
          <w:tab w:val="right" w:leader="dot" w:pos="7920"/>
        </w:tabs>
        <w:spacing w:before="120" w:after="12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w:t>
      </w:r>
      <w:r w:rsidRPr="00DC1C35">
        <w:rPr>
          <w:rFonts w:ascii="Times New Roman" w:eastAsia="Times New Roman" w:hAnsi="Times New Roman" w:cs="Times New Roman"/>
          <w:sz w:val="28"/>
          <w:szCs w:val="28"/>
          <w:lang w:val="en-US"/>
        </w:rPr>
        <w:t xml:space="preserve"> Đối với dự án đầu tư ngoài khu kinh tế, khu công nghiệp và cụm công nghiệp phù hợp với tỉnh Trà Vinh thời kỳ 2021 – 2030, tầm nhìn đến năm 2050, quy hoạch, kế hoạch sử dụng đất hàng năm đã được cơ quan nhà nước có thẩm quyền phê duyệt và thuộc danh mục lĩnh vực hoặc danh mục địa bàn khuyến khích đầu tư, ngân sách tỉnh sẽ đầu tư xây dựng đường giao </w:t>
      </w:r>
      <w:r w:rsidRPr="00E04A40">
        <w:rPr>
          <w:rFonts w:ascii="Times New Roman" w:eastAsia="Times New Roman" w:hAnsi="Times New Roman" w:cs="Times New Roman"/>
          <w:i/>
          <w:sz w:val="28"/>
          <w:szCs w:val="28"/>
          <w:lang w:val="en-US"/>
        </w:rPr>
        <w:t>thông (bao gồm chi phí bồi thường, giải phóng mặt bằng)</w:t>
      </w:r>
      <w:r w:rsidRPr="00DC1C35">
        <w:rPr>
          <w:rFonts w:ascii="Times New Roman" w:eastAsia="Times New Roman" w:hAnsi="Times New Roman" w:cs="Times New Roman"/>
          <w:sz w:val="28"/>
          <w:szCs w:val="28"/>
          <w:lang w:val="en-US"/>
        </w:rPr>
        <w:t xml:space="preserve"> dẫn đến chân hàng rào của dự án và được triển khai kịp thời với thời gian triển khai dự án của nhà đầu tư. Các công trình cấp điện, cấp nước</w:t>
      </w:r>
      <w:proofErr w:type="gramStart"/>
      <w:r w:rsidRPr="00DC1C35">
        <w:rPr>
          <w:rFonts w:ascii="Times New Roman" w:eastAsia="Times New Roman" w:hAnsi="Times New Roman" w:cs="Times New Roman"/>
          <w:sz w:val="28"/>
          <w:szCs w:val="28"/>
          <w:lang w:val="en-US"/>
        </w:rPr>
        <w:t>,…</w:t>
      </w:r>
      <w:proofErr w:type="gramEnd"/>
      <w:r w:rsidRPr="00DC1C35">
        <w:rPr>
          <w:rFonts w:ascii="Times New Roman" w:eastAsia="Times New Roman" w:hAnsi="Times New Roman" w:cs="Times New Roman"/>
          <w:sz w:val="28"/>
          <w:szCs w:val="28"/>
          <w:lang w:val="en-US"/>
        </w:rPr>
        <w:t xml:space="preserve"> các đơn vị chuyên ngành tạo điều kiện thuận lợi để cung cấp dịch vụ cho nhà đầu tư.</w:t>
      </w:r>
    </w:p>
    <w:p w14:paraId="37EAE242" w14:textId="063EC53E" w:rsidR="00DC1C35" w:rsidRDefault="00DC1C35" w:rsidP="00DC1C35">
      <w:pPr>
        <w:tabs>
          <w:tab w:val="right" w:leader="dot" w:pos="7920"/>
        </w:tabs>
        <w:spacing w:before="120" w:after="12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Pr="00DC1C35">
        <w:rPr>
          <w:rFonts w:ascii="Times New Roman" w:eastAsia="Times New Roman" w:hAnsi="Times New Roman" w:cs="Times New Roman"/>
          <w:sz w:val="28"/>
          <w:szCs w:val="28"/>
          <w:lang w:val="en-US"/>
        </w:rPr>
        <w:t xml:space="preserve"> Đối với nhà đầu tư đầu tư dự án xây dựng và kinh doanh kết cấu hạ tầng trong khu kinh tế, khu công nghiệp, cụm công nghiệp được ngân sách tỉnh đầu tư xây dựng đường giao thông </w:t>
      </w:r>
      <w:r w:rsidRPr="00126E0D">
        <w:rPr>
          <w:rFonts w:ascii="Times New Roman" w:eastAsia="Times New Roman" w:hAnsi="Times New Roman" w:cs="Times New Roman"/>
          <w:i/>
          <w:sz w:val="28"/>
          <w:szCs w:val="28"/>
          <w:lang w:val="en-US"/>
        </w:rPr>
        <w:t>(bao gồm chi phí bồi thường, giải phóng mặt bằng)</w:t>
      </w:r>
      <w:r w:rsidRPr="00DC1C35">
        <w:rPr>
          <w:rFonts w:ascii="Times New Roman" w:eastAsia="Times New Roman" w:hAnsi="Times New Roman" w:cs="Times New Roman"/>
          <w:sz w:val="28"/>
          <w:szCs w:val="28"/>
          <w:lang w:val="en-US"/>
        </w:rPr>
        <w:t>, điện trung thế, cấp nước từ điểm đầu nối đến chân hàng rào của dự án để xây dựng các công trình trên.</w:t>
      </w:r>
    </w:p>
    <w:p w14:paraId="288D6D79" w14:textId="7F246249" w:rsidR="00CD3A26" w:rsidRPr="00752DB7" w:rsidRDefault="00F4228B" w:rsidP="00F4228B">
      <w:pPr>
        <w:tabs>
          <w:tab w:val="right" w:leader="dot" w:pos="7920"/>
        </w:tabs>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en-US"/>
        </w:rPr>
        <w:t xml:space="preserve">c) </w:t>
      </w:r>
      <w:r w:rsidR="00CD3A26" w:rsidRPr="00752DB7">
        <w:rPr>
          <w:rFonts w:ascii="Times New Roman" w:eastAsia="Times New Roman" w:hAnsi="Times New Roman" w:cs="Times New Roman"/>
          <w:sz w:val="28"/>
          <w:szCs w:val="28"/>
        </w:rPr>
        <w:t xml:space="preserve">Nhà đầu tư xây dựng mới, cải tạo, nâng cấp, mở rộng chợ nông thôn </w:t>
      </w:r>
      <w:proofErr w:type="gramStart"/>
      <w:r w:rsidR="00CD3A26" w:rsidRPr="00752DB7">
        <w:rPr>
          <w:rFonts w:ascii="Times New Roman" w:eastAsia="Times New Roman" w:hAnsi="Times New Roman" w:cs="Times New Roman"/>
          <w:sz w:val="28"/>
          <w:szCs w:val="28"/>
        </w:rPr>
        <w:t>theo</w:t>
      </w:r>
      <w:proofErr w:type="gramEnd"/>
      <w:r w:rsidR="00CD3A26" w:rsidRPr="00752DB7">
        <w:rPr>
          <w:rFonts w:ascii="Times New Roman" w:eastAsia="Times New Roman" w:hAnsi="Times New Roman" w:cs="Times New Roman"/>
          <w:sz w:val="28"/>
          <w:szCs w:val="28"/>
        </w:rPr>
        <w:t xml:space="preserve"> quy hoạch, sau khi hoàn thành công trình đưa vào sử dụng được hỗ trợ như sau:</w:t>
      </w:r>
    </w:p>
    <w:p w14:paraId="54AD7301" w14:textId="77777777" w:rsidR="00CD3A26" w:rsidRPr="00752DB7" w:rsidRDefault="00CD3A26" w:rsidP="00F4228B">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rPr>
        <w:t>- Vốn đầu tư từ trên 02 tỷ đồng đến 04 tỷ đồng được hỗ trợ 200 triệu đồng.</w:t>
      </w:r>
    </w:p>
    <w:p w14:paraId="1D21C21C" w14:textId="77777777" w:rsidR="00CD3A26" w:rsidRPr="00752DB7" w:rsidRDefault="00CD3A26" w:rsidP="00F4228B">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rPr>
        <w:t>- Vốn đầu tư từ trên 04 tỷ đồng đến 07 tỷ đồng được hỗ trợ 300 triệu đồng.</w:t>
      </w:r>
    </w:p>
    <w:p w14:paraId="3320705C" w14:textId="77777777" w:rsidR="00CD3A26" w:rsidRPr="00752DB7" w:rsidRDefault="00CD3A26" w:rsidP="00F4228B">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rPr>
        <w:t>- Vốn đầu tư từ trên 07 tỷ đồng được hỗ trợ 400 triệu đồng.</w:t>
      </w:r>
    </w:p>
    <w:p w14:paraId="11DF521F" w14:textId="77777777" w:rsidR="00F4228B" w:rsidRPr="00752DB7" w:rsidRDefault="00F4228B" w:rsidP="00F4228B">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2.4.</w:t>
      </w:r>
      <w:r w:rsidR="006C11D6" w:rsidRPr="00752DB7">
        <w:rPr>
          <w:rFonts w:ascii="Times New Roman" w:hAnsi="Times New Roman" w:cs="Times New Roman"/>
          <w:sz w:val="28"/>
          <w:szCs w:val="28"/>
          <w:lang w:val="en-US"/>
        </w:rPr>
        <w:t xml:space="preserve"> </w:t>
      </w:r>
      <w:r w:rsidR="006C11D6" w:rsidRPr="00752DB7">
        <w:rPr>
          <w:rFonts w:ascii="Times New Roman" w:hAnsi="Times New Roman" w:cs="Times New Roman"/>
          <w:sz w:val="28"/>
          <w:szCs w:val="28"/>
        </w:rPr>
        <w:t>Đánh giá tác động của các giả</w:t>
      </w:r>
      <w:r w:rsidR="006C11D6" w:rsidRPr="00752DB7">
        <w:rPr>
          <w:rFonts w:ascii="Times New Roman" w:hAnsi="Times New Roman" w:cs="Times New Roman"/>
          <w:sz w:val="28"/>
          <w:szCs w:val="28"/>
          <w:lang w:val="en-US"/>
        </w:rPr>
        <w:t>i</w:t>
      </w:r>
      <w:r w:rsidR="006C11D6" w:rsidRPr="00752DB7">
        <w:rPr>
          <w:rFonts w:ascii="Times New Roman" w:hAnsi="Times New Roman" w:cs="Times New Roman"/>
          <w:sz w:val="28"/>
          <w:szCs w:val="28"/>
        </w:rPr>
        <w:t xml:space="preserve"> pháp đối với đối tượng chịu sự tác động trực tiếp của chính sách và các đối tượng khác có liên quan</w:t>
      </w:r>
      <w:r w:rsidR="006C11D6" w:rsidRPr="00752DB7">
        <w:rPr>
          <w:rFonts w:ascii="Times New Roman" w:hAnsi="Times New Roman" w:cs="Times New Roman"/>
          <w:sz w:val="28"/>
          <w:szCs w:val="28"/>
          <w:lang w:val="en-US"/>
        </w:rPr>
        <w:t>:</w:t>
      </w:r>
    </w:p>
    <w:p w14:paraId="17A8966D" w14:textId="76DC3CCD" w:rsidR="00205AA7" w:rsidRPr="00752DB7" w:rsidRDefault="00F4228B" w:rsidP="00205AA7">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ab/>
      </w:r>
      <w:r w:rsidR="006C11D6" w:rsidRPr="00752DB7">
        <w:rPr>
          <w:rFonts w:ascii="Times New Roman" w:hAnsi="Times New Roman" w:cs="Times New Roman"/>
          <w:sz w:val="28"/>
          <w:szCs w:val="28"/>
          <w:lang w:val="en-US"/>
        </w:rPr>
        <w:t>- Đối tượng chịu sự tác động trực tiếp của chính sách: Nhà đầu tư hoạt động trong lĩnh vực x</w:t>
      </w:r>
      <w:r w:rsidR="006C11D6" w:rsidRPr="00752DB7">
        <w:rPr>
          <w:rFonts w:ascii="Times New Roman" w:hAnsi="Times New Roman" w:cs="Times New Roman"/>
          <w:sz w:val="28"/>
          <w:szCs w:val="28"/>
        </w:rPr>
        <w:t xml:space="preserve">ây dựng, kinh doanh kết cấu hạ tầng </w:t>
      </w:r>
      <w:r w:rsidR="00EF05A3">
        <w:rPr>
          <w:rFonts w:ascii="Times New Roman" w:hAnsi="Times New Roman" w:cs="Times New Roman"/>
          <w:sz w:val="28"/>
          <w:szCs w:val="28"/>
          <w:lang w:val="en-US"/>
        </w:rPr>
        <w:t xml:space="preserve">cụm công nghiệp, </w:t>
      </w:r>
      <w:r w:rsidR="006C11D6" w:rsidRPr="00752DB7">
        <w:rPr>
          <w:rFonts w:ascii="Times New Roman" w:hAnsi="Times New Roman" w:cs="Times New Roman"/>
          <w:sz w:val="28"/>
          <w:szCs w:val="28"/>
        </w:rPr>
        <w:t>khu công nghiệp</w:t>
      </w:r>
      <w:r w:rsidR="006C11D6" w:rsidRPr="00752DB7">
        <w:rPr>
          <w:rFonts w:ascii="Times New Roman" w:hAnsi="Times New Roman" w:cs="Times New Roman"/>
          <w:sz w:val="28"/>
          <w:szCs w:val="28"/>
          <w:lang w:val="en-US"/>
        </w:rPr>
        <w:t xml:space="preserve">, </w:t>
      </w:r>
      <w:r w:rsidR="006C11D6" w:rsidRPr="00752DB7">
        <w:rPr>
          <w:rFonts w:ascii="Times New Roman" w:hAnsi="Times New Roman" w:cs="Times New Roman"/>
          <w:sz w:val="28"/>
          <w:szCs w:val="28"/>
        </w:rPr>
        <w:t>khu chức năng trong khu kinh tế</w:t>
      </w:r>
      <w:r w:rsidR="00205AA7" w:rsidRPr="00752DB7">
        <w:rPr>
          <w:rFonts w:ascii="Times New Roman" w:hAnsi="Times New Roman" w:cs="Times New Roman"/>
          <w:sz w:val="28"/>
          <w:szCs w:val="28"/>
          <w:lang w:val="en-US"/>
        </w:rPr>
        <w:t xml:space="preserve">; </w:t>
      </w:r>
      <w:r w:rsidR="00205AA7" w:rsidRPr="00752DB7">
        <w:rPr>
          <w:rStyle w:val="fontstyle21"/>
          <w:color w:val="auto"/>
        </w:rPr>
        <w:t>sản xuất sản phẩm thuộc Danh mục công nghệ</w:t>
      </w:r>
      <w:r w:rsidR="00205AA7" w:rsidRPr="00752DB7">
        <w:rPr>
          <w:rStyle w:val="fontstyle21"/>
          <w:color w:val="auto"/>
          <w:lang w:val="en-US"/>
        </w:rPr>
        <w:t xml:space="preserve"> </w:t>
      </w:r>
      <w:r w:rsidR="00205AA7" w:rsidRPr="00752DB7">
        <w:rPr>
          <w:rStyle w:val="fontstyle21"/>
          <w:color w:val="auto"/>
        </w:rPr>
        <w:t>cao được khuyến khích phát triển</w:t>
      </w:r>
      <w:r w:rsidR="00205AA7" w:rsidRPr="00752DB7">
        <w:rPr>
          <w:rStyle w:val="fontstyle21"/>
          <w:color w:val="auto"/>
          <w:lang w:val="en-US"/>
        </w:rPr>
        <w:t xml:space="preserve">; </w:t>
      </w:r>
      <w:r w:rsidR="00205AA7" w:rsidRPr="00752DB7">
        <w:rPr>
          <w:rFonts w:ascii="Times New Roman" w:eastAsia="Times New Roman" w:hAnsi="Times New Roman" w:cs="Times New Roman"/>
          <w:sz w:val="28"/>
          <w:szCs w:val="28"/>
        </w:rPr>
        <w:t>xây dựng mới, cải tạo, nâng cấp, mở rộng chợ nông thôn</w:t>
      </w:r>
      <w:r w:rsidR="00205AA7" w:rsidRPr="00752DB7">
        <w:rPr>
          <w:rFonts w:ascii="Times New Roman" w:eastAsia="Times New Roman" w:hAnsi="Times New Roman" w:cs="Times New Roman"/>
          <w:sz w:val="28"/>
          <w:szCs w:val="28"/>
          <w:lang w:val="en-US"/>
        </w:rPr>
        <w:t>.</w:t>
      </w:r>
    </w:p>
    <w:p w14:paraId="2DA8ACA1" w14:textId="77777777" w:rsidR="00E24938" w:rsidRPr="00752DB7" w:rsidRDefault="006C11D6" w:rsidP="006C11D6">
      <w:pPr>
        <w:tabs>
          <w:tab w:val="right" w:leader="dot" w:pos="7920"/>
        </w:tabs>
        <w:spacing w:before="120" w:after="120"/>
        <w:ind w:firstLine="567"/>
        <w:jc w:val="both"/>
        <w:rPr>
          <w:rFonts w:ascii="Times New Roman" w:hAnsi="Times New Roman" w:cs="Times New Roman"/>
          <w:color w:val="auto"/>
          <w:sz w:val="28"/>
          <w:szCs w:val="28"/>
          <w:lang w:val="en-US"/>
        </w:rPr>
      </w:pPr>
      <w:r w:rsidRPr="00752DB7">
        <w:rPr>
          <w:rFonts w:ascii="Times New Roman" w:hAnsi="Times New Roman" w:cs="Times New Roman"/>
          <w:sz w:val="28"/>
          <w:szCs w:val="28"/>
          <w:lang w:val="en-US"/>
        </w:rPr>
        <w:t xml:space="preserve">+ Tác động tích cực: </w:t>
      </w:r>
      <w:r w:rsidRPr="00752DB7">
        <w:rPr>
          <w:rFonts w:ascii="Times New Roman" w:hAnsi="Times New Roman" w:cs="Times New Roman"/>
          <w:sz w:val="28"/>
          <w:szCs w:val="28"/>
        </w:rPr>
        <w:t xml:space="preserve">Tạo cơ chế rõ ràng để hỗ trợ và khuyến khích các </w:t>
      </w:r>
      <w:r w:rsidRPr="00752DB7">
        <w:rPr>
          <w:rFonts w:ascii="Times New Roman" w:hAnsi="Times New Roman" w:cs="Times New Roman"/>
          <w:sz w:val="28"/>
          <w:szCs w:val="28"/>
          <w:lang w:val="en-US"/>
        </w:rPr>
        <w:t xml:space="preserve">nhà đầu tư </w:t>
      </w:r>
      <w:r w:rsidR="00E24938" w:rsidRPr="00752DB7">
        <w:rPr>
          <w:rFonts w:ascii="Times New Roman" w:hAnsi="Times New Roman" w:cs="Times New Roman"/>
          <w:sz w:val="28"/>
          <w:szCs w:val="28"/>
          <w:lang w:val="en-US"/>
        </w:rPr>
        <w:t>hoạt động thuộc các lĩnh vực như đã nêu trên</w:t>
      </w:r>
      <w:r w:rsidRPr="00752DB7">
        <w:rPr>
          <w:rFonts w:ascii="Times New Roman" w:hAnsi="Times New Roman" w:cs="Times New Roman"/>
          <w:sz w:val="28"/>
          <w:szCs w:val="28"/>
          <w:lang w:val="en-US"/>
        </w:rPr>
        <w:t xml:space="preserve">. </w:t>
      </w:r>
      <w:proofErr w:type="gramStart"/>
      <w:r w:rsidRPr="00752DB7">
        <w:rPr>
          <w:rFonts w:ascii="Times New Roman" w:hAnsi="Times New Roman" w:cs="Times New Roman"/>
          <w:sz w:val="28"/>
          <w:szCs w:val="28"/>
          <w:lang w:val="en-US"/>
        </w:rPr>
        <w:t xml:space="preserve">Nhà nước hỗ trợ một phần </w:t>
      </w:r>
      <w:r w:rsidRPr="00752DB7">
        <w:rPr>
          <w:rFonts w:ascii="Times New Roman" w:eastAsia="Times New Roman" w:hAnsi="Times New Roman" w:cs="Times New Roman"/>
          <w:sz w:val="28"/>
          <w:szCs w:val="28"/>
          <w:lang w:val="de-DE"/>
        </w:rPr>
        <w:t xml:space="preserve">chi phí </w:t>
      </w:r>
      <w:r w:rsidR="00E24938" w:rsidRPr="00752DB7">
        <w:rPr>
          <w:rStyle w:val="fontstyle01"/>
          <w:bCs/>
          <w:i w:val="0"/>
          <w:iCs w:val="0"/>
          <w:color w:val="auto"/>
          <w:sz w:val="28"/>
          <w:szCs w:val="32"/>
        </w:rPr>
        <w:t>đầu tư xây dựng kết cấu hạ tầng kỹ thuậ</w:t>
      </w:r>
      <w:r w:rsidR="00E24938" w:rsidRPr="00752DB7">
        <w:rPr>
          <w:rStyle w:val="fontstyle01"/>
          <w:bCs/>
          <w:i w:val="0"/>
          <w:iCs w:val="0"/>
          <w:color w:val="auto"/>
          <w:sz w:val="28"/>
          <w:szCs w:val="32"/>
          <w:lang w:val="en-US"/>
        </w:rPr>
        <w:t>t</w:t>
      </w:r>
      <w:r w:rsidR="00E24938" w:rsidRPr="00752DB7">
        <w:rPr>
          <w:rStyle w:val="fontstyle01"/>
          <w:bCs/>
          <w:i w:val="0"/>
          <w:iCs w:val="0"/>
          <w:color w:val="auto"/>
          <w:sz w:val="28"/>
          <w:szCs w:val="32"/>
        </w:rPr>
        <w:t xml:space="preserve">, hạ tầng xã hội trong và ngoài hàng rào </w:t>
      </w:r>
      <w:r w:rsidR="00E24938" w:rsidRPr="00752DB7">
        <w:rPr>
          <w:rStyle w:val="fontstyle01"/>
          <w:bCs/>
          <w:i w:val="0"/>
          <w:iCs w:val="0"/>
          <w:color w:val="auto"/>
          <w:sz w:val="28"/>
          <w:szCs w:val="32"/>
          <w:lang w:val="en-US"/>
        </w:rPr>
        <w:t xml:space="preserve">của </w:t>
      </w:r>
      <w:r w:rsidR="00E24938" w:rsidRPr="00752DB7">
        <w:rPr>
          <w:rStyle w:val="fontstyle01"/>
          <w:bCs/>
          <w:i w:val="0"/>
          <w:iCs w:val="0"/>
          <w:color w:val="auto"/>
          <w:sz w:val="28"/>
          <w:szCs w:val="32"/>
        </w:rPr>
        <w:t>dự án</w:t>
      </w:r>
      <w:r w:rsidR="00E24938" w:rsidRPr="00752DB7">
        <w:rPr>
          <w:rFonts w:ascii="Times New Roman" w:hAnsi="Times New Roman" w:cs="Times New Roman"/>
          <w:color w:val="auto"/>
          <w:sz w:val="28"/>
          <w:szCs w:val="28"/>
          <w:lang w:val="en-US"/>
        </w:rPr>
        <w:t>.</w:t>
      </w:r>
      <w:proofErr w:type="gramEnd"/>
    </w:p>
    <w:p w14:paraId="0CFE94A9" w14:textId="7A156FFE" w:rsidR="006C11D6" w:rsidRPr="00752DB7" w:rsidRDefault="006C11D6" w:rsidP="006C11D6">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Tác động tiêu cực: Không</w:t>
      </w:r>
      <w:r w:rsidR="00EF05A3">
        <w:rPr>
          <w:rFonts w:ascii="Times New Roman" w:hAnsi="Times New Roman" w:cs="Times New Roman"/>
          <w:sz w:val="28"/>
          <w:szCs w:val="28"/>
          <w:lang w:val="en-US"/>
        </w:rPr>
        <w:t>.</w:t>
      </w:r>
    </w:p>
    <w:p w14:paraId="1D99DF41" w14:textId="77777777" w:rsidR="006C11D6" w:rsidRPr="00752DB7" w:rsidRDefault="006C11D6" w:rsidP="006C11D6">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 Đối tượng khác chịu sự tác động của chính sách: Các cơ quan chuyên môn của tỉnh trực tiếp thực hiện công tác hỗ trợ nhà đầu </w:t>
      </w:r>
      <w:proofErr w:type="gramStart"/>
      <w:r w:rsidRPr="00752DB7">
        <w:rPr>
          <w:rFonts w:ascii="Times New Roman" w:hAnsi="Times New Roman" w:cs="Times New Roman"/>
          <w:sz w:val="28"/>
          <w:szCs w:val="28"/>
          <w:lang w:val="en-US"/>
        </w:rPr>
        <w:t>tư</w:t>
      </w:r>
      <w:proofErr w:type="gramEnd"/>
      <w:r w:rsidRPr="00752DB7">
        <w:rPr>
          <w:rFonts w:ascii="Times New Roman" w:hAnsi="Times New Roman" w:cs="Times New Roman"/>
          <w:sz w:val="28"/>
          <w:szCs w:val="28"/>
          <w:lang w:val="en-US"/>
        </w:rPr>
        <w:t>.</w:t>
      </w:r>
    </w:p>
    <w:p w14:paraId="33167B82" w14:textId="1B4AC257" w:rsidR="006C11D6" w:rsidRPr="00752DB7" w:rsidRDefault="00F4228B" w:rsidP="006C11D6">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2.5.</w:t>
      </w:r>
      <w:r w:rsidR="006C11D6" w:rsidRPr="00752DB7">
        <w:rPr>
          <w:rFonts w:ascii="Times New Roman" w:hAnsi="Times New Roman" w:cs="Times New Roman"/>
          <w:sz w:val="28"/>
          <w:szCs w:val="28"/>
          <w:lang w:val="en-US"/>
        </w:rPr>
        <w:t xml:space="preserve"> </w:t>
      </w:r>
      <w:r w:rsidR="006C11D6" w:rsidRPr="00752DB7">
        <w:rPr>
          <w:rFonts w:ascii="Times New Roman" w:hAnsi="Times New Roman" w:cs="Times New Roman"/>
          <w:sz w:val="28"/>
          <w:szCs w:val="28"/>
        </w:rPr>
        <w:t>Kiến nghị giải pháp lựa chọn</w:t>
      </w:r>
      <w:r w:rsidR="00C70545" w:rsidRPr="00752DB7">
        <w:rPr>
          <w:rFonts w:ascii="Times New Roman" w:hAnsi="Times New Roman" w:cs="Times New Roman"/>
          <w:sz w:val="28"/>
          <w:szCs w:val="28"/>
          <w:lang w:val="en-US"/>
        </w:rPr>
        <w:t>:</w:t>
      </w:r>
    </w:p>
    <w:p w14:paraId="2241EBDD" w14:textId="77777777" w:rsidR="009E25FF" w:rsidRPr="00752DB7" w:rsidRDefault="006C11D6" w:rsidP="009E25FF">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rPr>
        <w:t xml:space="preserve">Thực hiện đồng bộ các giải pháp nêu trên. Kinh phí thực hiện chính sách do ngân sách tỉnh bố trí hàng năm; có sự đối ứng của các </w:t>
      </w:r>
      <w:r w:rsidRPr="00752DB7">
        <w:rPr>
          <w:rFonts w:ascii="Times New Roman" w:hAnsi="Times New Roman" w:cs="Times New Roman"/>
          <w:sz w:val="28"/>
          <w:szCs w:val="28"/>
          <w:lang w:val="en-US"/>
        </w:rPr>
        <w:t>nhà đầu tư</w:t>
      </w:r>
      <w:r w:rsidRPr="00752DB7">
        <w:rPr>
          <w:rFonts w:ascii="Times New Roman" w:hAnsi="Times New Roman" w:cs="Times New Roman"/>
          <w:sz w:val="28"/>
          <w:szCs w:val="28"/>
        </w:rPr>
        <w:t xml:space="preserve"> tham gia</w:t>
      </w:r>
      <w:r w:rsidRPr="00752DB7">
        <w:rPr>
          <w:rFonts w:ascii="Times New Roman" w:hAnsi="Times New Roman" w:cs="Times New Roman"/>
          <w:sz w:val="28"/>
          <w:szCs w:val="28"/>
          <w:lang w:val="en-US"/>
        </w:rPr>
        <w:t>.</w:t>
      </w:r>
      <w:bookmarkStart w:id="3" w:name="dieu_10"/>
    </w:p>
    <w:bookmarkEnd w:id="3"/>
    <w:p w14:paraId="7FD676CA" w14:textId="24B3A685" w:rsidR="00153816" w:rsidRPr="00752DB7" w:rsidRDefault="00471AF3" w:rsidP="005248B5">
      <w:pPr>
        <w:shd w:val="clear" w:color="auto" w:fill="FFFFFF"/>
        <w:spacing w:before="120" w:after="120"/>
        <w:ind w:firstLine="567"/>
        <w:jc w:val="both"/>
        <w:rPr>
          <w:rFonts w:ascii="Times New Roman" w:eastAsia="Times New Roman" w:hAnsi="Times New Roman" w:cs="Times New Roman"/>
          <w:b/>
          <w:bCs/>
          <w:sz w:val="28"/>
          <w:szCs w:val="28"/>
          <w:lang w:val="pl-PL"/>
        </w:rPr>
      </w:pPr>
      <w:r>
        <w:rPr>
          <w:rFonts w:ascii="Times New Roman" w:hAnsi="Times New Roman" w:cs="Times New Roman"/>
          <w:b/>
          <w:sz w:val="28"/>
          <w:lang w:val="en-US"/>
        </w:rPr>
        <w:t>3</w:t>
      </w:r>
      <w:r w:rsidR="00DC2E92" w:rsidRPr="00336E43">
        <w:rPr>
          <w:rFonts w:ascii="Times New Roman" w:hAnsi="Times New Roman" w:cs="Times New Roman"/>
          <w:b/>
          <w:sz w:val="28"/>
        </w:rPr>
        <w:t xml:space="preserve">. Chính sách </w:t>
      </w:r>
      <w:r>
        <w:rPr>
          <w:rFonts w:ascii="Times New Roman" w:hAnsi="Times New Roman" w:cs="Times New Roman"/>
          <w:b/>
          <w:sz w:val="28"/>
          <w:lang w:val="en-US"/>
        </w:rPr>
        <w:t>3</w:t>
      </w:r>
      <w:r w:rsidR="00DC2E92" w:rsidRPr="00336E43">
        <w:rPr>
          <w:rFonts w:ascii="Times New Roman" w:hAnsi="Times New Roman" w:cs="Times New Roman"/>
          <w:b/>
          <w:sz w:val="28"/>
        </w:rPr>
        <w:t>:</w:t>
      </w:r>
      <w:r w:rsidR="00DC2E92" w:rsidRPr="00336E43">
        <w:rPr>
          <w:rFonts w:ascii="Times New Roman" w:eastAsia="Times New Roman" w:hAnsi="Times New Roman" w:cs="Times New Roman"/>
          <w:b/>
          <w:bCs/>
          <w:sz w:val="32"/>
          <w:szCs w:val="28"/>
          <w:lang w:val="pl-PL"/>
        </w:rPr>
        <w:t> </w:t>
      </w:r>
      <w:r w:rsidR="00153816" w:rsidRPr="00752DB7">
        <w:rPr>
          <w:rFonts w:ascii="Times New Roman" w:eastAsia="Times New Roman" w:hAnsi="Times New Roman" w:cs="Times New Roman"/>
          <w:b/>
          <w:bCs/>
          <w:sz w:val="28"/>
          <w:szCs w:val="28"/>
          <w:lang w:val="pl-PL"/>
        </w:rPr>
        <w:t>Hỗ trợ tuyển dụng; đào tạo, phát triển nguồn nhân lực</w:t>
      </w:r>
    </w:p>
    <w:p w14:paraId="4654F574" w14:textId="1DF0E91B" w:rsidR="00DC2E92" w:rsidRPr="00752DB7" w:rsidRDefault="00471AF3" w:rsidP="00DC2E92">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DC2E92" w:rsidRPr="00752DB7">
        <w:rPr>
          <w:rFonts w:ascii="Times New Roman" w:hAnsi="Times New Roman" w:cs="Times New Roman"/>
          <w:sz w:val="28"/>
          <w:szCs w:val="28"/>
          <w:lang w:val="en-US"/>
        </w:rPr>
        <w:t xml:space="preserve">.1. </w:t>
      </w:r>
      <w:r w:rsidR="00DC2E92" w:rsidRPr="00752DB7">
        <w:rPr>
          <w:rFonts w:ascii="Times New Roman" w:hAnsi="Times New Roman" w:cs="Times New Roman"/>
          <w:sz w:val="28"/>
          <w:szCs w:val="28"/>
        </w:rPr>
        <w:t>Xác định vấn đề bất cập</w:t>
      </w:r>
      <w:r w:rsidR="00DC2E92" w:rsidRPr="00752DB7">
        <w:rPr>
          <w:rFonts w:ascii="Times New Roman" w:hAnsi="Times New Roman" w:cs="Times New Roman"/>
          <w:sz w:val="28"/>
          <w:szCs w:val="28"/>
          <w:lang w:val="en-US"/>
        </w:rPr>
        <w:t>:</w:t>
      </w:r>
    </w:p>
    <w:p w14:paraId="60BF70BD" w14:textId="69C36864" w:rsidR="002F053A" w:rsidRPr="00752DB7" w:rsidRDefault="00393631" w:rsidP="00DC2E92">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eastAsia="Times New Roman" w:hAnsi="Times New Roman" w:cs="Times New Roman"/>
          <w:sz w:val="28"/>
          <w:szCs w:val="28"/>
          <w:lang w:val="pl-PL"/>
        </w:rPr>
        <w:lastRenderedPageBreak/>
        <w:t>N</w:t>
      </w:r>
      <w:r w:rsidR="00325FEE" w:rsidRPr="00752DB7">
        <w:rPr>
          <w:rFonts w:ascii="Times New Roman" w:eastAsia="Times New Roman" w:hAnsi="Times New Roman" w:cs="Times New Roman"/>
          <w:sz w:val="28"/>
          <w:szCs w:val="28"/>
          <w:lang w:val="pl-PL"/>
        </w:rPr>
        <w:t>hà đầu tư có nhu cầu tuyển dụng lao động, xây dựng kế hoạch về cơ cấu tuyển dụng, liên hệ với cơ quan chức năng để được cung cấp thông tin về nguồn lao động tại địa phương và tư vấn về việc tuyển dụng lao động. Thiết lập mối quan hệ với các địa phương, các cơ sở đào tạo giúp cho nhà đầu tư tuyển dụng lao động và hoàn thành việc đào tạo theo yêu cầu.</w:t>
      </w:r>
      <w:r w:rsidRPr="00752DB7">
        <w:rPr>
          <w:rFonts w:ascii="Times New Roman" w:eastAsia="Times New Roman" w:hAnsi="Times New Roman" w:cs="Times New Roman"/>
          <w:sz w:val="28"/>
          <w:szCs w:val="28"/>
          <w:lang w:val="pl-PL"/>
        </w:rPr>
        <w:t xml:space="preserve"> Hàng năm, tỉnh ban hành kế hoạch hỗ trợ tuyển dụng và đào tạo lao động cho nhà đầu tư là cần thiết.</w:t>
      </w:r>
    </w:p>
    <w:p w14:paraId="2D60080C" w14:textId="7D4F9CC2" w:rsidR="00DC2E92" w:rsidRPr="00752DB7" w:rsidRDefault="008C10EB" w:rsidP="00DC2E92">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DC2E92" w:rsidRPr="00752DB7">
        <w:rPr>
          <w:rFonts w:ascii="Times New Roman" w:hAnsi="Times New Roman" w:cs="Times New Roman"/>
          <w:sz w:val="28"/>
          <w:szCs w:val="28"/>
          <w:lang w:val="en-US"/>
        </w:rPr>
        <w:t xml:space="preserve">.2. </w:t>
      </w:r>
      <w:r w:rsidR="00DC2E92" w:rsidRPr="00752DB7">
        <w:rPr>
          <w:rFonts w:ascii="Times New Roman" w:hAnsi="Times New Roman" w:cs="Times New Roman"/>
          <w:sz w:val="28"/>
          <w:szCs w:val="28"/>
        </w:rPr>
        <w:t>Mục tiêu gi</w:t>
      </w:r>
      <w:r w:rsidR="00DC2E92" w:rsidRPr="00752DB7">
        <w:rPr>
          <w:rFonts w:ascii="Times New Roman" w:hAnsi="Times New Roman" w:cs="Times New Roman"/>
          <w:sz w:val="28"/>
          <w:szCs w:val="28"/>
          <w:lang w:val="en-US"/>
        </w:rPr>
        <w:t>ả</w:t>
      </w:r>
      <w:r w:rsidR="00DC2E92" w:rsidRPr="00752DB7">
        <w:rPr>
          <w:rFonts w:ascii="Times New Roman" w:hAnsi="Times New Roman" w:cs="Times New Roman"/>
          <w:sz w:val="28"/>
          <w:szCs w:val="28"/>
        </w:rPr>
        <w:t>i quyết vấn đề</w:t>
      </w:r>
      <w:r w:rsidR="00DC2E92" w:rsidRPr="00752DB7">
        <w:rPr>
          <w:rFonts w:ascii="Times New Roman" w:hAnsi="Times New Roman" w:cs="Times New Roman"/>
          <w:sz w:val="28"/>
          <w:szCs w:val="28"/>
          <w:lang w:val="en-US"/>
        </w:rPr>
        <w:t>:</w:t>
      </w:r>
    </w:p>
    <w:p w14:paraId="58218C19" w14:textId="5B70DBB8" w:rsidR="00DC2E92" w:rsidRPr="00752DB7" w:rsidRDefault="00DC2E92" w:rsidP="00DC2E92">
      <w:pPr>
        <w:tabs>
          <w:tab w:val="right" w:leader="dot" w:pos="7920"/>
        </w:tabs>
        <w:spacing w:before="120" w:after="120"/>
        <w:ind w:firstLine="567"/>
        <w:jc w:val="both"/>
        <w:rPr>
          <w:rFonts w:ascii="Times New Roman" w:eastAsia="Times New Roman" w:hAnsi="Times New Roman" w:cs="Times New Roman"/>
          <w:sz w:val="28"/>
          <w:szCs w:val="28"/>
          <w:lang w:val="en-US"/>
        </w:rPr>
      </w:pPr>
      <w:r w:rsidRPr="00752DB7">
        <w:rPr>
          <w:rFonts w:ascii="Times New Roman" w:hAnsi="Times New Roman" w:cs="Times New Roman"/>
          <w:sz w:val="28"/>
          <w:szCs w:val="28"/>
          <w:lang w:val="en-US"/>
        </w:rPr>
        <w:tab/>
        <w:t xml:space="preserve">Vấn đề cần giải quyết của chính sách là </w:t>
      </w:r>
      <w:r w:rsidRPr="00752DB7">
        <w:rPr>
          <w:rFonts w:ascii="Times New Roman" w:hAnsi="Times New Roman" w:cs="Times New Roman"/>
          <w:color w:val="auto"/>
          <w:sz w:val="28"/>
          <w:szCs w:val="28"/>
          <w:lang w:val="en-US"/>
        </w:rPr>
        <w:t xml:space="preserve">hỗ trợ một phần kinh phí từ ngân sách tỉnh để hỗ trợ </w:t>
      </w:r>
      <w:r w:rsidR="002235D0" w:rsidRPr="00752DB7">
        <w:rPr>
          <w:rFonts w:ascii="Times New Roman" w:hAnsi="Times New Roman" w:cs="Times New Roman"/>
          <w:color w:val="auto"/>
          <w:sz w:val="28"/>
          <w:szCs w:val="28"/>
          <w:lang w:val="en-US"/>
        </w:rPr>
        <w:t>c</w:t>
      </w:r>
      <w:r w:rsidRPr="00752DB7">
        <w:rPr>
          <w:rFonts w:ascii="Times New Roman" w:hAnsi="Times New Roman" w:cs="Times New Roman"/>
          <w:color w:val="auto"/>
          <w:sz w:val="28"/>
          <w:szCs w:val="28"/>
          <w:lang w:val="en-US"/>
        </w:rPr>
        <w:t xml:space="preserve">ác </w:t>
      </w:r>
      <w:r w:rsidR="002235D0" w:rsidRPr="00752DB7">
        <w:rPr>
          <w:rFonts w:ascii="Times New Roman" w:hAnsi="Times New Roman" w:cs="Times New Roman"/>
          <w:color w:val="auto"/>
          <w:sz w:val="28"/>
          <w:szCs w:val="28"/>
          <w:lang w:val="en-US"/>
        </w:rPr>
        <w:t>nhà đầu tư</w:t>
      </w:r>
      <w:r w:rsidRPr="00752DB7">
        <w:rPr>
          <w:rFonts w:ascii="Times New Roman" w:hAnsi="Times New Roman" w:cs="Times New Roman"/>
          <w:color w:val="auto"/>
          <w:sz w:val="28"/>
          <w:szCs w:val="28"/>
          <w:lang w:val="en-US"/>
        </w:rPr>
        <w:t xml:space="preserve"> trên địa bàn tỉnh</w:t>
      </w:r>
      <w:r w:rsidR="003F00D9" w:rsidRPr="00752DB7">
        <w:rPr>
          <w:rFonts w:ascii="Times New Roman" w:hAnsi="Times New Roman" w:cs="Times New Roman"/>
          <w:color w:val="auto"/>
          <w:sz w:val="28"/>
          <w:szCs w:val="28"/>
          <w:lang w:val="en-US"/>
        </w:rPr>
        <w:t xml:space="preserve"> trong tuyển dụng </w:t>
      </w:r>
      <w:proofErr w:type="gramStart"/>
      <w:r w:rsidR="003F00D9" w:rsidRPr="00752DB7">
        <w:rPr>
          <w:rFonts w:ascii="Times New Roman" w:hAnsi="Times New Roman" w:cs="Times New Roman"/>
          <w:color w:val="auto"/>
          <w:sz w:val="28"/>
          <w:szCs w:val="28"/>
          <w:lang w:val="en-US"/>
        </w:rPr>
        <w:t>lao</w:t>
      </w:r>
      <w:proofErr w:type="gramEnd"/>
      <w:r w:rsidR="003F00D9" w:rsidRPr="00752DB7">
        <w:rPr>
          <w:rFonts w:ascii="Times New Roman" w:hAnsi="Times New Roman" w:cs="Times New Roman"/>
          <w:color w:val="auto"/>
          <w:sz w:val="28"/>
          <w:szCs w:val="28"/>
          <w:lang w:val="en-US"/>
        </w:rPr>
        <w:t xml:space="preserve"> động, đào tạo lao động </w:t>
      </w:r>
      <w:r w:rsidR="00393631" w:rsidRPr="00752DB7">
        <w:rPr>
          <w:rFonts w:ascii="Times New Roman" w:hAnsi="Times New Roman" w:cs="Times New Roman"/>
          <w:color w:val="auto"/>
          <w:sz w:val="28"/>
          <w:szCs w:val="28"/>
          <w:lang w:val="en-US"/>
        </w:rPr>
        <w:t xml:space="preserve">theo nhu cầu hoạt đông </w:t>
      </w:r>
      <w:r w:rsidR="003F00D9" w:rsidRPr="00752DB7">
        <w:rPr>
          <w:rFonts w:ascii="Times New Roman" w:hAnsi="Times New Roman" w:cs="Times New Roman"/>
          <w:color w:val="auto"/>
          <w:sz w:val="28"/>
          <w:szCs w:val="28"/>
          <w:lang w:val="en-US"/>
        </w:rPr>
        <w:t>của dự án.</w:t>
      </w:r>
      <w:r w:rsidRPr="00752DB7">
        <w:rPr>
          <w:rFonts w:ascii="Times New Roman" w:hAnsi="Times New Roman" w:cs="Times New Roman"/>
          <w:color w:val="auto"/>
          <w:sz w:val="28"/>
          <w:szCs w:val="28"/>
          <w:lang w:val="en-US"/>
        </w:rPr>
        <w:t xml:space="preserve"> </w:t>
      </w:r>
    </w:p>
    <w:p w14:paraId="1A088FD3" w14:textId="4636260B" w:rsidR="00DC2E92" w:rsidRPr="00752DB7" w:rsidRDefault="008C10EB" w:rsidP="00DC2E92">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DC2E92" w:rsidRPr="00752DB7">
        <w:rPr>
          <w:rFonts w:ascii="Times New Roman" w:hAnsi="Times New Roman" w:cs="Times New Roman"/>
          <w:sz w:val="28"/>
          <w:szCs w:val="28"/>
          <w:lang w:val="en-US"/>
        </w:rPr>
        <w:t xml:space="preserve">.3. </w:t>
      </w:r>
      <w:r w:rsidR="00DC2E92" w:rsidRPr="00752DB7">
        <w:rPr>
          <w:rFonts w:ascii="Times New Roman" w:hAnsi="Times New Roman" w:cs="Times New Roman"/>
          <w:sz w:val="28"/>
          <w:szCs w:val="28"/>
        </w:rPr>
        <w:t>Các giải pháp đề xuất để giải quyết vấn đ</w:t>
      </w:r>
      <w:r w:rsidR="00DC2E92" w:rsidRPr="00752DB7">
        <w:rPr>
          <w:rFonts w:ascii="Times New Roman" w:hAnsi="Times New Roman" w:cs="Times New Roman"/>
          <w:sz w:val="28"/>
          <w:szCs w:val="28"/>
          <w:lang w:val="en-US"/>
        </w:rPr>
        <w:t>ề:</w:t>
      </w:r>
    </w:p>
    <w:p w14:paraId="79E81698" w14:textId="27D55826" w:rsidR="002F053A" w:rsidRPr="00752DB7" w:rsidRDefault="002F053A" w:rsidP="002F053A">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a) Hỗ trợ tuyển dụng lao động</w:t>
      </w:r>
      <w:r w:rsidR="004656F9" w:rsidRPr="00752DB7">
        <w:rPr>
          <w:rFonts w:ascii="Times New Roman" w:eastAsia="Times New Roman" w:hAnsi="Times New Roman" w:cs="Times New Roman"/>
          <w:sz w:val="28"/>
          <w:szCs w:val="28"/>
          <w:lang w:val="pl-PL"/>
        </w:rPr>
        <w:t>:</w:t>
      </w:r>
    </w:p>
    <w:p w14:paraId="57B7CC17" w14:textId="3A7E5F13" w:rsidR="002F053A" w:rsidRPr="00752DB7" w:rsidRDefault="002F053A" w:rsidP="002F053A">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Nhà đầu tư thực hiện tuyển dụng lao động được hỗ trợ 50% chi phí thông tin, thông báo tuyển dụng lao động trên Đài phát thanh và Truyền hình Trà Vinh, Báo Trà Vinh, Đài truyền thanh cấp huyện. Mức hỗ trợ tối đa không quá 50 triệu đồng/dự án đầu tư.</w:t>
      </w:r>
    </w:p>
    <w:p w14:paraId="411D6665" w14:textId="515AEA24" w:rsidR="002F053A" w:rsidRPr="00752DB7" w:rsidRDefault="002F053A" w:rsidP="002F053A">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b) Hỗ trợ đào tạo, phát triển nguồn nhân lực</w:t>
      </w:r>
      <w:r w:rsidR="004656F9" w:rsidRPr="00752DB7">
        <w:rPr>
          <w:rFonts w:ascii="Times New Roman" w:eastAsia="Times New Roman" w:hAnsi="Times New Roman" w:cs="Times New Roman"/>
          <w:sz w:val="28"/>
          <w:szCs w:val="28"/>
          <w:lang w:val="pl-PL"/>
        </w:rPr>
        <w:t>:</w:t>
      </w:r>
    </w:p>
    <w:p w14:paraId="1FEE1AF1" w14:textId="2676DB63" w:rsidR="002F053A" w:rsidRPr="00752DB7" w:rsidRDefault="002F053A" w:rsidP="002F053A">
      <w:pPr>
        <w:shd w:val="clear" w:color="auto" w:fill="FFFFFF"/>
        <w:spacing w:before="120" w:after="120"/>
        <w:ind w:firstLine="567"/>
        <w:jc w:val="both"/>
        <w:rPr>
          <w:rFonts w:ascii="Times New Roman" w:eastAsia="Times New Roman" w:hAnsi="Times New Roman" w:cs="Times New Roman"/>
          <w:sz w:val="28"/>
          <w:szCs w:val="28"/>
          <w:lang w:val="pl-PL"/>
        </w:rPr>
      </w:pPr>
      <w:bookmarkStart w:id="4" w:name="diem_a_2_14"/>
      <w:r w:rsidRPr="00752DB7">
        <w:rPr>
          <w:rFonts w:ascii="Times New Roman" w:eastAsia="Times New Roman" w:hAnsi="Times New Roman" w:cs="Times New Roman"/>
          <w:sz w:val="28"/>
          <w:szCs w:val="28"/>
          <w:lang w:val="pl-PL"/>
        </w:rPr>
        <w:t xml:space="preserve">- Đối với dự án đầu tư sử dụng thường xuyên từ 50 lao động đến dưới 5.000 lao động, hoặc từ 25 lao động nữ trở lên, hoặc từ 10 lao động là người dân tộc thiểu số trở lên, nếu có nhu cầu đào tạo nghề cho người lao động, phát triển nguồn nhân lực, nhà đầu tư xây dựng kế hoạch đào tạo và đề nghị hỗ trợ kinh phí đào tạo sẽ được hỗ trợ đối với từng trường hợp sau khi được đào tạo hoàn thành khóa học; mỗi dự án chỉ được hỗ trợ 01 </w:t>
      </w:r>
      <w:r w:rsidRPr="00752DB7">
        <w:rPr>
          <w:rFonts w:ascii="Times New Roman" w:eastAsia="Times New Roman" w:hAnsi="Times New Roman" w:cs="Times New Roman"/>
          <w:i/>
          <w:sz w:val="28"/>
          <w:szCs w:val="28"/>
          <w:lang w:val="pl-PL"/>
        </w:rPr>
        <w:t>(một)</w:t>
      </w:r>
      <w:r w:rsidRPr="00752DB7">
        <w:rPr>
          <w:rFonts w:ascii="Times New Roman" w:eastAsia="Times New Roman" w:hAnsi="Times New Roman" w:cs="Times New Roman"/>
          <w:sz w:val="28"/>
          <w:szCs w:val="28"/>
          <w:lang w:val="pl-PL"/>
        </w:rPr>
        <w:t xml:space="preserve"> lần và mỗi lao động chỉ được hỗ trợ đào tạo 01 </w:t>
      </w:r>
      <w:r w:rsidRPr="00752DB7">
        <w:rPr>
          <w:rFonts w:ascii="Times New Roman" w:eastAsia="Times New Roman" w:hAnsi="Times New Roman" w:cs="Times New Roman"/>
          <w:i/>
          <w:sz w:val="28"/>
          <w:szCs w:val="28"/>
          <w:lang w:val="pl-PL"/>
        </w:rPr>
        <w:t>(một)</w:t>
      </w:r>
      <w:r w:rsidRPr="00752DB7">
        <w:rPr>
          <w:rFonts w:ascii="Times New Roman" w:eastAsia="Times New Roman" w:hAnsi="Times New Roman" w:cs="Times New Roman"/>
          <w:sz w:val="28"/>
          <w:szCs w:val="28"/>
          <w:lang w:val="pl-PL"/>
        </w:rPr>
        <w:t xml:space="preserve"> lần, cụ thể như sau:</w:t>
      </w:r>
      <w:bookmarkEnd w:id="4"/>
    </w:p>
    <w:p w14:paraId="0C8C58C2" w14:textId="675DA035" w:rsidR="002F053A" w:rsidRPr="00752DB7" w:rsidRDefault="002F053A" w:rsidP="002F053A">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 </w:t>
      </w:r>
      <w:r w:rsidRPr="00752DB7">
        <w:rPr>
          <w:rFonts w:ascii="Times New Roman" w:eastAsia="Times New Roman" w:hAnsi="Times New Roman" w:cs="Times New Roman"/>
          <w:sz w:val="28"/>
          <w:szCs w:val="28"/>
        </w:rPr>
        <w:t>Đào tạo nghề cho lao động địa phương tại </w:t>
      </w:r>
      <w:r w:rsidRPr="00752DB7">
        <w:rPr>
          <w:rFonts w:ascii="Times New Roman" w:eastAsia="Times New Roman" w:hAnsi="Times New Roman" w:cs="Times New Roman"/>
          <w:sz w:val="28"/>
          <w:szCs w:val="28"/>
          <w:lang w:val="pl-PL"/>
        </w:rPr>
        <w:t>các </w:t>
      </w:r>
      <w:r w:rsidRPr="00752DB7">
        <w:rPr>
          <w:rFonts w:ascii="Times New Roman" w:eastAsia="Times New Roman" w:hAnsi="Times New Roman" w:cs="Times New Roman"/>
          <w:sz w:val="28"/>
          <w:szCs w:val="28"/>
        </w:rPr>
        <w:t>cơ sở dạy nghề </w:t>
      </w:r>
      <w:r w:rsidRPr="00752DB7">
        <w:rPr>
          <w:rFonts w:ascii="Times New Roman" w:eastAsia="Times New Roman" w:hAnsi="Times New Roman" w:cs="Times New Roman"/>
          <w:sz w:val="28"/>
          <w:szCs w:val="28"/>
          <w:lang w:val="pl-PL"/>
        </w:rPr>
        <w:t>trong tỉnh </w:t>
      </w:r>
      <w:r w:rsidRPr="00752DB7">
        <w:rPr>
          <w:rFonts w:ascii="Times New Roman" w:eastAsia="Times New Roman" w:hAnsi="Times New Roman" w:cs="Times New Roman"/>
          <w:sz w:val="28"/>
          <w:szCs w:val="28"/>
        </w:rPr>
        <w:t>có thời gian đào tạo từ </w:t>
      </w:r>
      <w:r w:rsidRPr="00752DB7">
        <w:rPr>
          <w:rFonts w:ascii="Times New Roman" w:eastAsia="Times New Roman" w:hAnsi="Times New Roman" w:cs="Times New Roman"/>
          <w:sz w:val="28"/>
          <w:szCs w:val="28"/>
          <w:lang w:val="pl-PL"/>
        </w:rPr>
        <w:t>0</w:t>
      </w:r>
      <w:r w:rsidRPr="00752DB7">
        <w:rPr>
          <w:rFonts w:ascii="Times New Roman" w:eastAsia="Times New Roman" w:hAnsi="Times New Roman" w:cs="Times New Roman"/>
          <w:sz w:val="28"/>
          <w:szCs w:val="28"/>
        </w:rPr>
        <w:t>3 tháng trở lên, mức hỗ trợ </w:t>
      </w:r>
      <w:r w:rsidRPr="00752DB7">
        <w:rPr>
          <w:rFonts w:ascii="Times New Roman" w:eastAsia="Times New Roman" w:hAnsi="Times New Roman" w:cs="Times New Roman"/>
          <w:sz w:val="28"/>
          <w:szCs w:val="28"/>
          <w:lang w:val="pl-PL"/>
        </w:rPr>
        <w:t>cho doanh nghiệp </w:t>
      </w:r>
      <w:r w:rsidRPr="00752DB7">
        <w:rPr>
          <w:rFonts w:ascii="Times New Roman" w:eastAsia="Times New Roman" w:hAnsi="Times New Roman" w:cs="Times New Roman"/>
          <w:sz w:val="28"/>
          <w:szCs w:val="28"/>
        </w:rPr>
        <w:t>là 1.500.000 đồng/người; có thời gian đào tạo dưới </w:t>
      </w:r>
      <w:r w:rsidRPr="00752DB7">
        <w:rPr>
          <w:rFonts w:ascii="Times New Roman" w:eastAsia="Times New Roman" w:hAnsi="Times New Roman" w:cs="Times New Roman"/>
          <w:sz w:val="28"/>
          <w:szCs w:val="28"/>
          <w:lang w:val="pl-PL"/>
        </w:rPr>
        <w:t>0</w:t>
      </w:r>
      <w:r w:rsidRPr="00752DB7">
        <w:rPr>
          <w:rFonts w:ascii="Times New Roman" w:eastAsia="Times New Roman" w:hAnsi="Times New Roman" w:cs="Times New Roman"/>
          <w:sz w:val="28"/>
          <w:szCs w:val="28"/>
        </w:rPr>
        <w:t xml:space="preserve">3 </w:t>
      </w:r>
      <w:r w:rsidRPr="008C10EB">
        <w:rPr>
          <w:rFonts w:ascii="Times New Roman" w:eastAsia="Times New Roman" w:hAnsi="Times New Roman" w:cs="Times New Roman"/>
          <w:i/>
          <w:sz w:val="28"/>
          <w:szCs w:val="28"/>
        </w:rPr>
        <w:t>(ba)</w:t>
      </w:r>
      <w:r w:rsidRPr="00752DB7">
        <w:rPr>
          <w:rFonts w:ascii="Times New Roman" w:eastAsia="Times New Roman" w:hAnsi="Times New Roman" w:cs="Times New Roman"/>
          <w:sz w:val="28"/>
          <w:szCs w:val="28"/>
        </w:rPr>
        <w:t xml:space="preserve"> tháng, mức hỗ trợ </w:t>
      </w:r>
      <w:r w:rsidRPr="00752DB7">
        <w:rPr>
          <w:rFonts w:ascii="Times New Roman" w:eastAsia="Times New Roman" w:hAnsi="Times New Roman" w:cs="Times New Roman"/>
          <w:sz w:val="28"/>
          <w:szCs w:val="28"/>
          <w:lang w:val="pl-PL"/>
        </w:rPr>
        <w:t>cho doanh nghiệp 7</w:t>
      </w:r>
      <w:r w:rsidRPr="00752DB7">
        <w:rPr>
          <w:rFonts w:ascii="Times New Roman" w:eastAsia="Times New Roman" w:hAnsi="Times New Roman" w:cs="Times New Roman"/>
          <w:sz w:val="28"/>
          <w:szCs w:val="28"/>
        </w:rPr>
        <w:t>50.000 đồng/người. </w:t>
      </w:r>
      <w:r w:rsidRPr="00752DB7">
        <w:rPr>
          <w:rFonts w:ascii="Times New Roman" w:eastAsia="Times New Roman" w:hAnsi="Times New Roman" w:cs="Times New Roman"/>
          <w:sz w:val="28"/>
          <w:szCs w:val="28"/>
          <w:lang w:val="pl-PL"/>
        </w:rPr>
        <w:t>Tổng kinh phí hỗ trợ tối đa không quá 350.000.000 đồng/dự án.</w:t>
      </w:r>
    </w:p>
    <w:p w14:paraId="7F35CFB5" w14:textId="2FA4E66B" w:rsidR="002F053A" w:rsidRPr="00752DB7" w:rsidRDefault="002F053A" w:rsidP="002F053A">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 Đào tạo tại doanh nghiệp hoặc doanh nghiệp kết hợp với cơ sở dạy nghề tự đào tạo tại chỗ: </w:t>
      </w:r>
      <w:r w:rsidRPr="00752DB7">
        <w:rPr>
          <w:rFonts w:ascii="Times New Roman" w:eastAsia="Times New Roman" w:hAnsi="Times New Roman" w:cs="Times New Roman"/>
          <w:sz w:val="28"/>
          <w:szCs w:val="28"/>
        </w:rPr>
        <w:t>có thời gian đào tạo từ </w:t>
      </w:r>
      <w:r w:rsidRPr="00752DB7">
        <w:rPr>
          <w:rFonts w:ascii="Times New Roman" w:eastAsia="Times New Roman" w:hAnsi="Times New Roman" w:cs="Times New Roman"/>
          <w:sz w:val="28"/>
          <w:szCs w:val="28"/>
          <w:lang w:val="pl-PL"/>
        </w:rPr>
        <w:t>0</w:t>
      </w:r>
      <w:r w:rsidRPr="00752DB7">
        <w:rPr>
          <w:rFonts w:ascii="Times New Roman" w:eastAsia="Times New Roman" w:hAnsi="Times New Roman" w:cs="Times New Roman"/>
          <w:sz w:val="28"/>
          <w:szCs w:val="28"/>
        </w:rPr>
        <w:t>3 (ba) tháng trở lên, mức hỗ trợ </w:t>
      </w:r>
      <w:r w:rsidRPr="00752DB7">
        <w:rPr>
          <w:rFonts w:ascii="Times New Roman" w:eastAsia="Times New Roman" w:hAnsi="Times New Roman" w:cs="Times New Roman"/>
          <w:sz w:val="28"/>
          <w:szCs w:val="28"/>
          <w:lang w:val="pl-PL"/>
        </w:rPr>
        <w:t>cho doanh nghiệp </w:t>
      </w:r>
      <w:r w:rsidRPr="00752DB7">
        <w:rPr>
          <w:rFonts w:ascii="Times New Roman" w:eastAsia="Times New Roman" w:hAnsi="Times New Roman" w:cs="Times New Roman"/>
          <w:sz w:val="28"/>
          <w:szCs w:val="28"/>
        </w:rPr>
        <w:t>là </w:t>
      </w:r>
      <w:r w:rsidRPr="00752DB7">
        <w:rPr>
          <w:rFonts w:ascii="Times New Roman" w:eastAsia="Times New Roman" w:hAnsi="Times New Roman" w:cs="Times New Roman"/>
          <w:sz w:val="28"/>
          <w:szCs w:val="28"/>
          <w:lang w:val="pl-PL"/>
        </w:rPr>
        <w:t>75</w:t>
      </w:r>
      <w:r w:rsidRPr="00752DB7">
        <w:rPr>
          <w:rFonts w:ascii="Times New Roman" w:eastAsia="Times New Roman" w:hAnsi="Times New Roman" w:cs="Times New Roman"/>
          <w:sz w:val="28"/>
          <w:szCs w:val="28"/>
        </w:rPr>
        <w:t>0.000 đồng/người; có thời gian đào tạo dưới </w:t>
      </w:r>
      <w:r w:rsidRPr="00752DB7">
        <w:rPr>
          <w:rFonts w:ascii="Times New Roman" w:eastAsia="Times New Roman" w:hAnsi="Times New Roman" w:cs="Times New Roman"/>
          <w:sz w:val="28"/>
          <w:szCs w:val="28"/>
          <w:lang w:val="pl-PL"/>
        </w:rPr>
        <w:t>0</w:t>
      </w:r>
      <w:r w:rsidRPr="00752DB7">
        <w:rPr>
          <w:rFonts w:ascii="Times New Roman" w:eastAsia="Times New Roman" w:hAnsi="Times New Roman" w:cs="Times New Roman"/>
          <w:sz w:val="28"/>
          <w:szCs w:val="28"/>
        </w:rPr>
        <w:t xml:space="preserve">3 </w:t>
      </w:r>
      <w:r w:rsidRPr="008C10EB">
        <w:rPr>
          <w:rFonts w:ascii="Times New Roman" w:eastAsia="Times New Roman" w:hAnsi="Times New Roman" w:cs="Times New Roman"/>
          <w:i/>
          <w:sz w:val="28"/>
          <w:szCs w:val="28"/>
        </w:rPr>
        <w:t>(ba)</w:t>
      </w:r>
      <w:r w:rsidRPr="00752DB7">
        <w:rPr>
          <w:rFonts w:ascii="Times New Roman" w:eastAsia="Times New Roman" w:hAnsi="Times New Roman" w:cs="Times New Roman"/>
          <w:sz w:val="28"/>
          <w:szCs w:val="28"/>
        </w:rPr>
        <w:t xml:space="preserve"> tháng, mức hỗ trợ </w:t>
      </w:r>
      <w:r w:rsidRPr="00752DB7">
        <w:rPr>
          <w:rFonts w:ascii="Times New Roman" w:eastAsia="Times New Roman" w:hAnsi="Times New Roman" w:cs="Times New Roman"/>
          <w:sz w:val="28"/>
          <w:szCs w:val="28"/>
          <w:lang w:val="pl-PL"/>
        </w:rPr>
        <w:t>cho doanh nghiệp 50</w:t>
      </w:r>
      <w:r w:rsidRPr="00752DB7">
        <w:rPr>
          <w:rFonts w:ascii="Times New Roman" w:eastAsia="Times New Roman" w:hAnsi="Times New Roman" w:cs="Times New Roman"/>
          <w:sz w:val="28"/>
          <w:szCs w:val="28"/>
        </w:rPr>
        <w:t>0.000 đồng/người.</w:t>
      </w:r>
      <w:r w:rsidRPr="00752DB7">
        <w:rPr>
          <w:rFonts w:ascii="Times New Roman" w:eastAsia="Times New Roman" w:hAnsi="Times New Roman" w:cs="Times New Roman"/>
          <w:sz w:val="28"/>
          <w:szCs w:val="28"/>
          <w:lang w:val="pl-PL"/>
        </w:rPr>
        <w:t>Tổng kinh phí hỗ trợ tối đa không quá 200.000.000 đồng/dự án.</w:t>
      </w:r>
    </w:p>
    <w:p w14:paraId="4E6E4CA9" w14:textId="14A53EC8" w:rsidR="002F053A" w:rsidRPr="00752DB7" w:rsidRDefault="002F053A" w:rsidP="002F053A">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 Đ</w:t>
      </w:r>
      <w:r w:rsidRPr="00752DB7">
        <w:rPr>
          <w:rFonts w:ascii="Times New Roman" w:eastAsia="Times New Roman" w:hAnsi="Times New Roman" w:cs="Times New Roman"/>
          <w:sz w:val="28"/>
          <w:szCs w:val="28"/>
        </w:rPr>
        <w:t>ối với dự án đầu tư sử dụng thường xuyên </w:t>
      </w:r>
      <w:r w:rsidRPr="00752DB7">
        <w:rPr>
          <w:rFonts w:ascii="Times New Roman" w:eastAsia="Times New Roman" w:hAnsi="Times New Roman" w:cs="Times New Roman"/>
          <w:sz w:val="28"/>
          <w:szCs w:val="28"/>
          <w:lang w:val="pl-PL"/>
        </w:rPr>
        <w:t>trên 5.000 </w:t>
      </w:r>
      <w:r w:rsidRPr="00752DB7">
        <w:rPr>
          <w:rFonts w:ascii="Times New Roman" w:eastAsia="Times New Roman" w:hAnsi="Times New Roman" w:cs="Times New Roman"/>
          <w:sz w:val="28"/>
          <w:szCs w:val="28"/>
        </w:rPr>
        <w:t>lao động, được Nhà nước hỗ trợ đối với từng trường hợp </w:t>
      </w:r>
      <w:r w:rsidRPr="00752DB7">
        <w:rPr>
          <w:rFonts w:ascii="Times New Roman" w:eastAsia="Times New Roman" w:hAnsi="Times New Roman" w:cs="Times New Roman"/>
          <w:sz w:val="28"/>
          <w:szCs w:val="28"/>
          <w:lang w:val="pl-PL"/>
        </w:rPr>
        <w:t>sau khi được đào tạo hoàn thành khóa học</w:t>
      </w:r>
      <w:r w:rsidRPr="00752DB7">
        <w:rPr>
          <w:rFonts w:ascii="Times New Roman" w:eastAsia="Times New Roman" w:hAnsi="Times New Roman" w:cs="Times New Roman"/>
          <w:sz w:val="28"/>
          <w:szCs w:val="28"/>
        </w:rPr>
        <w:t>, cụ thể</w:t>
      </w:r>
      <w:r w:rsidRPr="00752DB7">
        <w:rPr>
          <w:rFonts w:ascii="Times New Roman" w:eastAsia="Times New Roman" w:hAnsi="Times New Roman" w:cs="Times New Roman"/>
          <w:sz w:val="28"/>
          <w:szCs w:val="28"/>
          <w:lang w:val="pl-PL"/>
        </w:rPr>
        <w:t> như sau</w:t>
      </w:r>
      <w:r w:rsidRPr="00752DB7">
        <w:rPr>
          <w:rFonts w:ascii="Times New Roman" w:eastAsia="Times New Roman" w:hAnsi="Times New Roman" w:cs="Times New Roman"/>
          <w:sz w:val="28"/>
          <w:szCs w:val="28"/>
        </w:rPr>
        <w:t>:</w:t>
      </w:r>
    </w:p>
    <w:p w14:paraId="787FDD9C" w14:textId="474780E2" w:rsidR="002F053A" w:rsidRPr="00752DB7" w:rsidRDefault="002F053A" w:rsidP="002F053A">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 </w:t>
      </w:r>
      <w:r w:rsidRPr="00752DB7">
        <w:rPr>
          <w:rFonts w:ascii="Times New Roman" w:eastAsia="Times New Roman" w:hAnsi="Times New Roman" w:cs="Times New Roman"/>
          <w:sz w:val="28"/>
          <w:szCs w:val="28"/>
        </w:rPr>
        <w:t>Đào tạo nghề cho lao động địa phương tại </w:t>
      </w:r>
      <w:r w:rsidRPr="00752DB7">
        <w:rPr>
          <w:rFonts w:ascii="Times New Roman" w:eastAsia="Times New Roman" w:hAnsi="Times New Roman" w:cs="Times New Roman"/>
          <w:sz w:val="28"/>
          <w:szCs w:val="28"/>
          <w:lang w:val="pl-PL"/>
        </w:rPr>
        <w:t>các </w:t>
      </w:r>
      <w:r w:rsidRPr="00752DB7">
        <w:rPr>
          <w:rFonts w:ascii="Times New Roman" w:eastAsia="Times New Roman" w:hAnsi="Times New Roman" w:cs="Times New Roman"/>
          <w:sz w:val="28"/>
          <w:szCs w:val="28"/>
        </w:rPr>
        <w:t>cơ sở dạy nghề </w:t>
      </w:r>
      <w:r w:rsidRPr="00752DB7">
        <w:rPr>
          <w:rFonts w:ascii="Times New Roman" w:eastAsia="Times New Roman" w:hAnsi="Times New Roman" w:cs="Times New Roman"/>
          <w:sz w:val="28"/>
          <w:szCs w:val="28"/>
          <w:lang w:val="pl-PL"/>
        </w:rPr>
        <w:t>trong tỉnh </w:t>
      </w:r>
      <w:r w:rsidRPr="00752DB7">
        <w:rPr>
          <w:rFonts w:ascii="Times New Roman" w:eastAsia="Times New Roman" w:hAnsi="Times New Roman" w:cs="Times New Roman"/>
          <w:sz w:val="28"/>
          <w:szCs w:val="28"/>
        </w:rPr>
        <w:t>có thời gian đào tạo từ </w:t>
      </w:r>
      <w:r w:rsidRPr="00752DB7">
        <w:rPr>
          <w:rFonts w:ascii="Times New Roman" w:eastAsia="Times New Roman" w:hAnsi="Times New Roman" w:cs="Times New Roman"/>
          <w:sz w:val="28"/>
          <w:szCs w:val="28"/>
          <w:lang w:val="pl-PL"/>
        </w:rPr>
        <w:t>0</w:t>
      </w:r>
      <w:r w:rsidRPr="00752DB7">
        <w:rPr>
          <w:rFonts w:ascii="Times New Roman" w:eastAsia="Times New Roman" w:hAnsi="Times New Roman" w:cs="Times New Roman"/>
          <w:sz w:val="28"/>
          <w:szCs w:val="28"/>
        </w:rPr>
        <w:t xml:space="preserve">3 </w:t>
      </w:r>
      <w:r w:rsidRPr="008C10EB">
        <w:rPr>
          <w:rFonts w:ascii="Times New Roman" w:eastAsia="Times New Roman" w:hAnsi="Times New Roman" w:cs="Times New Roman"/>
          <w:i/>
          <w:sz w:val="28"/>
          <w:szCs w:val="28"/>
        </w:rPr>
        <w:t>(ba)</w:t>
      </w:r>
      <w:r w:rsidRPr="00752DB7">
        <w:rPr>
          <w:rFonts w:ascii="Times New Roman" w:eastAsia="Times New Roman" w:hAnsi="Times New Roman" w:cs="Times New Roman"/>
          <w:sz w:val="28"/>
          <w:szCs w:val="28"/>
        </w:rPr>
        <w:t xml:space="preserve"> tháng trở lên, mức hỗ trợ </w:t>
      </w:r>
      <w:r w:rsidRPr="00752DB7">
        <w:rPr>
          <w:rFonts w:ascii="Times New Roman" w:eastAsia="Times New Roman" w:hAnsi="Times New Roman" w:cs="Times New Roman"/>
          <w:sz w:val="28"/>
          <w:szCs w:val="28"/>
          <w:lang w:val="pl-PL"/>
        </w:rPr>
        <w:t>cho doanh nghiệp </w:t>
      </w:r>
      <w:r w:rsidRPr="00752DB7">
        <w:rPr>
          <w:rFonts w:ascii="Times New Roman" w:eastAsia="Times New Roman" w:hAnsi="Times New Roman" w:cs="Times New Roman"/>
          <w:sz w:val="28"/>
          <w:szCs w:val="28"/>
        </w:rPr>
        <w:t>là 1.500.000 đồng/người; có thời gian đào tạo dưới </w:t>
      </w:r>
      <w:r w:rsidRPr="00752DB7">
        <w:rPr>
          <w:rFonts w:ascii="Times New Roman" w:eastAsia="Times New Roman" w:hAnsi="Times New Roman" w:cs="Times New Roman"/>
          <w:sz w:val="28"/>
          <w:szCs w:val="28"/>
          <w:lang w:val="pl-PL"/>
        </w:rPr>
        <w:t>0</w:t>
      </w:r>
      <w:r w:rsidRPr="00752DB7">
        <w:rPr>
          <w:rFonts w:ascii="Times New Roman" w:eastAsia="Times New Roman" w:hAnsi="Times New Roman" w:cs="Times New Roman"/>
          <w:sz w:val="28"/>
          <w:szCs w:val="28"/>
        </w:rPr>
        <w:t xml:space="preserve">3 </w:t>
      </w:r>
      <w:r w:rsidRPr="008C10EB">
        <w:rPr>
          <w:rFonts w:ascii="Times New Roman" w:eastAsia="Times New Roman" w:hAnsi="Times New Roman" w:cs="Times New Roman"/>
          <w:i/>
          <w:sz w:val="28"/>
          <w:szCs w:val="28"/>
        </w:rPr>
        <w:t>(ba)</w:t>
      </w:r>
      <w:r w:rsidRPr="00752DB7">
        <w:rPr>
          <w:rFonts w:ascii="Times New Roman" w:eastAsia="Times New Roman" w:hAnsi="Times New Roman" w:cs="Times New Roman"/>
          <w:sz w:val="28"/>
          <w:szCs w:val="28"/>
        </w:rPr>
        <w:t xml:space="preserve"> tháng, mức hỗ trợ </w:t>
      </w:r>
      <w:r w:rsidRPr="00752DB7">
        <w:rPr>
          <w:rFonts w:ascii="Times New Roman" w:eastAsia="Times New Roman" w:hAnsi="Times New Roman" w:cs="Times New Roman"/>
          <w:sz w:val="28"/>
          <w:szCs w:val="28"/>
          <w:lang w:val="pl-PL"/>
        </w:rPr>
        <w:t>cho doanh nghiệp 75</w:t>
      </w:r>
      <w:r w:rsidRPr="00752DB7">
        <w:rPr>
          <w:rFonts w:ascii="Times New Roman" w:eastAsia="Times New Roman" w:hAnsi="Times New Roman" w:cs="Times New Roman"/>
          <w:sz w:val="28"/>
          <w:szCs w:val="28"/>
        </w:rPr>
        <w:t xml:space="preserve">0.000 đồng/người. </w:t>
      </w:r>
      <w:r w:rsidRPr="00752DB7">
        <w:rPr>
          <w:rFonts w:ascii="Times New Roman" w:eastAsia="Times New Roman" w:hAnsi="Times New Roman" w:cs="Times New Roman"/>
          <w:sz w:val="28"/>
          <w:szCs w:val="28"/>
          <w:lang w:val="pl-PL"/>
        </w:rPr>
        <w:t xml:space="preserve">Tổng kinh phí hỗ trợ tối đa không </w:t>
      </w:r>
      <w:r w:rsidRPr="00752DB7">
        <w:rPr>
          <w:rFonts w:ascii="Times New Roman" w:eastAsia="Times New Roman" w:hAnsi="Times New Roman" w:cs="Times New Roman"/>
          <w:sz w:val="28"/>
          <w:szCs w:val="28"/>
          <w:lang w:val="pl-PL"/>
        </w:rPr>
        <w:lastRenderedPageBreak/>
        <w:t>quá 550.000.000 đồng/dự án.</w:t>
      </w:r>
    </w:p>
    <w:p w14:paraId="5C65B14A" w14:textId="2B7B2446" w:rsidR="002F053A" w:rsidRPr="00752DB7" w:rsidRDefault="002F053A" w:rsidP="002F053A">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 Đào tạo tại doanh nghiệp hoặc doanh nghiệp kết hợp với cơ sở dạy nghề tự đào tạo tại chỗ: </w:t>
      </w:r>
      <w:r w:rsidRPr="00752DB7">
        <w:rPr>
          <w:rFonts w:ascii="Times New Roman" w:eastAsia="Times New Roman" w:hAnsi="Times New Roman" w:cs="Times New Roman"/>
          <w:sz w:val="28"/>
          <w:szCs w:val="28"/>
        </w:rPr>
        <w:t>có thời gian đào tạo từ </w:t>
      </w:r>
      <w:r w:rsidRPr="00752DB7">
        <w:rPr>
          <w:rFonts w:ascii="Times New Roman" w:eastAsia="Times New Roman" w:hAnsi="Times New Roman" w:cs="Times New Roman"/>
          <w:sz w:val="28"/>
          <w:szCs w:val="28"/>
          <w:lang w:val="pl-PL"/>
        </w:rPr>
        <w:t>0</w:t>
      </w:r>
      <w:r w:rsidRPr="00752DB7">
        <w:rPr>
          <w:rFonts w:ascii="Times New Roman" w:eastAsia="Times New Roman" w:hAnsi="Times New Roman" w:cs="Times New Roman"/>
          <w:sz w:val="28"/>
          <w:szCs w:val="28"/>
        </w:rPr>
        <w:t xml:space="preserve">3 </w:t>
      </w:r>
      <w:r w:rsidRPr="008C10EB">
        <w:rPr>
          <w:rFonts w:ascii="Times New Roman" w:eastAsia="Times New Roman" w:hAnsi="Times New Roman" w:cs="Times New Roman"/>
          <w:i/>
          <w:sz w:val="28"/>
          <w:szCs w:val="28"/>
        </w:rPr>
        <w:t>(ba</w:t>
      </w:r>
      <w:r w:rsidRPr="00752DB7">
        <w:rPr>
          <w:rFonts w:ascii="Times New Roman" w:eastAsia="Times New Roman" w:hAnsi="Times New Roman" w:cs="Times New Roman"/>
          <w:sz w:val="28"/>
          <w:szCs w:val="28"/>
        </w:rPr>
        <w:t>) tháng trở lên, mức hỗ trợ </w:t>
      </w:r>
      <w:r w:rsidRPr="00752DB7">
        <w:rPr>
          <w:rFonts w:ascii="Times New Roman" w:eastAsia="Times New Roman" w:hAnsi="Times New Roman" w:cs="Times New Roman"/>
          <w:sz w:val="28"/>
          <w:szCs w:val="28"/>
          <w:lang w:val="pl-PL"/>
        </w:rPr>
        <w:t>cho doanh nghiệp </w:t>
      </w:r>
      <w:r w:rsidRPr="00752DB7">
        <w:rPr>
          <w:rFonts w:ascii="Times New Roman" w:eastAsia="Times New Roman" w:hAnsi="Times New Roman" w:cs="Times New Roman"/>
          <w:sz w:val="28"/>
          <w:szCs w:val="28"/>
        </w:rPr>
        <w:t>là </w:t>
      </w:r>
      <w:r w:rsidRPr="00752DB7">
        <w:rPr>
          <w:rFonts w:ascii="Times New Roman" w:eastAsia="Times New Roman" w:hAnsi="Times New Roman" w:cs="Times New Roman"/>
          <w:sz w:val="28"/>
          <w:szCs w:val="28"/>
          <w:lang w:val="pl-PL"/>
        </w:rPr>
        <w:t>75</w:t>
      </w:r>
      <w:r w:rsidRPr="00752DB7">
        <w:rPr>
          <w:rFonts w:ascii="Times New Roman" w:eastAsia="Times New Roman" w:hAnsi="Times New Roman" w:cs="Times New Roman"/>
          <w:sz w:val="28"/>
          <w:szCs w:val="28"/>
        </w:rPr>
        <w:t>0.000 đồng/người; có thời gian đào tạo dưới </w:t>
      </w:r>
      <w:r w:rsidRPr="00752DB7">
        <w:rPr>
          <w:rFonts w:ascii="Times New Roman" w:eastAsia="Times New Roman" w:hAnsi="Times New Roman" w:cs="Times New Roman"/>
          <w:sz w:val="28"/>
          <w:szCs w:val="28"/>
          <w:lang w:val="pl-PL"/>
        </w:rPr>
        <w:t>0</w:t>
      </w:r>
      <w:r w:rsidRPr="00752DB7">
        <w:rPr>
          <w:rFonts w:ascii="Times New Roman" w:eastAsia="Times New Roman" w:hAnsi="Times New Roman" w:cs="Times New Roman"/>
          <w:sz w:val="28"/>
          <w:szCs w:val="28"/>
        </w:rPr>
        <w:t xml:space="preserve">3 </w:t>
      </w:r>
      <w:r w:rsidRPr="008C10EB">
        <w:rPr>
          <w:rFonts w:ascii="Times New Roman" w:eastAsia="Times New Roman" w:hAnsi="Times New Roman" w:cs="Times New Roman"/>
          <w:i/>
          <w:sz w:val="28"/>
          <w:szCs w:val="28"/>
        </w:rPr>
        <w:t>(ba)</w:t>
      </w:r>
      <w:r w:rsidRPr="00752DB7">
        <w:rPr>
          <w:rFonts w:ascii="Times New Roman" w:eastAsia="Times New Roman" w:hAnsi="Times New Roman" w:cs="Times New Roman"/>
          <w:sz w:val="28"/>
          <w:szCs w:val="28"/>
        </w:rPr>
        <w:t xml:space="preserve"> tháng, mức hỗ trợ </w:t>
      </w:r>
      <w:r w:rsidRPr="00752DB7">
        <w:rPr>
          <w:rFonts w:ascii="Times New Roman" w:eastAsia="Times New Roman" w:hAnsi="Times New Roman" w:cs="Times New Roman"/>
          <w:sz w:val="28"/>
          <w:szCs w:val="28"/>
          <w:lang w:val="pl-PL"/>
        </w:rPr>
        <w:t>cho doanh nghiệp 50</w:t>
      </w:r>
      <w:r w:rsidRPr="00752DB7">
        <w:rPr>
          <w:rFonts w:ascii="Times New Roman" w:eastAsia="Times New Roman" w:hAnsi="Times New Roman" w:cs="Times New Roman"/>
          <w:sz w:val="28"/>
          <w:szCs w:val="28"/>
        </w:rPr>
        <w:t>0.000 đồng/người</w:t>
      </w:r>
      <w:r w:rsidRPr="00752DB7">
        <w:rPr>
          <w:rFonts w:ascii="Times New Roman" w:eastAsia="Times New Roman" w:hAnsi="Times New Roman" w:cs="Times New Roman"/>
          <w:sz w:val="28"/>
          <w:szCs w:val="28"/>
          <w:lang w:val="pl-PL"/>
        </w:rPr>
        <w:t>. Tổng kinh phí tối đa không quá 300.000.000 đồng/dự án.</w:t>
      </w:r>
    </w:p>
    <w:p w14:paraId="1849F38D" w14:textId="0B611678" w:rsidR="00DC2E92" w:rsidRPr="00752DB7" w:rsidRDefault="008C10EB" w:rsidP="00DC2E92">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DC2E92" w:rsidRPr="00752DB7">
        <w:rPr>
          <w:rFonts w:ascii="Times New Roman" w:hAnsi="Times New Roman" w:cs="Times New Roman"/>
          <w:sz w:val="28"/>
          <w:szCs w:val="28"/>
          <w:lang w:val="en-US"/>
        </w:rPr>
        <w:t xml:space="preserve">.4. </w:t>
      </w:r>
      <w:r w:rsidR="00DC2E92" w:rsidRPr="00752DB7">
        <w:rPr>
          <w:rFonts w:ascii="Times New Roman" w:hAnsi="Times New Roman" w:cs="Times New Roman"/>
          <w:sz w:val="28"/>
          <w:szCs w:val="28"/>
        </w:rPr>
        <w:t>Đánh giá tác động của các giả</w:t>
      </w:r>
      <w:r w:rsidR="00DC2E92" w:rsidRPr="00752DB7">
        <w:rPr>
          <w:rFonts w:ascii="Times New Roman" w:hAnsi="Times New Roman" w:cs="Times New Roman"/>
          <w:sz w:val="28"/>
          <w:szCs w:val="28"/>
          <w:lang w:val="en-US"/>
        </w:rPr>
        <w:t>i</w:t>
      </w:r>
      <w:r w:rsidR="00DC2E92" w:rsidRPr="00752DB7">
        <w:rPr>
          <w:rFonts w:ascii="Times New Roman" w:hAnsi="Times New Roman" w:cs="Times New Roman"/>
          <w:sz w:val="28"/>
          <w:szCs w:val="28"/>
        </w:rPr>
        <w:t xml:space="preserve"> pháp đối với đối tượng chịu sự tác động trực tiếp của chính sách và các đối tượng khác có liên quan</w:t>
      </w:r>
      <w:r w:rsidR="00DC2E92" w:rsidRPr="00752DB7">
        <w:rPr>
          <w:rFonts w:ascii="Times New Roman" w:hAnsi="Times New Roman" w:cs="Times New Roman"/>
          <w:sz w:val="28"/>
          <w:szCs w:val="28"/>
          <w:lang w:val="en-US"/>
        </w:rPr>
        <w:t>:</w:t>
      </w:r>
    </w:p>
    <w:p w14:paraId="6811322D" w14:textId="351A69D5" w:rsidR="00DC2E92" w:rsidRPr="00752DB7" w:rsidRDefault="00DC2E92" w:rsidP="00DC2E92">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ab/>
        <w:t xml:space="preserve">- Đối tượng chịu sự tác động trực tiếp của chính sách: Nhà đầu tư có dự án đầu tư thuộc ngành nghề </w:t>
      </w:r>
      <w:r w:rsidR="00325FEE" w:rsidRPr="00752DB7">
        <w:rPr>
          <w:rFonts w:ascii="Times New Roman" w:eastAsia="Times New Roman" w:hAnsi="Times New Roman" w:cs="Times New Roman"/>
          <w:sz w:val="28"/>
          <w:szCs w:val="28"/>
          <w:lang w:val="en-US"/>
        </w:rPr>
        <w:t xml:space="preserve">và địa bàn ưu đãi </w:t>
      </w:r>
      <w:proofErr w:type="gramStart"/>
      <w:r w:rsidR="00325FEE" w:rsidRPr="00752DB7">
        <w:rPr>
          <w:rFonts w:ascii="Times New Roman" w:eastAsia="Times New Roman" w:hAnsi="Times New Roman" w:cs="Times New Roman"/>
          <w:sz w:val="28"/>
          <w:szCs w:val="28"/>
          <w:lang w:val="en-US"/>
        </w:rPr>
        <w:t>theo</w:t>
      </w:r>
      <w:proofErr w:type="gramEnd"/>
      <w:r w:rsidR="00325FEE" w:rsidRPr="00752DB7">
        <w:rPr>
          <w:rFonts w:ascii="Times New Roman" w:eastAsia="Times New Roman" w:hAnsi="Times New Roman" w:cs="Times New Roman"/>
          <w:sz w:val="28"/>
          <w:szCs w:val="28"/>
          <w:lang w:val="en-US"/>
        </w:rPr>
        <w:t xml:space="preserve"> quy định của pháp luật về đầu tư.</w:t>
      </w:r>
    </w:p>
    <w:p w14:paraId="76BECCE6" w14:textId="3EB7887F" w:rsidR="00DC2E92" w:rsidRPr="00752DB7" w:rsidRDefault="00DC2E92" w:rsidP="00DC2E92">
      <w:pPr>
        <w:tabs>
          <w:tab w:val="right" w:leader="dot" w:pos="7920"/>
        </w:tabs>
        <w:spacing w:before="120" w:after="120"/>
        <w:ind w:firstLine="567"/>
        <w:jc w:val="both"/>
        <w:rPr>
          <w:rFonts w:ascii="Times New Roman" w:eastAsia="Times New Roman" w:hAnsi="Times New Roman" w:cs="Times New Roman"/>
          <w:strike/>
          <w:sz w:val="28"/>
          <w:szCs w:val="28"/>
          <w:lang w:val="en-US"/>
        </w:rPr>
      </w:pPr>
      <w:r w:rsidRPr="00752DB7">
        <w:rPr>
          <w:rFonts w:ascii="Times New Roman" w:hAnsi="Times New Roman" w:cs="Times New Roman"/>
          <w:sz w:val="28"/>
          <w:szCs w:val="28"/>
          <w:lang w:val="en-US"/>
        </w:rPr>
        <w:t xml:space="preserve">+ Tác động tích cực: </w:t>
      </w:r>
      <w:r w:rsidRPr="00752DB7">
        <w:rPr>
          <w:rFonts w:ascii="Times New Roman" w:hAnsi="Times New Roman" w:cs="Times New Roman"/>
          <w:sz w:val="28"/>
          <w:szCs w:val="28"/>
        </w:rPr>
        <w:t xml:space="preserve">Tạo cơ chế rõ ràng để hỗ trợ </w:t>
      </w:r>
      <w:r w:rsidR="00FF717D" w:rsidRPr="00752DB7">
        <w:rPr>
          <w:rFonts w:ascii="Times New Roman" w:hAnsi="Times New Roman" w:cs="Times New Roman"/>
          <w:sz w:val="28"/>
          <w:szCs w:val="28"/>
          <w:lang w:val="en-US"/>
        </w:rPr>
        <w:t>nhà đầu tư trong tuyển d</w:t>
      </w:r>
      <w:r w:rsidR="00B52B29" w:rsidRPr="00752DB7">
        <w:rPr>
          <w:rFonts w:ascii="Times New Roman" w:hAnsi="Times New Roman" w:cs="Times New Roman"/>
          <w:sz w:val="28"/>
          <w:szCs w:val="28"/>
          <w:lang w:val="en-US"/>
        </w:rPr>
        <w:t>ụ</w:t>
      </w:r>
      <w:r w:rsidR="00FF717D" w:rsidRPr="00752DB7">
        <w:rPr>
          <w:rFonts w:ascii="Times New Roman" w:hAnsi="Times New Roman" w:cs="Times New Roman"/>
          <w:sz w:val="28"/>
          <w:szCs w:val="28"/>
          <w:lang w:val="en-US"/>
        </w:rPr>
        <w:t xml:space="preserve">ng và đào tạo </w:t>
      </w:r>
      <w:proofErr w:type="gramStart"/>
      <w:r w:rsidR="00FF717D" w:rsidRPr="00752DB7">
        <w:rPr>
          <w:rFonts w:ascii="Times New Roman" w:hAnsi="Times New Roman" w:cs="Times New Roman"/>
          <w:sz w:val="28"/>
          <w:szCs w:val="28"/>
          <w:lang w:val="en-US"/>
        </w:rPr>
        <w:t>lao</w:t>
      </w:r>
      <w:proofErr w:type="gramEnd"/>
      <w:r w:rsidR="00FF717D" w:rsidRPr="00752DB7">
        <w:rPr>
          <w:rFonts w:ascii="Times New Roman" w:hAnsi="Times New Roman" w:cs="Times New Roman"/>
          <w:sz w:val="28"/>
          <w:szCs w:val="28"/>
          <w:lang w:val="en-US"/>
        </w:rPr>
        <w:t xml:space="preserve"> động </w:t>
      </w:r>
      <w:r w:rsidR="00B52B29" w:rsidRPr="00752DB7">
        <w:rPr>
          <w:rFonts w:ascii="Times New Roman" w:hAnsi="Times New Roman" w:cs="Times New Roman"/>
          <w:sz w:val="28"/>
          <w:szCs w:val="28"/>
          <w:lang w:val="en-US"/>
        </w:rPr>
        <w:t xml:space="preserve">đảm bảo nhu cầu, chất lượng </w:t>
      </w:r>
      <w:r w:rsidR="00FF717D" w:rsidRPr="00752DB7">
        <w:rPr>
          <w:rFonts w:ascii="Times New Roman" w:hAnsi="Times New Roman" w:cs="Times New Roman"/>
          <w:sz w:val="28"/>
          <w:szCs w:val="28"/>
          <w:lang w:val="en-US"/>
        </w:rPr>
        <w:t>đ</w:t>
      </w:r>
      <w:r w:rsidR="00B52B29" w:rsidRPr="00752DB7">
        <w:rPr>
          <w:rFonts w:ascii="Times New Roman" w:hAnsi="Times New Roman" w:cs="Times New Roman"/>
          <w:sz w:val="28"/>
          <w:szCs w:val="28"/>
          <w:lang w:val="en-US"/>
        </w:rPr>
        <w:t xml:space="preserve">ể phục vụ cho </w:t>
      </w:r>
      <w:r w:rsidR="008B16C3" w:rsidRPr="00752DB7">
        <w:rPr>
          <w:rFonts w:ascii="Times New Roman" w:hAnsi="Times New Roman" w:cs="Times New Roman"/>
          <w:sz w:val="28"/>
          <w:szCs w:val="28"/>
          <w:lang w:val="en-US"/>
        </w:rPr>
        <w:t xml:space="preserve">mục tiêu của </w:t>
      </w:r>
      <w:r w:rsidR="00B52B29" w:rsidRPr="00752DB7">
        <w:rPr>
          <w:rFonts w:ascii="Times New Roman" w:hAnsi="Times New Roman" w:cs="Times New Roman"/>
          <w:sz w:val="28"/>
          <w:szCs w:val="28"/>
          <w:lang w:val="en-US"/>
        </w:rPr>
        <w:t>dự án.</w:t>
      </w:r>
      <w:r w:rsidR="00FF717D" w:rsidRPr="00752DB7">
        <w:rPr>
          <w:rFonts w:ascii="Times New Roman" w:hAnsi="Times New Roman" w:cs="Times New Roman"/>
          <w:sz w:val="28"/>
          <w:szCs w:val="28"/>
          <w:lang w:val="en-US"/>
        </w:rPr>
        <w:t xml:space="preserve"> </w:t>
      </w:r>
    </w:p>
    <w:p w14:paraId="10C78A9E" w14:textId="2C525F61" w:rsidR="00DC2E92" w:rsidRPr="00752DB7" w:rsidRDefault="00DC2E92" w:rsidP="00DC2E92">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 Tác động tiêu cực: </w:t>
      </w:r>
      <w:r w:rsidR="00325FEE" w:rsidRPr="00752DB7">
        <w:rPr>
          <w:rFonts w:ascii="Times New Roman" w:hAnsi="Times New Roman" w:cs="Times New Roman"/>
          <w:sz w:val="28"/>
          <w:szCs w:val="28"/>
          <w:lang w:val="en-US"/>
        </w:rPr>
        <w:t>Không.</w:t>
      </w:r>
    </w:p>
    <w:p w14:paraId="521D9B00" w14:textId="77777777" w:rsidR="00DC2E92" w:rsidRPr="00752DB7" w:rsidRDefault="00DC2E92" w:rsidP="00DC2E92">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 Đối tượng khác chịu sự tác động của chính sách: Các cơ quan chuyên môn của tỉnh trực tiếp thực hiện công tác hỗ trợ nhà đầu </w:t>
      </w:r>
      <w:proofErr w:type="gramStart"/>
      <w:r w:rsidRPr="00752DB7">
        <w:rPr>
          <w:rFonts w:ascii="Times New Roman" w:hAnsi="Times New Roman" w:cs="Times New Roman"/>
          <w:sz w:val="28"/>
          <w:szCs w:val="28"/>
          <w:lang w:val="en-US"/>
        </w:rPr>
        <w:t>tư</w:t>
      </w:r>
      <w:proofErr w:type="gramEnd"/>
      <w:r w:rsidRPr="00752DB7">
        <w:rPr>
          <w:rFonts w:ascii="Times New Roman" w:hAnsi="Times New Roman" w:cs="Times New Roman"/>
          <w:sz w:val="28"/>
          <w:szCs w:val="28"/>
          <w:lang w:val="en-US"/>
        </w:rPr>
        <w:t>.</w:t>
      </w:r>
    </w:p>
    <w:p w14:paraId="54D03367" w14:textId="09EC5A1C" w:rsidR="00DC2E92" w:rsidRPr="00752DB7" w:rsidRDefault="008C10EB" w:rsidP="00DC2E92">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DC2E92" w:rsidRPr="00752DB7">
        <w:rPr>
          <w:rFonts w:ascii="Times New Roman" w:hAnsi="Times New Roman" w:cs="Times New Roman"/>
          <w:sz w:val="28"/>
          <w:szCs w:val="28"/>
          <w:lang w:val="en-US"/>
        </w:rPr>
        <w:t xml:space="preserve">.5. </w:t>
      </w:r>
      <w:r w:rsidR="00DC2E92" w:rsidRPr="00752DB7">
        <w:rPr>
          <w:rFonts w:ascii="Times New Roman" w:hAnsi="Times New Roman" w:cs="Times New Roman"/>
          <w:sz w:val="28"/>
          <w:szCs w:val="28"/>
        </w:rPr>
        <w:t>Kiến nghị giải pháp lựa chọn</w:t>
      </w:r>
      <w:r w:rsidR="00DC2E92" w:rsidRPr="00752DB7">
        <w:rPr>
          <w:rFonts w:ascii="Times New Roman" w:hAnsi="Times New Roman" w:cs="Times New Roman"/>
          <w:sz w:val="28"/>
          <w:szCs w:val="28"/>
          <w:lang w:val="en-US"/>
        </w:rPr>
        <w:t>:</w:t>
      </w:r>
    </w:p>
    <w:p w14:paraId="5250DF8B" w14:textId="77777777" w:rsidR="00DC2E92" w:rsidRPr="00752DB7" w:rsidRDefault="00DC2E92" w:rsidP="00DC2E92">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rPr>
        <w:t xml:space="preserve">Thực hiện đồng bộ các giải pháp nêu trên. Kinh phí thực hiện chính sách do ngân sách tỉnh bố trí hàng năm; có sự đối ứng của các </w:t>
      </w:r>
      <w:r w:rsidRPr="00752DB7">
        <w:rPr>
          <w:rFonts w:ascii="Times New Roman" w:hAnsi="Times New Roman" w:cs="Times New Roman"/>
          <w:sz w:val="28"/>
          <w:szCs w:val="28"/>
          <w:lang w:val="en-US"/>
        </w:rPr>
        <w:t>nhà đầu tư</w:t>
      </w:r>
      <w:r w:rsidRPr="00752DB7">
        <w:rPr>
          <w:rFonts w:ascii="Times New Roman" w:hAnsi="Times New Roman" w:cs="Times New Roman"/>
          <w:sz w:val="28"/>
          <w:szCs w:val="28"/>
        </w:rPr>
        <w:t xml:space="preserve"> tham gia</w:t>
      </w:r>
      <w:r w:rsidRPr="00752DB7">
        <w:rPr>
          <w:rFonts w:ascii="Times New Roman" w:hAnsi="Times New Roman" w:cs="Times New Roman"/>
          <w:sz w:val="28"/>
          <w:szCs w:val="28"/>
          <w:lang w:val="en-US"/>
        </w:rPr>
        <w:t>.</w:t>
      </w:r>
    </w:p>
    <w:p w14:paraId="61980E9A" w14:textId="60463E8D" w:rsidR="00153816" w:rsidRPr="00752DB7" w:rsidRDefault="00E53465" w:rsidP="005248B5">
      <w:pPr>
        <w:shd w:val="clear" w:color="auto" w:fill="FFFFFF"/>
        <w:spacing w:before="120" w:after="120"/>
        <w:ind w:firstLine="567"/>
        <w:jc w:val="both"/>
        <w:rPr>
          <w:rFonts w:ascii="Times New Roman" w:eastAsia="Times New Roman" w:hAnsi="Times New Roman" w:cs="Times New Roman"/>
          <w:b/>
          <w:bCs/>
          <w:sz w:val="28"/>
          <w:szCs w:val="28"/>
          <w:lang w:val="pl-PL"/>
        </w:rPr>
      </w:pPr>
      <w:bookmarkStart w:id="5" w:name="dieu_15"/>
      <w:r>
        <w:rPr>
          <w:rFonts w:ascii="Times New Roman" w:eastAsia="Times New Roman" w:hAnsi="Times New Roman" w:cs="Times New Roman"/>
          <w:b/>
          <w:bCs/>
          <w:sz w:val="28"/>
          <w:szCs w:val="28"/>
          <w:lang w:val="pl-PL"/>
        </w:rPr>
        <w:t>4</w:t>
      </w:r>
      <w:r w:rsidR="00325FEE" w:rsidRPr="00752DB7">
        <w:rPr>
          <w:rFonts w:ascii="Times New Roman" w:eastAsia="Times New Roman" w:hAnsi="Times New Roman" w:cs="Times New Roman"/>
          <w:b/>
          <w:bCs/>
          <w:sz w:val="28"/>
          <w:szCs w:val="28"/>
          <w:lang w:val="pl-PL"/>
        </w:rPr>
        <w:t xml:space="preserve">. Chính sách </w:t>
      </w:r>
      <w:r>
        <w:rPr>
          <w:rFonts w:ascii="Times New Roman" w:eastAsia="Times New Roman" w:hAnsi="Times New Roman" w:cs="Times New Roman"/>
          <w:b/>
          <w:bCs/>
          <w:sz w:val="28"/>
          <w:szCs w:val="28"/>
          <w:lang w:val="pl-PL"/>
        </w:rPr>
        <w:t>4</w:t>
      </w:r>
      <w:r w:rsidR="00325FEE" w:rsidRPr="00752DB7">
        <w:rPr>
          <w:rFonts w:ascii="Times New Roman" w:eastAsia="Times New Roman" w:hAnsi="Times New Roman" w:cs="Times New Roman"/>
          <w:b/>
          <w:bCs/>
          <w:sz w:val="28"/>
          <w:szCs w:val="28"/>
          <w:lang w:val="pl-PL"/>
        </w:rPr>
        <w:t>:</w:t>
      </w:r>
      <w:r w:rsidR="00F701DD" w:rsidRPr="00752DB7">
        <w:rPr>
          <w:rFonts w:ascii="Times New Roman" w:eastAsia="Times New Roman" w:hAnsi="Times New Roman" w:cs="Times New Roman"/>
          <w:b/>
          <w:bCs/>
          <w:sz w:val="28"/>
          <w:szCs w:val="28"/>
          <w:lang w:val="pl-PL"/>
        </w:rPr>
        <w:t xml:space="preserve"> </w:t>
      </w:r>
      <w:bookmarkEnd w:id="5"/>
      <w:r w:rsidR="00B10721">
        <w:rPr>
          <w:rFonts w:ascii="Times New Roman" w:eastAsia="Times New Roman" w:hAnsi="Times New Roman" w:cs="Times New Roman"/>
          <w:b/>
          <w:bCs/>
          <w:sz w:val="28"/>
          <w:szCs w:val="28"/>
          <w:lang w:val="pl-PL"/>
        </w:rPr>
        <w:t>H</w:t>
      </w:r>
      <w:r w:rsidR="00153816" w:rsidRPr="00752DB7">
        <w:rPr>
          <w:rFonts w:ascii="Times New Roman" w:eastAsia="Times New Roman" w:hAnsi="Times New Roman" w:cs="Times New Roman"/>
          <w:b/>
          <w:bCs/>
          <w:sz w:val="28"/>
          <w:szCs w:val="28"/>
          <w:lang w:val="pl-PL"/>
        </w:rPr>
        <w:t>ỗ trợ cơ sở sản xuất, kinh doanh di dời theo quyết định của cơ quan nhà nước</w:t>
      </w:r>
    </w:p>
    <w:p w14:paraId="4FE65FE1" w14:textId="5088EB8C" w:rsidR="005A0922" w:rsidRPr="00752DB7" w:rsidRDefault="00E53465" w:rsidP="005A0922">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BF714C" w:rsidRPr="00752DB7">
        <w:rPr>
          <w:rFonts w:ascii="Times New Roman" w:hAnsi="Times New Roman" w:cs="Times New Roman"/>
          <w:sz w:val="28"/>
          <w:szCs w:val="28"/>
          <w:lang w:val="en-US"/>
        </w:rPr>
        <w:t xml:space="preserve">.1. </w:t>
      </w:r>
      <w:r w:rsidR="00BF714C" w:rsidRPr="00752DB7">
        <w:rPr>
          <w:rFonts w:ascii="Times New Roman" w:hAnsi="Times New Roman" w:cs="Times New Roman"/>
          <w:sz w:val="28"/>
          <w:szCs w:val="28"/>
        </w:rPr>
        <w:t>Xác định vấn đề bất cập</w:t>
      </w:r>
      <w:r w:rsidR="00BF714C" w:rsidRPr="00752DB7">
        <w:rPr>
          <w:rFonts w:ascii="Times New Roman" w:hAnsi="Times New Roman" w:cs="Times New Roman"/>
          <w:sz w:val="28"/>
          <w:szCs w:val="28"/>
          <w:lang w:val="en-US"/>
        </w:rPr>
        <w:t>:</w:t>
      </w:r>
    </w:p>
    <w:p w14:paraId="7F76B7EF" w14:textId="0ED28EC2" w:rsidR="00BF714C" w:rsidRPr="00752DB7" w:rsidRDefault="005A0922" w:rsidP="00BF714C">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eastAsia="Times New Roman" w:hAnsi="Times New Roman" w:cs="Times New Roman"/>
          <w:sz w:val="28"/>
          <w:szCs w:val="28"/>
        </w:rPr>
        <w:t xml:space="preserve">Cơ sở sản xuất kinh doanh </w:t>
      </w:r>
      <w:r w:rsidRPr="00752DB7">
        <w:rPr>
          <w:rFonts w:ascii="Times New Roman" w:eastAsia="Times New Roman" w:hAnsi="Times New Roman" w:cs="Times New Roman"/>
          <w:sz w:val="28"/>
          <w:szCs w:val="28"/>
          <w:lang w:val="en-US"/>
        </w:rPr>
        <w:t xml:space="preserve">đang hoạt động không đảm bảo về môi trường, gây ồn ào,… </w:t>
      </w:r>
      <w:r w:rsidRPr="00752DB7">
        <w:rPr>
          <w:rFonts w:ascii="Times New Roman" w:eastAsia="Times New Roman" w:hAnsi="Times New Roman" w:cs="Times New Roman"/>
          <w:sz w:val="28"/>
          <w:szCs w:val="28"/>
        </w:rPr>
        <w:t xml:space="preserve">thực hiện di dời theo </w:t>
      </w:r>
      <w:r w:rsidRPr="00752DB7">
        <w:rPr>
          <w:rFonts w:ascii="Times New Roman" w:eastAsia="Times New Roman" w:hAnsi="Times New Roman" w:cs="Times New Roman"/>
          <w:sz w:val="28"/>
          <w:szCs w:val="28"/>
          <w:lang w:val="en-US"/>
        </w:rPr>
        <w:t>q</w:t>
      </w:r>
      <w:r w:rsidRPr="00752DB7">
        <w:rPr>
          <w:rFonts w:ascii="Times New Roman" w:eastAsia="Times New Roman" w:hAnsi="Times New Roman" w:cs="Times New Roman"/>
          <w:sz w:val="28"/>
          <w:szCs w:val="28"/>
        </w:rPr>
        <w:t>uyết định của cơ quan Nhà nước vào các khu, cụm công nghiệp, khu kinh tế trên địa bàn tỉnh</w:t>
      </w:r>
      <w:r w:rsidRPr="00752DB7">
        <w:rPr>
          <w:rFonts w:ascii="Times New Roman" w:eastAsia="Times New Roman" w:hAnsi="Times New Roman" w:cs="Times New Roman"/>
          <w:sz w:val="28"/>
          <w:szCs w:val="28"/>
          <w:lang w:val="en-US"/>
        </w:rPr>
        <w:t xml:space="preserve">. </w:t>
      </w:r>
      <w:proofErr w:type="gramStart"/>
      <w:r w:rsidRPr="00752DB7">
        <w:rPr>
          <w:rFonts w:ascii="Times New Roman" w:eastAsia="Times New Roman" w:hAnsi="Times New Roman" w:cs="Times New Roman"/>
          <w:sz w:val="28"/>
          <w:szCs w:val="28"/>
          <w:lang w:val="en-US"/>
        </w:rPr>
        <w:t>Vi</w:t>
      </w:r>
      <w:r w:rsidR="00D831DF" w:rsidRPr="00752DB7">
        <w:rPr>
          <w:rFonts w:ascii="Times New Roman" w:eastAsia="Times New Roman" w:hAnsi="Times New Roman" w:cs="Times New Roman"/>
          <w:sz w:val="28"/>
          <w:szCs w:val="28"/>
          <w:lang w:val="en-US"/>
        </w:rPr>
        <w:t>ệ</w:t>
      </w:r>
      <w:r w:rsidRPr="00752DB7">
        <w:rPr>
          <w:rFonts w:ascii="Times New Roman" w:eastAsia="Times New Roman" w:hAnsi="Times New Roman" w:cs="Times New Roman"/>
          <w:sz w:val="28"/>
          <w:szCs w:val="28"/>
          <w:lang w:val="en-US"/>
        </w:rPr>
        <w:t xml:space="preserve">c hỗ trợ </w:t>
      </w:r>
      <w:r w:rsidR="00D831DF" w:rsidRPr="00752DB7">
        <w:rPr>
          <w:rFonts w:ascii="Times New Roman" w:eastAsia="Times New Roman" w:hAnsi="Times New Roman" w:cs="Times New Roman"/>
          <w:sz w:val="28"/>
          <w:szCs w:val="28"/>
          <w:lang w:val="en-US"/>
        </w:rPr>
        <w:t xml:space="preserve">chi phí </w:t>
      </w:r>
      <w:r w:rsidRPr="00752DB7">
        <w:rPr>
          <w:rFonts w:ascii="Times New Roman" w:eastAsia="Times New Roman" w:hAnsi="Times New Roman" w:cs="Times New Roman"/>
          <w:sz w:val="28"/>
          <w:szCs w:val="28"/>
          <w:lang w:val="en-US"/>
        </w:rPr>
        <w:t xml:space="preserve">di dời </w:t>
      </w:r>
      <w:r w:rsidR="00D831DF" w:rsidRPr="00752DB7">
        <w:rPr>
          <w:rFonts w:ascii="Times New Roman" w:eastAsia="Times New Roman" w:hAnsi="Times New Roman" w:cs="Times New Roman"/>
          <w:sz w:val="28"/>
          <w:szCs w:val="28"/>
          <w:lang w:val="en-US"/>
        </w:rPr>
        <w:t xml:space="preserve">đối với </w:t>
      </w:r>
      <w:r w:rsidRPr="00752DB7">
        <w:rPr>
          <w:rFonts w:ascii="Times New Roman" w:eastAsia="Times New Roman" w:hAnsi="Times New Roman" w:cs="Times New Roman"/>
          <w:sz w:val="28"/>
          <w:szCs w:val="28"/>
          <w:lang w:val="pl-PL"/>
        </w:rPr>
        <w:t xml:space="preserve">các cơ sở này </w:t>
      </w:r>
      <w:r w:rsidR="00BF714C" w:rsidRPr="00752DB7">
        <w:rPr>
          <w:rFonts w:ascii="Times New Roman" w:eastAsia="Times New Roman" w:hAnsi="Times New Roman" w:cs="Times New Roman"/>
          <w:sz w:val="28"/>
          <w:szCs w:val="28"/>
          <w:lang w:val="pl-PL"/>
        </w:rPr>
        <w:t>là cần thiết.</w:t>
      </w:r>
      <w:proofErr w:type="gramEnd"/>
    </w:p>
    <w:p w14:paraId="087B5180" w14:textId="21D50C9B" w:rsidR="00BF714C" w:rsidRPr="00752DB7" w:rsidRDefault="00E53465" w:rsidP="00BF714C">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BF714C" w:rsidRPr="00752DB7">
        <w:rPr>
          <w:rFonts w:ascii="Times New Roman" w:hAnsi="Times New Roman" w:cs="Times New Roman"/>
          <w:sz w:val="28"/>
          <w:szCs w:val="28"/>
          <w:lang w:val="en-US"/>
        </w:rPr>
        <w:t xml:space="preserve">.2. </w:t>
      </w:r>
      <w:r w:rsidR="00BF714C" w:rsidRPr="00752DB7">
        <w:rPr>
          <w:rFonts w:ascii="Times New Roman" w:hAnsi="Times New Roman" w:cs="Times New Roman"/>
          <w:sz w:val="28"/>
          <w:szCs w:val="28"/>
        </w:rPr>
        <w:t>Mục tiêu gi</w:t>
      </w:r>
      <w:r w:rsidR="00BF714C" w:rsidRPr="00752DB7">
        <w:rPr>
          <w:rFonts w:ascii="Times New Roman" w:hAnsi="Times New Roman" w:cs="Times New Roman"/>
          <w:sz w:val="28"/>
          <w:szCs w:val="28"/>
          <w:lang w:val="en-US"/>
        </w:rPr>
        <w:t>ả</w:t>
      </w:r>
      <w:r w:rsidR="00BF714C" w:rsidRPr="00752DB7">
        <w:rPr>
          <w:rFonts w:ascii="Times New Roman" w:hAnsi="Times New Roman" w:cs="Times New Roman"/>
          <w:sz w:val="28"/>
          <w:szCs w:val="28"/>
        </w:rPr>
        <w:t>i quyết vấn đề</w:t>
      </w:r>
      <w:r w:rsidR="00BF714C" w:rsidRPr="00752DB7">
        <w:rPr>
          <w:rFonts w:ascii="Times New Roman" w:hAnsi="Times New Roman" w:cs="Times New Roman"/>
          <w:sz w:val="28"/>
          <w:szCs w:val="28"/>
          <w:lang w:val="en-US"/>
        </w:rPr>
        <w:t>:</w:t>
      </w:r>
    </w:p>
    <w:p w14:paraId="7DF250C5" w14:textId="49E948A6" w:rsidR="00BF714C" w:rsidRPr="00752DB7" w:rsidRDefault="00BF714C" w:rsidP="00BF714C">
      <w:pPr>
        <w:tabs>
          <w:tab w:val="right" w:leader="dot" w:pos="7920"/>
        </w:tabs>
        <w:spacing w:before="120" w:after="120"/>
        <w:ind w:firstLine="567"/>
        <w:jc w:val="both"/>
        <w:rPr>
          <w:rFonts w:ascii="Times New Roman" w:eastAsia="Times New Roman" w:hAnsi="Times New Roman" w:cs="Times New Roman"/>
          <w:sz w:val="28"/>
          <w:szCs w:val="28"/>
          <w:lang w:val="en-US"/>
        </w:rPr>
      </w:pPr>
      <w:r w:rsidRPr="00752DB7">
        <w:rPr>
          <w:rFonts w:ascii="Times New Roman" w:hAnsi="Times New Roman" w:cs="Times New Roman"/>
          <w:sz w:val="28"/>
          <w:szCs w:val="28"/>
          <w:lang w:val="en-US"/>
        </w:rPr>
        <w:tab/>
        <w:t xml:space="preserve">Vấn đề cần giải quyết của chính sách là </w:t>
      </w:r>
      <w:r w:rsidRPr="00752DB7">
        <w:rPr>
          <w:rFonts w:ascii="Times New Roman" w:hAnsi="Times New Roman" w:cs="Times New Roman"/>
          <w:color w:val="auto"/>
          <w:sz w:val="28"/>
          <w:szCs w:val="28"/>
          <w:lang w:val="en-US"/>
        </w:rPr>
        <w:t>hỗ trợ một phần kinh phí từ ngân sách tỉnh để hỗ trợ</w:t>
      </w:r>
      <w:r w:rsidR="00D831DF" w:rsidRPr="00752DB7">
        <w:rPr>
          <w:rFonts w:ascii="Times New Roman" w:hAnsi="Times New Roman" w:cs="Times New Roman"/>
          <w:color w:val="auto"/>
          <w:sz w:val="28"/>
          <w:szCs w:val="28"/>
          <w:lang w:val="en-US"/>
        </w:rPr>
        <w:t xml:space="preserve"> </w:t>
      </w:r>
      <w:r w:rsidRPr="00752DB7">
        <w:rPr>
          <w:rFonts w:ascii="Times New Roman" w:hAnsi="Times New Roman" w:cs="Times New Roman"/>
          <w:color w:val="auto"/>
          <w:sz w:val="28"/>
          <w:szCs w:val="28"/>
          <w:lang w:val="en-US"/>
        </w:rPr>
        <w:t xml:space="preserve">các </w:t>
      </w:r>
      <w:r w:rsidR="00D831DF" w:rsidRPr="00752DB7">
        <w:rPr>
          <w:rFonts w:ascii="Times New Roman" w:hAnsi="Times New Roman" w:cs="Times New Roman"/>
          <w:color w:val="auto"/>
          <w:sz w:val="28"/>
          <w:szCs w:val="28"/>
          <w:lang w:val="en-US"/>
        </w:rPr>
        <w:t>c</w:t>
      </w:r>
      <w:r w:rsidR="00D831DF" w:rsidRPr="00752DB7">
        <w:rPr>
          <w:rFonts w:ascii="Times New Roman" w:eastAsia="Times New Roman" w:hAnsi="Times New Roman" w:cs="Times New Roman"/>
          <w:sz w:val="28"/>
          <w:szCs w:val="28"/>
        </w:rPr>
        <w:t xml:space="preserve">ơ sở sản xuất kinh doanh </w:t>
      </w:r>
      <w:r w:rsidR="007F49A8" w:rsidRPr="00752DB7">
        <w:rPr>
          <w:rFonts w:ascii="Times New Roman" w:eastAsia="Times New Roman" w:hAnsi="Times New Roman" w:cs="Times New Roman"/>
          <w:sz w:val="28"/>
          <w:szCs w:val="28"/>
          <w:lang w:val="en-US"/>
        </w:rPr>
        <w:t xml:space="preserve">về </w:t>
      </w:r>
      <w:r w:rsidR="007F49A8" w:rsidRPr="00752DB7">
        <w:rPr>
          <w:rFonts w:ascii="Times New Roman" w:eastAsia="Times New Roman" w:hAnsi="Times New Roman" w:cs="Times New Roman"/>
          <w:sz w:val="28"/>
          <w:szCs w:val="28"/>
        </w:rPr>
        <w:t>chi phí tháo dỡ, di dời, lắp đặt thiết bị máy móc và nhà xưởng</w:t>
      </w:r>
      <w:r w:rsidR="007F49A8" w:rsidRPr="00752DB7">
        <w:rPr>
          <w:rFonts w:ascii="Times New Roman" w:eastAsia="Times New Roman" w:hAnsi="Times New Roman" w:cs="Times New Roman"/>
          <w:sz w:val="28"/>
          <w:szCs w:val="28"/>
          <w:lang w:val="en-US"/>
        </w:rPr>
        <w:t>; h</w:t>
      </w:r>
      <w:r w:rsidR="007F49A8" w:rsidRPr="00752DB7">
        <w:rPr>
          <w:rFonts w:ascii="Times New Roman" w:eastAsia="Times New Roman" w:hAnsi="Times New Roman" w:cs="Times New Roman"/>
          <w:sz w:val="28"/>
          <w:szCs w:val="28"/>
        </w:rPr>
        <w:t>ỗ trợ ổn định đời sống cho người lao động trong thời gian tạm ngưng hoạt động sản xuất</w:t>
      </w:r>
      <w:r w:rsidR="007F49A8" w:rsidRPr="00752DB7">
        <w:rPr>
          <w:rFonts w:ascii="Times New Roman" w:eastAsia="Times New Roman" w:hAnsi="Times New Roman" w:cs="Times New Roman"/>
          <w:sz w:val="28"/>
          <w:szCs w:val="28"/>
          <w:lang w:val="en-US"/>
        </w:rPr>
        <w:t>; h</w:t>
      </w:r>
      <w:r w:rsidR="007F49A8" w:rsidRPr="00752DB7">
        <w:rPr>
          <w:rFonts w:ascii="Times New Roman" w:eastAsia="Times New Roman" w:hAnsi="Times New Roman" w:cs="Times New Roman"/>
          <w:sz w:val="28"/>
          <w:szCs w:val="28"/>
        </w:rPr>
        <w:t>ỗ trợ di dời sớm</w:t>
      </w:r>
      <w:r w:rsidR="007F49A8" w:rsidRPr="00752DB7">
        <w:rPr>
          <w:rFonts w:ascii="Times New Roman" w:eastAsia="Times New Roman" w:hAnsi="Times New Roman" w:cs="Times New Roman"/>
          <w:sz w:val="28"/>
          <w:szCs w:val="28"/>
          <w:lang w:val="en-US"/>
        </w:rPr>
        <w:t>; h</w:t>
      </w:r>
      <w:r w:rsidR="007F49A8" w:rsidRPr="00752DB7">
        <w:rPr>
          <w:rFonts w:ascii="Times New Roman" w:eastAsia="Times New Roman" w:hAnsi="Times New Roman" w:cs="Times New Roman"/>
          <w:sz w:val="28"/>
          <w:szCs w:val="28"/>
        </w:rPr>
        <w:t>ỗ trợ lãi suất vốn vay cho các doanh nghiệp, hộ kinh doanh đã di dời</w:t>
      </w:r>
      <w:r w:rsidR="007F49A8" w:rsidRPr="00752DB7">
        <w:rPr>
          <w:rFonts w:ascii="Times New Roman" w:eastAsia="Times New Roman" w:hAnsi="Times New Roman" w:cs="Times New Roman"/>
          <w:sz w:val="28"/>
          <w:szCs w:val="28"/>
          <w:lang w:val="en-US"/>
        </w:rPr>
        <w:t>.</w:t>
      </w:r>
    </w:p>
    <w:p w14:paraId="54119B63" w14:textId="1EC9E4AE" w:rsidR="00BF714C" w:rsidRPr="00752DB7" w:rsidRDefault="00E53465" w:rsidP="00BF714C">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BF714C" w:rsidRPr="00752DB7">
        <w:rPr>
          <w:rFonts w:ascii="Times New Roman" w:hAnsi="Times New Roman" w:cs="Times New Roman"/>
          <w:sz w:val="28"/>
          <w:szCs w:val="28"/>
          <w:lang w:val="en-US"/>
        </w:rPr>
        <w:t xml:space="preserve">.3. </w:t>
      </w:r>
      <w:r w:rsidR="00BF714C" w:rsidRPr="00752DB7">
        <w:rPr>
          <w:rFonts w:ascii="Times New Roman" w:hAnsi="Times New Roman" w:cs="Times New Roman"/>
          <w:sz w:val="28"/>
          <w:szCs w:val="28"/>
        </w:rPr>
        <w:t>Các giải pháp đề xuất để giải quyết vấn đ</w:t>
      </w:r>
      <w:r w:rsidR="00BF714C" w:rsidRPr="00752DB7">
        <w:rPr>
          <w:rFonts w:ascii="Times New Roman" w:hAnsi="Times New Roman" w:cs="Times New Roman"/>
          <w:sz w:val="28"/>
          <w:szCs w:val="28"/>
          <w:lang w:val="en-US"/>
        </w:rPr>
        <w:t>ề:</w:t>
      </w:r>
    </w:p>
    <w:p w14:paraId="1C7CE8F7" w14:textId="77777777" w:rsidR="00E6719F" w:rsidRPr="00752DB7" w:rsidRDefault="00E6719F" w:rsidP="005A0922">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rPr>
        <w:t>a) Hỗ trợ chi phí tháo dỡ, di dời, lắp đặt thiết bị máy móc và nhà xưởng: Theo thực tế, nhưng không vượt quá mức quy định sau:</w:t>
      </w:r>
    </w:p>
    <w:p w14:paraId="7F01FF81" w14:textId="77777777" w:rsidR="00E6719F" w:rsidRPr="00752DB7" w:rsidRDefault="00E6719F" w:rsidP="005A0922">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rPr>
        <w:t>- Đối với nhóm ngành chế biến hải sản, sản xuất nước đá, xay xát lương thực 70 triệu đồng/doanh nghiệp; 30 triệu đồng/hộ kinh doanh;</w:t>
      </w:r>
    </w:p>
    <w:p w14:paraId="0AB3E569" w14:textId="77777777" w:rsidR="00E6719F" w:rsidRPr="00752DB7" w:rsidRDefault="00E6719F" w:rsidP="005A0922">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rPr>
        <w:lastRenderedPageBreak/>
        <w:t>- Đối với nhóm ngành còn lại được hỗ trợ 30 triệu đồng/doanh nghiệp; 10 triệu đồng/hộ kinh doanh.</w:t>
      </w:r>
    </w:p>
    <w:p w14:paraId="3274B633" w14:textId="77777777" w:rsidR="00E6719F" w:rsidRPr="00752DB7" w:rsidRDefault="00E6719F" w:rsidP="005A0922">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rPr>
        <w:t xml:space="preserve">b) Hỗ trợ ổn định đời sống cho người lao động trong thời gian tạm ngưng hoạt động sản xuất: Các cơ sở, doanh nghiệp di dời được ngân sách hỗ trợ một lần bằng với mức lương cơ sở nhân với tổng số lao động có thời gian làm việc thường xuyên từ 03 tháng trở lên </w:t>
      </w:r>
      <w:r w:rsidRPr="00752DB7">
        <w:rPr>
          <w:rFonts w:ascii="Times New Roman" w:eastAsia="Times New Roman" w:hAnsi="Times New Roman" w:cs="Times New Roman"/>
          <w:i/>
          <w:sz w:val="28"/>
          <w:szCs w:val="28"/>
        </w:rPr>
        <w:t>(phải có đăng ký trước).</w:t>
      </w:r>
    </w:p>
    <w:p w14:paraId="427EA030" w14:textId="77777777" w:rsidR="00E6719F" w:rsidRPr="00752DB7" w:rsidRDefault="00E6719F" w:rsidP="005A0922">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rPr>
        <w:t>c) Hỗ trợ di dời sớm: Hỗ trợ cho các doanh nghiệp, cơ sở sản xuất công nghiệp - tiểu thủ công nghiệp tích cực thực hiện sớm việc di dời trong 06 tháng kể từ khi có quyết định di dời theo mức 40 triệu đồng/doanh nghiệp và 20 triệu đồng/hộ kinh doanh.</w:t>
      </w:r>
    </w:p>
    <w:p w14:paraId="0ED42D3A" w14:textId="77777777" w:rsidR="00E6719F" w:rsidRPr="00752DB7" w:rsidRDefault="00E6719F" w:rsidP="005A0922">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rPr>
        <w:t>d) Hỗ trợ lãi suất vốn vay cho các doanh nghiệp, hộ kinh doanh đã di dời vào các khu, cụm công nghiệp, khu kinh tế (hỗ trợ sau khi đã hoàn thành việc đầu tư): Mức hỗ trợ tối đa 30% lãi suất cho các khoản vay để đầu tư nhà, xưởng, máy móc thiết bị trong 02 (hai) năm đầu nhưng không quá 200 triệu đồng/doanh nghiệp và không quá 100 triệu đồng/hộ kinh doanh. Việc hỗ trợ lãi suất áp dụng mức lãi suất cho vay thấp nhất trong khung lãi suất của các Ngân hàng thương mại Việt Nam.</w:t>
      </w:r>
    </w:p>
    <w:p w14:paraId="0CBE640D" w14:textId="110E7161" w:rsidR="00BF714C" w:rsidRPr="00752DB7" w:rsidRDefault="00E53465" w:rsidP="00BF714C">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BF714C" w:rsidRPr="00752DB7">
        <w:rPr>
          <w:rFonts w:ascii="Times New Roman" w:hAnsi="Times New Roman" w:cs="Times New Roman"/>
          <w:sz w:val="28"/>
          <w:szCs w:val="28"/>
          <w:lang w:val="en-US"/>
        </w:rPr>
        <w:t xml:space="preserve">.4. </w:t>
      </w:r>
      <w:r w:rsidR="00BF714C" w:rsidRPr="00752DB7">
        <w:rPr>
          <w:rFonts w:ascii="Times New Roman" w:hAnsi="Times New Roman" w:cs="Times New Roman"/>
          <w:sz w:val="28"/>
          <w:szCs w:val="28"/>
        </w:rPr>
        <w:t>Đánh giá tác động của các giả</w:t>
      </w:r>
      <w:r w:rsidR="00BF714C" w:rsidRPr="00752DB7">
        <w:rPr>
          <w:rFonts w:ascii="Times New Roman" w:hAnsi="Times New Roman" w:cs="Times New Roman"/>
          <w:sz w:val="28"/>
          <w:szCs w:val="28"/>
          <w:lang w:val="en-US"/>
        </w:rPr>
        <w:t>i</w:t>
      </w:r>
      <w:r w:rsidR="00BF714C" w:rsidRPr="00752DB7">
        <w:rPr>
          <w:rFonts w:ascii="Times New Roman" w:hAnsi="Times New Roman" w:cs="Times New Roman"/>
          <w:sz w:val="28"/>
          <w:szCs w:val="28"/>
        </w:rPr>
        <w:t xml:space="preserve"> pháp đối với đối tượng chịu sự tác động trực tiếp của chính sách và các đối tượng khác có liên quan</w:t>
      </w:r>
      <w:r w:rsidR="00BF714C" w:rsidRPr="00752DB7">
        <w:rPr>
          <w:rFonts w:ascii="Times New Roman" w:hAnsi="Times New Roman" w:cs="Times New Roman"/>
          <w:sz w:val="28"/>
          <w:szCs w:val="28"/>
          <w:lang w:val="en-US"/>
        </w:rPr>
        <w:t>:</w:t>
      </w:r>
    </w:p>
    <w:p w14:paraId="1FC083F7" w14:textId="5C9CCCA7" w:rsidR="007F49A8" w:rsidRPr="00752DB7" w:rsidRDefault="00BF714C" w:rsidP="00BF714C">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ab/>
        <w:t xml:space="preserve">- Đối tượng chịu sự tác động trực tiếp của chính sách: </w:t>
      </w:r>
      <w:r w:rsidR="007F49A8" w:rsidRPr="00752DB7">
        <w:rPr>
          <w:rFonts w:ascii="Times New Roman" w:hAnsi="Times New Roman" w:cs="Times New Roman"/>
          <w:sz w:val="28"/>
          <w:szCs w:val="28"/>
          <w:lang w:val="en-US"/>
        </w:rPr>
        <w:t xml:space="preserve">Các cơ sở </w:t>
      </w:r>
      <w:r w:rsidR="007F49A8" w:rsidRPr="00752DB7">
        <w:rPr>
          <w:rFonts w:ascii="Times New Roman" w:eastAsia="Times New Roman" w:hAnsi="Times New Roman" w:cs="Times New Roman"/>
          <w:sz w:val="28"/>
          <w:szCs w:val="28"/>
        </w:rPr>
        <w:t xml:space="preserve">sản xuất kinh doanh </w:t>
      </w:r>
      <w:r w:rsidR="007F49A8" w:rsidRPr="00752DB7">
        <w:rPr>
          <w:rFonts w:ascii="Times New Roman" w:eastAsia="Times New Roman" w:hAnsi="Times New Roman" w:cs="Times New Roman"/>
          <w:sz w:val="28"/>
          <w:szCs w:val="28"/>
          <w:lang w:val="en-US"/>
        </w:rPr>
        <w:t>đang hoạt động</w:t>
      </w:r>
      <w:r w:rsidR="007F49A8" w:rsidRPr="00752DB7">
        <w:rPr>
          <w:rFonts w:ascii="Times New Roman" w:hAnsi="Times New Roman" w:cs="Times New Roman"/>
          <w:sz w:val="28"/>
          <w:szCs w:val="28"/>
          <w:lang w:val="en-US"/>
        </w:rPr>
        <w:t xml:space="preserve"> phải thực hiện di dời </w:t>
      </w:r>
      <w:proofErr w:type="gramStart"/>
      <w:r w:rsidR="007F49A8" w:rsidRPr="00752DB7">
        <w:rPr>
          <w:rFonts w:ascii="Times New Roman" w:eastAsia="Times New Roman" w:hAnsi="Times New Roman" w:cs="Times New Roman"/>
          <w:sz w:val="28"/>
          <w:szCs w:val="28"/>
        </w:rPr>
        <w:t>theo</w:t>
      </w:r>
      <w:proofErr w:type="gramEnd"/>
      <w:r w:rsidR="007F49A8" w:rsidRPr="00752DB7">
        <w:rPr>
          <w:rFonts w:ascii="Times New Roman" w:eastAsia="Times New Roman" w:hAnsi="Times New Roman" w:cs="Times New Roman"/>
          <w:sz w:val="28"/>
          <w:szCs w:val="28"/>
        </w:rPr>
        <w:t xml:space="preserve"> </w:t>
      </w:r>
      <w:r w:rsidR="007F49A8" w:rsidRPr="00752DB7">
        <w:rPr>
          <w:rFonts w:ascii="Times New Roman" w:eastAsia="Times New Roman" w:hAnsi="Times New Roman" w:cs="Times New Roman"/>
          <w:sz w:val="28"/>
          <w:szCs w:val="28"/>
          <w:lang w:val="en-US"/>
        </w:rPr>
        <w:t>q</w:t>
      </w:r>
      <w:r w:rsidR="007F49A8" w:rsidRPr="00752DB7">
        <w:rPr>
          <w:rFonts w:ascii="Times New Roman" w:eastAsia="Times New Roman" w:hAnsi="Times New Roman" w:cs="Times New Roman"/>
          <w:sz w:val="28"/>
          <w:szCs w:val="28"/>
        </w:rPr>
        <w:t>uyết định của cơ quan</w:t>
      </w:r>
      <w:r w:rsidR="007F49A8" w:rsidRPr="00752DB7">
        <w:rPr>
          <w:rFonts w:ascii="Times New Roman" w:eastAsia="Times New Roman" w:hAnsi="Times New Roman" w:cs="Times New Roman"/>
          <w:sz w:val="28"/>
          <w:szCs w:val="28"/>
          <w:lang w:val="en-US"/>
        </w:rPr>
        <w:t xml:space="preserve"> có thẩm quyền.</w:t>
      </w:r>
    </w:p>
    <w:p w14:paraId="4C242820" w14:textId="2EAC5909" w:rsidR="00BF714C" w:rsidRPr="00752DB7" w:rsidRDefault="00BF714C" w:rsidP="00BF714C">
      <w:pPr>
        <w:tabs>
          <w:tab w:val="right" w:leader="dot" w:pos="7920"/>
        </w:tabs>
        <w:spacing w:before="120" w:after="120"/>
        <w:ind w:firstLine="567"/>
        <w:jc w:val="both"/>
        <w:rPr>
          <w:rFonts w:ascii="Times New Roman" w:eastAsia="Times New Roman" w:hAnsi="Times New Roman" w:cs="Times New Roman"/>
          <w:strike/>
          <w:sz w:val="28"/>
          <w:szCs w:val="28"/>
          <w:lang w:val="en-US"/>
        </w:rPr>
      </w:pPr>
      <w:r w:rsidRPr="00752DB7">
        <w:rPr>
          <w:rFonts w:ascii="Times New Roman" w:hAnsi="Times New Roman" w:cs="Times New Roman"/>
          <w:sz w:val="28"/>
          <w:szCs w:val="28"/>
          <w:lang w:val="en-US"/>
        </w:rPr>
        <w:t xml:space="preserve">+ Tác động tích cực: </w:t>
      </w:r>
      <w:r w:rsidRPr="00752DB7">
        <w:rPr>
          <w:rFonts w:ascii="Times New Roman" w:hAnsi="Times New Roman" w:cs="Times New Roman"/>
          <w:sz w:val="28"/>
          <w:szCs w:val="28"/>
        </w:rPr>
        <w:t xml:space="preserve">Tạo cơ chế rõ ràng để hỗ trợ </w:t>
      </w:r>
      <w:r w:rsidR="007F49A8" w:rsidRPr="00752DB7">
        <w:rPr>
          <w:rFonts w:ascii="Times New Roman" w:hAnsi="Times New Roman" w:cs="Times New Roman"/>
          <w:sz w:val="28"/>
          <w:szCs w:val="28"/>
          <w:lang w:val="en-US"/>
        </w:rPr>
        <w:t xml:space="preserve">cơ sở </w:t>
      </w:r>
      <w:r w:rsidR="007F49A8" w:rsidRPr="00752DB7">
        <w:rPr>
          <w:rFonts w:ascii="Times New Roman" w:eastAsia="Times New Roman" w:hAnsi="Times New Roman" w:cs="Times New Roman"/>
          <w:sz w:val="28"/>
          <w:szCs w:val="28"/>
        </w:rPr>
        <w:t>sản xuất kinh doanh</w:t>
      </w:r>
      <w:r w:rsidR="007F49A8" w:rsidRPr="00752DB7">
        <w:rPr>
          <w:rFonts w:ascii="Times New Roman" w:hAnsi="Times New Roman" w:cs="Times New Roman"/>
          <w:sz w:val="28"/>
          <w:szCs w:val="28"/>
          <w:lang w:val="en-US"/>
        </w:rPr>
        <w:t xml:space="preserve"> tuân thủ thực hi</w:t>
      </w:r>
      <w:r w:rsidR="00EE353C" w:rsidRPr="00752DB7">
        <w:rPr>
          <w:rFonts w:ascii="Times New Roman" w:hAnsi="Times New Roman" w:cs="Times New Roman"/>
          <w:sz w:val="28"/>
          <w:szCs w:val="28"/>
          <w:lang w:val="en-US"/>
        </w:rPr>
        <w:t xml:space="preserve">ện việc di dời </w:t>
      </w:r>
      <w:proofErr w:type="gramStart"/>
      <w:r w:rsidR="007F49A8" w:rsidRPr="00752DB7">
        <w:rPr>
          <w:rFonts w:ascii="Times New Roman" w:hAnsi="Times New Roman" w:cs="Times New Roman"/>
          <w:sz w:val="28"/>
          <w:szCs w:val="28"/>
          <w:lang w:val="en-US"/>
        </w:rPr>
        <w:t>theo</w:t>
      </w:r>
      <w:proofErr w:type="gramEnd"/>
      <w:r w:rsidR="007F49A8" w:rsidRPr="00752DB7">
        <w:rPr>
          <w:rFonts w:ascii="Times New Roman" w:hAnsi="Times New Roman" w:cs="Times New Roman"/>
          <w:sz w:val="28"/>
          <w:szCs w:val="28"/>
          <w:lang w:val="en-US"/>
        </w:rPr>
        <w:t xml:space="preserve"> quy định</w:t>
      </w:r>
      <w:r w:rsidR="00EE353C" w:rsidRPr="00752DB7">
        <w:rPr>
          <w:rFonts w:ascii="Times New Roman" w:hAnsi="Times New Roman" w:cs="Times New Roman"/>
          <w:sz w:val="28"/>
          <w:szCs w:val="28"/>
          <w:lang w:val="en-US"/>
        </w:rPr>
        <w:t>.</w:t>
      </w:r>
    </w:p>
    <w:p w14:paraId="22243AF4" w14:textId="77777777" w:rsidR="00BF714C" w:rsidRPr="00752DB7" w:rsidRDefault="00BF714C" w:rsidP="00BF714C">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Tác động tiêu cực: Không.</w:t>
      </w:r>
    </w:p>
    <w:p w14:paraId="62F6689F" w14:textId="77777777" w:rsidR="00BF714C" w:rsidRPr="00752DB7" w:rsidRDefault="00BF714C" w:rsidP="00BF714C">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 Đối tượng khác chịu sự tác động của chính sách: Các cơ quan chuyên môn của tỉnh trực tiếp thực hiện công tác hỗ trợ nhà đầu </w:t>
      </w:r>
      <w:proofErr w:type="gramStart"/>
      <w:r w:rsidRPr="00752DB7">
        <w:rPr>
          <w:rFonts w:ascii="Times New Roman" w:hAnsi="Times New Roman" w:cs="Times New Roman"/>
          <w:sz w:val="28"/>
          <w:szCs w:val="28"/>
          <w:lang w:val="en-US"/>
        </w:rPr>
        <w:t>tư</w:t>
      </w:r>
      <w:proofErr w:type="gramEnd"/>
      <w:r w:rsidRPr="00752DB7">
        <w:rPr>
          <w:rFonts w:ascii="Times New Roman" w:hAnsi="Times New Roman" w:cs="Times New Roman"/>
          <w:sz w:val="28"/>
          <w:szCs w:val="28"/>
          <w:lang w:val="en-US"/>
        </w:rPr>
        <w:t>.</w:t>
      </w:r>
    </w:p>
    <w:p w14:paraId="22188EA1" w14:textId="5ACFEDA0" w:rsidR="00BF714C" w:rsidRPr="00752DB7" w:rsidRDefault="00E53465" w:rsidP="00BF714C">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BF714C" w:rsidRPr="00752DB7">
        <w:rPr>
          <w:rFonts w:ascii="Times New Roman" w:hAnsi="Times New Roman" w:cs="Times New Roman"/>
          <w:sz w:val="28"/>
          <w:szCs w:val="28"/>
          <w:lang w:val="en-US"/>
        </w:rPr>
        <w:t xml:space="preserve">.5. </w:t>
      </w:r>
      <w:r w:rsidR="00BF714C" w:rsidRPr="00752DB7">
        <w:rPr>
          <w:rFonts w:ascii="Times New Roman" w:hAnsi="Times New Roman" w:cs="Times New Roman"/>
          <w:sz w:val="28"/>
          <w:szCs w:val="28"/>
        </w:rPr>
        <w:t>Kiến nghị giải pháp lựa chọn</w:t>
      </w:r>
      <w:r w:rsidR="00BF714C" w:rsidRPr="00752DB7">
        <w:rPr>
          <w:rFonts w:ascii="Times New Roman" w:hAnsi="Times New Roman" w:cs="Times New Roman"/>
          <w:sz w:val="28"/>
          <w:szCs w:val="28"/>
          <w:lang w:val="en-US"/>
        </w:rPr>
        <w:t>:</w:t>
      </w:r>
    </w:p>
    <w:p w14:paraId="23247B6D" w14:textId="77777777" w:rsidR="00BF714C" w:rsidRPr="00752DB7" w:rsidRDefault="00BF714C" w:rsidP="00BF714C">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rPr>
        <w:t xml:space="preserve">Thực hiện đồng bộ các giải pháp nêu trên. Kinh phí thực hiện chính sách do ngân sách tỉnh bố trí hàng năm; có sự đối ứng của các </w:t>
      </w:r>
      <w:r w:rsidRPr="00752DB7">
        <w:rPr>
          <w:rFonts w:ascii="Times New Roman" w:hAnsi="Times New Roman" w:cs="Times New Roman"/>
          <w:sz w:val="28"/>
          <w:szCs w:val="28"/>
          <w:lang w:val="en-US"/>
        </w:rPr>
        <w:t>nhà đầu tư</w:t>
      </w:r>
      <w:r w:rsidRPr="00752DB7">
        <w:rPr>
          <w:rFonts w:ascii="Times New Roman" w:hAnsi="Times New Roman" w:cs="Times New Roman"/>
          <w:sz w:val="28"/>
          <w:szCs w:val="28"/>
        </w:rPr>
        <w:t xml:space="preserve"> tham gia</w:t>
      </w:r>
      <w:r w:rsidRPr="00752DB7">
        <w:rPr>
          <w:rFonts w:ascii="Times New Roman" w:hAnsi="Times New Roman" w:cs="Times New Roman"/>
          <w:sz w:val="28"/>
          <w:szCs w:val="28"/>
          <w:lang w:val="en-US"/>
        </w:rPr>
        <w:t>.</w:t>
      </w:r>
    </w:p>
    <w:p w14:paraId="21752774" w14:textId="67B5BC34" w:rsidR="00153816" w:rsidRPr="00752DB7" w:rsidRDefault="00E53465" w:rsidP="005248B5">
      <w:pPr>
        <w:shd w:val="clear" w:color="auto" w:fill="FFFFFF"/>
        <w:spacing w:before="120" w:after="120"/>
        <w:ind w:firstLine="567"/>
        <w:jc w:val="both"/>
        <w:rPr>
          <w:rFonts w:ascii="Times New Roman" w:eastAsia="Times New Roman" w:hAnsi="Times New Roman" w:cs="Times New Roman"/>
          <w:b/>
          <w:bCs/>
          <w:sz w:val="28"/>
          <w:szCs w:val="28"/>
          <w:lang w:val="pl-PL"/>
        </w:rPr>
      </w:pPr>
      <w:bookmarkStart w:id="6" w:name="dieu_16"/>
      <w:r>
        <w:rPr>
          <w:rFonts w:ascii="Times New Roman" w:eastAsia="Times New Roman" w:hAnsi="Times New Roman" w:cs="Times New Roman"/>
          <w:b/>
          <w:bCs/>
          <w:sz w:val="28"/>
          <w:szCs w:val="28"/>
          <w:lang w:val="pl-PL"/>
        </w:rPr>
        <w:t>5</w:t>
      </w:r>
      <w:r w:rsidR="00EE353C" w:rsidRPr="00752DB7">
        <w:rPr>
          <w:rFonts w:ascii="Times New Roman" w:eastAsia="Times New Roman" w:hAnsi="Times New Roman" w:cs="Times New Roman"/>
          <w:b/>
          <w:bCs/>
          <w:sz w:val="28"/>
          <w:szCs w:val="28"/>
          <w:lang w:val="pl-PL"/>
        </w:rPr>
        <w:t xml:space="preserve">. Chính sách </w:t>
      </w:r>
      <w:r>
        <w:rPr>
          <w:rFonts w:ascii="Times New Roman" w:eastAsia="Times New Roman" w:hAnsi="Times New Roman" w:cs="Times New Roman"/>
          <w:b/>
          <w:bCs/>
          <w:sz w:val="28"/>
          <w:szCs w:val="28"/>
          <w:lang w:val="pl-PL"/>
        </w:rPr>
        <w:t>5</w:t>
      </w:r>
      <w:r w:rsidR="00EE353C" w:rsidRPr="00752DB7">
        <w:rPr>
          <w:rFonts w:ascii="Times New Roman" w:eastAsia="Times New Roman" w:hAnsi="Times New Roman" w:cs="Times New Roman"/>
          <w:b/>
          <w:bCs/>
          <w:sz w:val="28"/>
          <w:szCs w:val="28"/>
          <w:lang w:val="pl-PL"/>
        </w:rPr>
        <w:t>:</w:t>
      </w:r>
      <w:r w:rsidR="00153816" w:rsidRPr="00752DB7">
        <w:rPr>
          <w:rFonts w:ascii="Times New Roman" w:eastAsia="Times New Roman" w:hAnsi="Times New Roman" w:cs="Times New Roman"/>
          <w:b/>
          <w:bCs/>
          <w:sz w:val="28"/>
          <w:szCs w:val="28"/>
          <w:lang w:val="pl-PL"/>
        </w:rPr>
        <w:t xml:space="preserve"> Hỗ trợ kinh phí xúc tiến đầu tư, thương mại, du lịch</w:t>
      </w:r>
      <w:bookmarkEnd w:id="6"/>
      <w:r w:rsidR="00153816" w:rsidRPr="00752DB7">
        <w:rPr>
          <w:rFonts w:ascii="Times New Roman" w:eastAsia="Times New Roman" w:hAnsi="Times New Roman" w:cs="Times New Roman"/>
          <w:b/>
          <w:bCs/>
          <w:sz w:val="28"/>
          <w:szCs w:val="28"/>
          <w:lang w:val="pl-PL"/>
        </w:rPr>
        <w:t>, giới thiệu sản phẩm</w:t>
      </w:r>
    </w:p>
    <w:p w14:paraId="22155814" w14:textId="3947F572" w:rsidR="007F17A0" w:rsidRPr="00752DB7" w:rsidRDefault="00E53465" w:rsidP="007F17A0">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7F17A0" w:rsidRPr="00752DB7">
        <w:rPr>
          <w:rFonts w:ascii="Times New Roman" w:hAnsi="Times New Roman" w:cs="Times New Roman"/>
          <w:sz w:val="28"/>
          <w:szCs w:val="28"/>
          <w:lang w:val="en-US"/>
        </w:rPr>
        <w:t xml:space="preserve">.1. </w:t>
      </w:r>
      <w:r w:rsidR="007F17A0" w:rsidRPr="00752DB7">
        <w:rPr>
          <w:rFonts w:ascii="Times New Roman" w:hAnsi="Times New Roman" w:cs="Times New Roman"/>
          <w:sz w:val="28"/>
          <w:szCs w:val="28"/>
        </w:rPr>
        <w:t>Xác định vấn đề bất cập</w:t>
      </w:r>
      <w:r w:rsidR="007F17A0" w:rsidRPr="00752DB7">
        <w:rPr>
          <w:rFonts w:ascii="Times New Roman" w:hAnsi="Times New Roman" w:cs="Times New Roman"/>
          <w:sz w:val="28"/>
          <w:szCs w:val="28"/>
          <w:lang w:val="en-US"/>
        </w:rPr>
        <w:t>:</w:t>
      </w:r>
    </w:p>
    <w:p w14:paraId="27E0C99D" w14:textId="6C991AA5" w:rsidR="007F17A0" w:rsidRPr="00752DB7" w:rsidRDefault="00C714BD" w:rsidP="007F17A0">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eastAsia="Times New Roman" w:hAnsi="Times New Roman" w:cs="Times New Roman"/>
          <w:sz w:val="28"/>
          <w:szCs w:val="28"/>
          <w:lang w:val="en-US"/>
        </w:rPr>
        <w:t>Trong xúc tiến đầu</w:t>
      </w:r>
      <w:r w:rsidR="00F854C8" w:rsidRPr="00752DB7">
        <w:rPr>
          <w:rFonts w:ascii="Times New Roman" w:eastAsia="Times New Roman" w:hAnsi="Times New Roman" w:cs="Times New Roman"/>
          <w:sz w:val="28"/>
          <w:szCs w:val="28"/>
          <w:lang w:val="en-US"/>
        </w:rPr>
        <w:t xml:space="preserve"> tư</w:t>
      </w:r>
      <w:r w:rsidRPr="00752DB7">
        <w:rPr>
          <w:rFonts w:ascii="Times New Roman" w:eastAsia="Times New Roman" w:hAnsi="Times New Roman" w:cs="Times New Roman"/>
          <w:sz w:val="28"/>
          <w:szCs w:val="28"/>
          <w:lang w:val="en-US"/>
        </w:rPr>
        <w:t>, thương m</w:t>
      </w:r>
      <w:r w:rsidR="00F854C8" w:rsidRPr="00752DB7">
        <w:rPr>
          <w:rFonts w:ascii="Times New Roman" w:eastAsia="Times New Roman" w:hAnsi="Times New Roman" w:cs="Times New Roman"/>
          <w:sz w:val="28"/>
          <w:szCs w:val="28"/>
          <w:lang w:val="en-US"/>
        </w:rPr>
        <w:t>ạ</w:t>
      </w:r>
      <w:r w:rsidRPr="00752DB7">
        <w:rPr>
          <w:rFonts w:ascii="Times New Roman" w:eastAsia="Times New Roman" w:hAnsi="Times New Roman" w:cs="Times New Roman"/>
          <w:sz w:val="28"/>
          <w:szCs w:val="28"/>
          <w:lang w:val="en-US"/>
        </w:rPr>
        <w:t xml:space="preserve">i và du lịch, ngoài các cơ quan nhà nước là đơn vị làm công tác xúc tiến, kêu gọi đầu tư, quảng bá sản phẩm của tỉnh </w:t>
      </w:r>
      <w:r w:rsidR="00F854C8" w:rsidRPr="00752DB7">
        <w:rPr>
          <w:rFonts w:ascii="Times New Roman" w:eastAsia="Times New Roman" w:hAnsi="Times New Roman" w:cs="Times New Roman"/>
          <w:sz w:val="28"/>
          <w:szCs w:val="28"/>
          <w:lang w:val="en-US"/>
        </w:rPr>
        <w:t xml:space="preserve">đến các tổ chức, cũng như thị trường trong và ngoài nước, nhất thiết cần có sự tham gia của các tổ chức, cá nhân cùng tham gia. </w:t>
      </w:r>
      <w:proofErr w:type="gramStart"/>
      <w:r w:rsidR="00F854C8" w:rsidRPr="00752DB7">
        <w:rPr>
          <w:rFonts w:ascii="Times New Roman" w:eastAsia="Times New Roman" w:hAnsi="Times New Roman" w:cs="Times New Roman"/>
          <w:sz w:val="28"/>
          <w:szCs w:val="28"/>
          <w:lang w:val="en-US"/>
        </w:rPr>
        <w:t>Việc tham gia của các tổ chức, cá nhân này trong hoạt động xúc tiến đầu tư, thương mại và du lịch của tỉnh</w:t>
      </w:r>
      <w:r w:rsidR="007F17A0" w:rsidRPr="00752DB7">
        <w:rPr>
          <w:rFonts w:ascii="Times New Roman" w:eastAsia="Times New Roman" w:hAnsi="Times New Roman" w:cs="Times New Roman"/>
          <w:sz w:val="28"/>
          <w:szCs w:val="28"/>
          <w:lang w:val="pl-PL"/>
        </w:rPr>
        <w:t xml:space="preserve"> là cần thiết.</w:t>
      </w:r>
      <w:proofErr w:type="gramEnd"/>
    </w:p>
    <w:p w14:paraId="75A35769" w14:textId="4C018894" w:rsidR="007F17A0" w:rsidRPr="00752DB7" w:rsidRDefault="00E53465" w:rsidP="007F17A0">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7F17A0" w:rsidRPr="00752DB7">
        <w:rPr>
          <w:rFonts w:ascii="Times New Roman" w:hAnsi="Times New Roman" w:cs="Times New Roman"/>
          <w:sz w:val="28"/>
          <w:szCs w:val="28"/>
          <w:lang w:val="en-US"/>
        </w:rPr>
        <w:t xml:space="preserve">.2. </w:t>
      </w:r>
      <w:r w:rsidR="007F17A0" w:rsidRPr="00752DB7">
        <w:rPr>
          <w:rFonts w:ascii="Times New Roman" w:hAnsi="Times New Roman" w:cs="Times New Roman"/>
          <w:sz w:val="28"/>
          <w:szCs w:val="28"/>
        </w:rPr>
        <w:t>Mục tiêu gi</w:t>
      </w:r>
      <w:r w:rsidR="007F17A0" w:rsidRPr="00752DB7">
        <w:rPr>
          <w:rFonts w:ascii="Times New Roman" w:hAnsi="Times New Roman" w:cs="Times New Roman"/>
          <w:sz w:val="28"/>
          <w:szCs w:val="28"/>
          <w:lang w:val="en-US"/>
        </w:rPr>
        <w:t>ả</w:t>
      </w:r>
      <w:r w:rsidR="007F17A0" w:rsidRPr="00752DB7">
        <w:rPr>
          <w:rFonts w:ascii="Times New Roman" w:hAnsi="Times New Roman" w:cs="Times New Roman"/>
          <w:sz w:val="28"/>
          <w:szCs w:val="28"/>
        </w:rPr>
        <w:t>i quyết vấn đề</w:t>
      </w:r>
      <w:r w:rsidR="007F17A0" w:rsidRPr="00752DB7">
        <w:rPr>
          <w:rFonts w:ascii="Times New Roman" w:hAnsi="Times New Roman" w:cs="Times New Roman"/>
          <w:sz w:val="28"/>
          <w:szCs w:val="28"/>
          <w:lang w:val="en-US"/>
        </w:rPr>
        <w:t>:</w:t>
      </w:r>
    </w:p>
    <w:p w14:paraId="165D4D02" w14:textId="0E217B64" w:rsidR="007F17A0" w:rsidRPr="00752DB7" w:rsidRDefault="007F17A0" w:rsidP="007F17A0">
      <w:pPr>
        <w:tabs>
          <w:tab w:val="right" w:leader="dot" w:pos="7920"/>
        </w:tabs>
        <w:spacing w:before="120" w:after="120"/>
        <w:ind w:firstLine="567"/>
        <w:jc w:val="both"/>
        <w:rPr>
          <w:rFonts w:ascii="Times New Roman" w:eastAsia="Times New Roman" w:hAnsi="Times New Roman" w:cs="Times New Roman"/>
          <w:sz w:val="28"/>
          <w:szCs w:val="28"/>
          <w:lang w:val="en-US"/>
        </w:rPr>
      </w:pPr>
      <w:r w:rsidRPr="00752DB7">
        <w:rPr>
          <w:rFonts w:ascii="Times New Roman" w:hAnsi="Times New Roman" w:cs="Times New Roman"/>
          <w:sz w:val="28"/>
          <w:szCs w:val="28"/>
          <w:lang w:val="en-US"/>
        </w:rPr>
        <w:lastRenderedPageBreak/>
        <w:tab/>
        <w:t xml:space="preserve">Vấn đề cần giải quyết của chính sách là </w:t>
      </w:r>
      <w:r w:rsidRPr="00752DB7">
        <w:rPr>
          <w:rFonts w:ascii="Times New Roman" w:hAnsi="Times New Roman" w:cs="Times New Roman"/>
          <w:color w:val="auto"/>
          <w:sz w:val="28"/>
          <w:szCs w:val="28"/>
          <w:lang w:val="en-US"/>
        </w:rPr>
        <w:t xml:space="preserve">hỗ trợ một phần kinh phí từ ngân sách tỉnh để hỗ trợ </w:t>
      </w:r>
      <w:r w:rsidR="00C714BD" w:rsidRPr="00752DB7">
        <w:rPr>
          <w:rFonts w:ascii="Times New Roman" w:hAnsi="Times New Roman" w:cs="Times New Roman"/>
          <w:color w:val="auto"/>
          <w:sz w:val="28"/>
          <w:szCs w:val="28"/>
          <w:lang w:val="en-US"/>
        </w:rPr>
        <w:t xml:space="preserve">nhà đầu tư, các cơ sở sản xuất trên địa bàn tỉnh về kinh phí </w:t>
      </w:r>
      <w:r w:rsidR="00C714BD" w:rsidRPr="00752DB7">
        <w:rPr>
          <w:rFonts w:ascii="Times New Roman" w:eastAsia="Times New Roman" w:hAnsi="Times New Roman" w:cs="Times New Roman"/>
          <w:sz w:val="28"/>
          <w:szCs w:val="28"/>
          <w:lang w:val="pl-PL"/>
        </w:rPr>
        <w:t xml:space="preserve">xúc tiến đầu tư, </w:t>
      </w:r>
      <w:r w:rsidR="00C714BD" w:rsidRPr="00752DB7">
        <w:rPr>
          <w:rFonts w:ascii="Times New Roman" w:hAnsi="Times New Roman" w:cs="Times New Roman"/>
          <w:sz w:val="28"/>
          <w:szCs w:val="28"/>
        </w:rPr>
        <w:t>xúc tiến thương mại</w:t>
      </w:r>
      <w:r w:rsidR="00C714BD" w:rsidRPr="00752DB7">
        <w:rPr>
          <w:rFonts w:ascii="Times New Roman" w:hAnsi="Times New Roman" w:cs="Times New Roman"/>
          <w:sz w:val="28"/>
          <w:szCs w:val="28"/>
          <w:lang w:val="en-US"/>
        </w:rPr>
        <w:t>, xúc tiến du lịch, giới thiệu sản phẩm.</w:t>
      </w:r>
    </w:p>
    <w:p w14:paraId="146014EE" w14:textId="729CE6CB" w:rsidR="007F17A0" w:rsidRPr="00752DB7" w:rsidRDefault="00E53465" w:rsidP="007F17A0">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7F17A0" w:rsidRPr="00752DB7">
        <w:rPr>
          <w:rFonts w:ascii="Times New Roman" w:hAnsi="Times New Roman" w:cs="Times New Roman"/>
          <w:sz w:val="28"/>
          <w:szCs w:val="28"/>
          <w:lang w:val="en-US"/>
        </w:rPr>
        <w:t xml:space="preserve">.3. </w:t>
      </w:r>
      <w:r w:rsidR="007F17A0" w:rsidRPr="00752DB7">
        <w:rPr>
          <w:rFonts w:ascii="Times New Roman" w:hAnsi="Times New Roman" w:cs="Times New Roman"/>
          <w:sz w:val="28"/>
          <w:szCs w:val="28"/>
        </w:rPr>
        <w:t>Các giải pháp đề xuất để giải quyết vấn đ</w:t>
      </w:r>
      <w:r w:rsidR="007F17A0" w:rsidRPr="00752DB7">
        <w:rPr>
          <w:rFonts w:ascii="Times New Roman" w:hAnsi="Times New Roman" w:cs="Times New Roman"/>
          <w:sz w:val="28"/>
          <w:szCs w:val="28"/>
          <w:lang w:val="en-US"/>
        </w:rPr>
        <w:t>ề:</w:t>
      </w:r>
    </w:p>
    <w:p w14:paraId="5F6065CF" w14:textId="1F76DCE4"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a) Hỗ trợ kinh phí xúc tiến đầu tư:</w:t>
      </w:r>
    </w:p>
    <w:p w14:paraId="174BF91B" w14:textId="77777777"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lang w:val="pl-PL"/>
        </w:rPr>
      </w:pPr>
      <w:r w:rsidRPr="00752DB7">
        <w:rPr>
          <w:rFonts w:ascii="Times New Roman" w:eastAsia="Times New Roman" w:hAnsi="Times New Roman" w:cs="Times New Roman"/>
          <w:sz w:val="28"/>
          <w:szCs w:val="28"/>
          <w:lang w:val="pl-PL"/>
        </w:rPr>
        <w:t>Ngân sách tỉnh hỗ trợ 100% chi phí vé máy bay khứ hồi (hạng phổ thông) cho 01 người/nhà đầu tư đầu tư xây dựng và kinh doanh kết cấu hạ tầng </w:t>
      </w:r>
      <w:r w:rsidRPr="00752DB7">
        <w:rPr>
          <w:rFonts w:ascii="Times New Roman" w:eastAsia="Times New Roman" w:hAnsi="Times New Roman" w:cs="Times New Roman"/>
          <w:sz w:val="28"/>
          <w:szCs w:val="28"/>
          <w:lang w:val="de-DE"/>
        </w:rPr>
        <w:t>các khu chức năng trong khu kinh tế, khu công nghiệp, cụm công nghiệp </w:t>
      </w:r>
      <w:r w:rsidRPr="00752DB7">
        <w:rPr>
          <w:rFonts w:ascii="Times New Roman" w:eastAsia="Times New Roman" w:hAnsi="Times New Roman" w:cs="Times New Roman"/>
          <w:sz w:val="28"/>
          <w:szCs w:val="28"/>
          <w:lang w:val="pl-PL"/>
        </w:rPr>
        <w:t>trên địa bàn tỉnh khi tham gia xúc tiến đầu tư ở nước ngoài theo kế hoạch xúc tiến đầu tư hàng năm được Ủy ban nhân dân tỉnh phê duyệt, nhà đầu tư nước ngoài hoặc các tổ chức nước ngoài tại Việt Nam được Ủy ban nhân dân tỉnh mời làm đầu mối tham gia cùng đoàn của tỉnh đi xúc tiến đầu tư nước ngoài.</w:t>
      </w:r>
      <w:bookmarkStart w:id="7" w:name="khoan_2_16"/>
    </w:p>
    <w:p w14:paraId="66D6F01A" w14:textId="2F95C36C" w:rsidR="008D7FDC" w:rsidRPr="00752DB7" w:rsidRDefault="008D7FDC" w:rsidP="008D7FDC">
      <w:pPr>
        <w:shd w:val="clear" w:color="auto" w:fill="FFFFFF"/>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rPr>
        <w:t>b) Hỗ trợ kinh phí xúc tiến thương mại</w:t>
      </w:r>
      <w:bookmarkEnd w:id="7"/>
      <w:r w:rsidRPr="00752DB7">
        <w:rPr>
          <w:rFonts w:ascii="Times New Roman" w:hAnsi="Times New Roman" w:cs="Times New Roman"/>
          <w:sz w:val="28"/>
          <w:szCs w:val="28"/>
          <w:lang w:val="en-US"/>
        </w:rPr>
        <w:t>:</w:t>
      </w:r>
    </w:p>
    <w:p w14:paraId="5EC60A2F" w14:textId="77777777"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 xml:space="preserve">Ngân sách tỉnh hỗ trợ kinh phí cho nhà đầu tư </w:t>
      </w:r>
      <w:r w:rsidRPr="00752DB7">
        <w:rPr>
          <w:rFonts w:ascii="Times New Roman" w:eastAsia="Times New Roman" w:hAnsi="Times New Roman" w:cs="Times New Roman"/>
          <w:sz w:val="28"/>
          <w:szCs w:val="28"/>
        </w:rPr>
        <w:t>là cơ sở sản xuất sản phẩm được công nhận là sản phẩm OCOP hoặc sản phẩm công nghiệp nông thôn tiêu biểu </w:t>
      </w:r>
      <w:r w:rsidRPr="00752DB7">
        <w:rPr>
          <w:rFonts w:ascii="Times New Roman" w:eastAsia="Times New Roman" w:hAnsi="Times New Roman" w:cs="Times New Roman"/>
          <w:sz w:val="28"/>
          <w:szCs w:val="28"/>
          <w:lang w:val="pl-PL"/>
        </w:rPr>
        <w:t>đang hoạt động trên địa bàn tỉnh tham gia hội chợ, triển lãm, tìm kiếm, mở rộng, phát triển thị trường, cụ thể như sau:</w:t>
      </w:r>
    </w:p>
    <w:p w14:paraId="6E8186C3" w14:textId="3F67802E"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 Nếu được Ủy ban nhân dân tỉnh chọn tham gia hội chợ, triển lãm ở nước ngoài thì được hỗ trợ 50% chi phí thuê gian hàng nhưng phải được cơ quan chuyên ngành về xúc tiến thương mại thẩm định. Mức hỗ trợ tối đa không quá 200 triệu đồng/</w:t>
      </w:r>
      <w:r w:rsidRPr="00752DB7">
        <w:rPr>
          <w:rFonts w:ascii="Times New Roman" w:eastAsia="Times New Roman" w:hAnsi="Times New Roman" w:cs="Times New Roman"/>
          <w:sz w:val="28"/>
          <w:szCs w:val="28"/>
        </w:rPr>
        <w:t>năm.</w:t>
      </w:r>
    </w:p>
    <w:p w14:paraId="7A1BD0EF" w14:textId="19EC9D64"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 </w:t>
      </w:r>
      <w:r w:rsidRPr="00752DB7">
        <w:rPr>
          <w:rFonts w:ascii="Times New Roman" w:eastAsia="Times New Roman" w:hAnsi="Times New Roman" w:cs="Times New Roman"/>
          <w:sz w:val="28"/>
          <w:szCs w:val="28"/>
        </w:rPr>
        <w:t>K</w:t>
      </w:r>
      <w:r w:rsidRPr="00752DB7">
        <w:rPr>
          <w:rFonts w:ascii="Times New Roman" w:eastAsia="Times New Roman" w:hAnsi="Times New Roman" w:cs="Times New Roman"/>
          <w:sz w:val="28"/>
          <w:szCs w:val="28"/>
          <w:lang w:val="pl-PL"/>
        </w:rPr>
        <w:t>hi tham gia các cuộc hội chợ, triển lãm trong nước được tỉnh hỗ trợ 50% chi phí thuê gian hàng và chi phí vận chuyển hàng hóa tham gia hội chợ, triển lãm. Mức hỗ trợ tối đa không quá 40 triệu đồng/</w:t>
      </w:r>
      <w:r w:rsidRPr="00752DB7">
        <w:rPr>
          <w:rFonts w:ascii="Times New Roman" w:eastAsia="Times New Roman" w:hAnsi="Times New Roman" w:cs="Times New Roman"/>
          <w:sz w:val="28"/>
          <w:szCs w:val="28"/>
        </w:rPr>
        <w:t>năm.</w:t>
      </w:r>
    </w:p>
    <w:p w14:paraId="182B68D2" w14:textId="0307F3DA"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 </w:t>
      </w:r>
      <w:r w:rsidRPr="00752DB7">
        <w:rPr>
          <w:rFonts w:ascii="Times New Roman" w:eastAsia="Times New Roman" w:hAnsi="Times New Roman" w:cs="Times New Roman"/>
          <w:sz w:val="28"/>
          <w:szCs w:val="28"/>
          <w:lang w:val="nl-NL"/>
        </w:rPr>
        <w:t>Hỗ trợ 70% vé máy bay khứ hồi (hạng phổ thông) 01 lần/năm cho nhà đầu tư</w:t>
      </w:r>
      <w:r w:rsidRPr="00752DB7">
        <w:rPr>
          <w:rFonts w:ascii="Times New Roman" w:eastAsia="Times New Roman" w:hAnsi="Times New Roman" w:cs="Times New Roman"/>
          <w:b/>
          <w:bCs/>
          <w:sz w:val="28"/>
          <w:szCs w:val="28"/>
          <w:lang w:val="nl-NL"/>
        </w:rPr>
        <w:t> </w:t>
      </w:r>
      <w:r w:rsidRPr="00752DB7">
        <w:rPr>
          <w:rFonts w:ascii="Times New Roman" w:eastAsia="Times New Roman" w:hAnsi="Times New Roman" w:cs="Times New Roman"/>
          <w:sz w:val="28"/>
          <w:szCs w:val="28"/>
          <w:lang w:val="pl-PL"/>
        </w:rPr>
        <w:t>chế biến thịt, cá, rau, củ, quả, thức ăn chăn nuôi đi khảo sát, tìm kiếm phát triển thị trường tại nước ngoài phù hợp với ngành nghề. Số người được hỗ trợ theo quyết định của Chủ tịch Ủy ban nhân dân tỉnh Trà Vinh.</w:t>
      </w:r>
    </w:p>
    <w:p w14:paraId="54610DD7" w14:textId="2D8EAE12"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 Hỗ trợ 50% chi phí xây dựng website</w:t>
      </w:r>
      <w:r w:rsidRPr="00752DB7">
        <w:rPr>
          <w:rFonts w:ascii="Times New Roman" w:eastAsia="Times New Roman" w:hAnsi="Times New Roman" w:cs="Times New Roman"/>
          <w:sz w:val="28"/>
          <w:szCs w:val="28"/>
        </w:rPr>
        <w:t>, đăng ký sản phẩm trên sàn giao dịch điện tử </w:t>
      </w:r>
      <w:r w:rsidRPr="00752DB7">
        <w:rPr>
          <w:rFonts w:ascii="Times New Roman" w:eastAsia="Times New Roman" w:hAnsi="Times New Roman" w:cs="Times New Roman"/>
          <w:sz w:val="28"/>
          <w:szCs w:val="28"/>
          <w:lang w:val="pl-PL"/>
        </w:rPr>
        <w:t>tối đa không quá 10 triệu đồng</w:t>
      </w:r>
      <w:r w:rsidRPr="00752DB7">
        <w:rPr>
          <w:rFonts w:ascii="Times New Roman" w:eastAsia="Times New Roman" w:hAnsi="Times New Roman" w:cs="Times New Roman"/>
          <w:sz w:val="28"/>
          <w:szCs w:val="28"/>
        </w:rPr>
        <w:t>.</w:t>
      </w:r>
    </w:p>
    <w:p w14:paraId="2A5CCADF" w14:textId="5371B8EC"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 xml:space="preserve">- Hỗ trợ 50% chi phí xây dựng điểm bán hàng với tên gọi </w:t>
      </w:r>
      <w:r w:rsidRPr="00752DB7">
        <w:rPr>
          <w:rFonts w:ascii="Times New Roman" w:hAnsi="Times New Roman" w:cs="Times New Roman"/>
          <w:sz w:val="28"/>
          <w:szCs w:val="28"/>
        </w:rPr>
        <w:t>“</w:t>
      </w:r>
      <w:r w:rsidRPr="00752DB7">
        <w:rPr>
          <w:rFonts w:ascii="Times New Roman" w:eastAsia="Times New Roman" w:hAnsi="Times New Roman" w:cs="Times New Roman"/>
          <w:sz w:val="28"/>
          <w:szCs w:val="28"/>
          <w:lang w:val="pl-PL"/>
        </w:rPr>
        <w:t xml:space="preserve">Tự hào Hàng Việt” </w:t>
      </w:r>
      <w:r w:rsidRPr="00752DB7">
        <w:rPr>
          <w:rFonts w:ascii="Times New Roman" w:eastAsia="Times New Roman" w:hAnsi="Times New Roman" w:cs="Times New Roman"/>
          <w:i/>
          <w:sz w:val="28"/>
          <w:szCs w:val="28"/>
          <w:lang w:val="pl-PL"/>
        </w:rPr>
        <w:t>(ưu tiên hàng hóa sản xuất tại tỉnh Trà Vinh)</w:t>
      </w:r>
      <w:r w:rsidRPr="00752DB7">
        <w:rPr>
          <w:rFonts w:ascii="Times New Roman" w:eastAsia="Times New Roman" w:hAnsi="Times New Roman" w:cs="Times New Roman"/>
          <w:sz w:val="28"/>
          <w:szCs w:val="28"/>
          <w:lang w:val="pl-PL"/>
        </w:rPr>
        <w:t xml:space="preserve"> tối đa không quá 80 triệu đồng/điểm, mỗi huyện 01 (một) điểm bán hàng, mỗi thị xã, thành phố không quá 02 (hai) điểm bán hàng </w:t>
      </w:r>
      <w:r w:rsidRPr="00752DB7">
        <w:rPr>
          <w:rFonts w:ascii="Times New Roman" w:eastAsia="Times New Roman" w:hAnsi="Times New Roman" w:cs="Times New Roman"/>
          <w:i/>
          <w:iCs/>
          <w:sz w:val="28"/>
          <w:szCs w:val="28"/>
          <w:lang w:val="pl-PL"/>
        </w:rPr>
        <w:t>(ưu tiên hàng sản xuất tại Việt Nam).</w:t>
      </w:r>
    </w:p>
    <w:p w14:paraId="44DF97B7" w14:textId="00614B63"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pl-PL"/>
        </w:rPr>
        <w:t>c) Hỗ trợ kinh phí xúc tiến du lịch:</w:t>
      </w:r>
    </w:p>
    <w:p w14:paraId="50CC24FE" w14:textId="77777777"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lang w:val="pl-PL"/>
        </w:rPr>
      </w:pPr>
      <w:r w:rsidRPr="00752DB7">
        <w:rPr>
          <w:rFonts w:ascii="Times New Roman" w:eastAsia="Times New Roman" w:hAnsi="Times New Roman" w:cs="Times New Roman"/>
          <w:sz w:val="28"/>
          <w:szCs w:val="28"/>
          <w:lang w:val="pl-PL"/>
        </w:rPr>
        <w:t>Hỗ trợ 50% chi phí xây dựng điểm trưng bày sản phẩm quà tặng du lịch (bao gồm chi phí xây dựng nhà, kệ, tủ, biển hiệu) nhưng không quá 100 triệu đồng/điểm tại các điểm du lịch nằm trong quy hoạch của tỉnh. Ngoài ra mỗi huyện, thị xã, thành phố sẽ được hỗ trợ thêm không quá 02 (hai) điểm trưng bày.</w:t>
      </w:r>
    </w:p>
    <w:p w14:paraId="42B3F220" w14:textId="00E2303D"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lang w:val="pl-PL"/>
        </w:rPr>
      </w:pPr>
      <w:r w:rsidRPr="00752DB7">
        <w:rPr>
          <w:rFonts w:ascii="Times New Roman" w:eastAsia="Times New Roman" w:hAnsi="Times New Roman" w:cs="Times New Roman"/>
          <w:sz w:val="28"/>
          <w:szCs w:val="28"/>
          <w:lang w:val="pl-PL"/>
        </w:rPr>
        <w:t>d) Hỗ trợ giới thiệu về sản phẩm</w:t>
      </w:r>
    </w:p>
    <w:p w14:paraId="0C5C84E7" w14:textId="713213B5"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rPr>
      </w:pPr>
      <w:r w:rsidRPr="00752DB7">
        <w:rPr>
          <w:rFonts w:ascii="Times New Roman" w:eastAsia="Times New Roman" w:hAnsi="Times New Roman" w:cs="Times New Roman"/>
          <w:sz w:val="28"/>
          <w:szCs w:val="28"/>
          <w:lang w:val="en-US"/>
        </w:rPr>
        <w:lastRenderedPageBreak/>
        <w:t>-</w:t>
      </w:r>
      <w:r w:rsidRPr="00752DB7">
        <w:rPr>
          <w:rFonts w:ascii="Times New Roman" w:eastAsia="Times New Roman" w:hAnsi="Times New Roman" w:cs="Times New Roman"/>
          <w:sz w:val="28"/>
          <w:szCs w:val="28"/>
        </w:rPr>
        <w:t xml:space="preserve"> Hỗ trợ miễn phí trong việc quảng cáo, giới thiệu hình ảnh của doanh nghiệp, sản phẩm trên Trang thông tin điện tử tỉnh Trà Vinh </w:t>
      </w:r>
      <w:r w:rsidRPr="00752DB7">
        <w:rPr>
          <w:rFonts w:ascii="Times New Roman" w:eastAsia="Times New Roman" w:hAnsi="Times New Roman" w:cs="Times New Roman"/>
          <w:i/>
          <w:sz w:val="28"/>
          <w:szCs w:val="28"/>
        </w:rPr>
        <w:t>(tại địa chỉ https://travinh.gov.vn)</w:t>
      </w:r>
      <w:r w:rsidRPr="00752DB7">
        <w:rPr>
          <w:rFonts w:ascii="Times New Roman" w:eastAsia="Times New Roman" w:hAnsi="Times New Roman" w:cs="Times New Roman"/>
          <w:sz w:val="28"/>
          <w:szCs w:val="28"/>
        </w:rPr>
        <w:t xml:space="preserve">, Cổng thông tin điện tử Doanh nghiệp, hộ kinh doanh, hợp tác xã tỉnh Trà Vinh </w:t>
      </w:r>
      <w:r w:rsidRPr="00752DB7">
        <w:rPr>
          <w:rFonts w:ascii="Times New Roman" w:eastAsia="Times New Roman" w:hAnsi="Times New Roman" w:cs="Times New Roman"/>
          <w:i/>
          <w:sz w:val="28"/>
          <w:szCs w:val="28"/>
        </w:rPr>
        <w:t xml:space="preserve">(tại địa chỉ </w:t>
      </w:r>
      <w:hyperlink r:id="rId12" w:history="1">
        <w:r w:rsidRPr="00752DB7">
          <w:rPr>
            <w:rStyle w:val="Hyperlink"/>
            <w:rFonts w:ascii="Times New Roman" w:eastAsia="Times New Roman" w:hAnsi="Times New Roman" w:cs="Times New Roman"/>
            <w:i/>
            <w:color w:val="auto"/>
            <w:sz w:val="28"/>
            <w:szCs w:val="28"/>
            <w:u w:val="none"/>
          </w:rPr>
          <w:t>https://doanhnghiep.travinh.gov.vn</w:t>
        </w:r>
      </w:hyperlink>
      <w:r w:rsidRPr="00752DB7">
        <w:rPr>
          <w:rFonts w:ascii="Times New Roman" w:eastAsia="Times New Roman" w:hAnsi="Times New Roman" w:cs="Times New Roman"/>
          <w:i/>
          <w:sz w:val="28"/>
          <w:szCs w:val="28"/>
        </w:rPr>
        <w:t xml:space="preserve">) </w:t>
      </w:r>
      <w:r w:rsidRPr="00752DB7">
        <w:rPr>
          <w:rFonts w:ascii="Times New Roman" w:eastAsia="Times New Roman" w:hAnsi="Times New Roman" w:cs="Times New Roman"/>
          <w:sz w:val="28"/>
          <w:szCs w:val="28"/>
        </w:rPr>
        <w:t>và Trang thông tin điện tử của các Sở, ban ngành, địa phương nếu nhà đầu tư có đề nghị;</w:t>
      </w:r>
    </w:p>
    <w:p w14:paraId="54634C23" w14:textId="043006E7" w:rsidR="008D7FDC" w:rsidRPr="00752DB7" w:rsidRDefault="008D7FDC" w:rsidP="008D7FDC">
      <w:pPr>
        <w:shd w:val="clear" w:color="auto" w:fill="FFFFFF"/>
        <w:spacing w:before="120" w:after="120"/>
        <w:ind w:firstLine="567"/>
        <w:jc w:val="both"/>
        <w:rPr>
          <w:rFonts w:ascii="Times New Roman" w:eastAsia="Times New Roman" w:hAnsi="Times New Roman" w:cs="Times New Roman"/>
          <w:sz w:val="28"/>
          <w:szCs w:val="28"/>
          <w:lang w:val="pl-PL"/>
        </w:rPr>
      </w:pPr>
      <w:r w:rsidRPr="00752DB7">
        <w:rPr>
          <w:rFonts w:ascii="Times New Roman" w:eastAsia="Times New Roman" w:hAnsi="Times New Roman" w:cs="Times New Roman"/>
          <w:sz w:val="28"/>
          <w:szCs w:val="28"/>
          <w:lang w:val="en-US"/>
        </w:rPr>
        <w:t>-</w:t>
      </w:r>
      <w:r w:rsidRPr="00752DB7">
        <w:rPr>
          <w:rFonts w:ascii="Times New Roman" w:eastAsia="Times New Roman" w:hAnsi="Times New Roman" w:cs="Times New Roman"/>
          <w:sz w:val="28"/>
          <w:szCs w:val="28"/>
        </w:rPr>
        <w:t xml:space="preserve"> Được xem xét, hỗ trợ giới thiệu thông tin, hình ảnh về nhà đầu tư và sản phẩm trong các ấn phẩm quảng bá, xúc tiến đầu tư, thương mại, du lịch của tỉnh.</w:t>
      </w:r>
    </w:p>
    <w:p w14:paraId="0E5E984C" w14:textId="0360D03F" w:rsidR="007F17A0" w:rsidRPr="00752DB7" w:rsidRDefault="001A22AA" w:rsidP="007F17A0">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7F17A0" w:rsidRPr="00752DB7">
        <w:rPr>
          <w:rFonts w:ascii="Times New Roman" w:hAnsi="Times New Roman" w:cs="Times New Roman"/>
          <w:sz w:val="28"/>
          <w:szCs w:val="28"/>
          <w:lang w:val="en-US"/>
        </w:rPr>
        <w:t xml:space="preserve">.4. </w:t>
      </w:r>
      <w:r w:rsidR="007F17A0" w:rsidRPr="00752DB7">
        <w:rPr>
          <w:rFonts w:ascii="Times New Roman" w:hAnsi="Times New Roman" w:cs="Times New Roman"/>
          <w:sz w:val="28"/>
          <w:szCs w:val="28"/>
        </w:rPr>
        <w:t>Đánh giá tác động của các giả</w:t>
      </w:r>
      <w:r w:rsidR="007F17A0" w:rsidRPr="00752DB7">
        <w:rPr>
          <w:rFonts w:ascii="Times New Roman" w:hAnsi="Times New Roman" w:cs="Times New Roman"/>
          <w:sz w:val="28"/>
          <w:szCs w:val="28"/>
          <w:lang w:val="en-US"/>
        </w:rPr>
        <w:t>i</w:t>
      </w:r>
      <w:r w:rsidR="007F17A0" w:rsidRPr="00752DB7">
        <w:rPr>
          <w:rFonts w:ascii="Times New Roman" w:hAnsi="Times New Roman" w:cs="Times New Roman"/>
          <w:sz w:val="28"/>
          <w:szCs w:val="28"/>
        </w:rPr>
        <w:t xml:space="preserve"> pháp đối với đối tượng chịu sự tác động trực tiếp của chính sách và các đối tượng khác có liên quan</w:t>
      </w:r>
      <w:r w:rsidR="007F17A0" w:rsidRPr="00752DB7">
        <w:rPr>
          <w:rFonts w:ascii="Times New Roman" w:hAnsi="Times New Roman" w:cs="Times New Roman"/>
          <w:sz w:val="28"/>
          <w:szCs w:val="28"/>
          <w:lang w:val="en-US"/>
        </w:rPr>
        <w:t>:</w:t>
      </w:r>
    </w:p>
    <w:p w14:paraId="5E055F45" w14:textId="28127B62" w:rsidR="007F17A0" w:rsidRPr="00752DB7" w:rsidRDefault="007F17A0" w:rsidP="007F17A0">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ab/>
      </w:r>
      <w:proofErr w:type="gramStart"/>
      <w:r w:rsidRPr="00752DB7">
        <w:rPr>
          <w:rFonts w:ascii="Times New Roman" w:hAnsi="Times New Roman" w:cs="Times New Roman"/>
          <w:sz w:val="28"/>
          <w:szCs w:val="28"/>
          <w:lang w:val="en-US"/>
        </w:rPr>
        <w:t xml:space="preserve">- Đối tượng chịu sự tác động trực tiếp của chính sách: Các </w:t>
      </w:r>
      <w:r w:rsidR="00F854C8" w:rsidRPr="00752DB7">
        <w:rPr>
          <w:rFonts w:ascii="Times New Roman" w:hAnsi="Times New Roman" w:cs="Times New Roman"/>
          <w:sz w:val="28"/>
          <w:szCs w:val="28"/>
          <w:lang w:val="en-US"/>
        </w:rPr>
        <w:t xml:space="preserve">tổ chức, cá nhân cùng tham gia hoạt động </w:t>
      </w:r>
      <w:r w:rsidR="00F854C8" w:rsidRPr="00752DB7">
        <w:rPr>
          <w:rFonts w:ascii="Times New Roman" w:eastAsia="Times New Roman" w:hAnsi="Times New Roman" w:cs="Times New Roman"/>
          <w:sz w:val="28"/>
          <w:szCs w:val="28"/>
          <w:lang w:val="en-US"/>
        </w:rPr>
        <w:t xml:space="preserve">trong hoạt động xúc tiến đầu tư, thương mại và du lịch của tỉnh được </w:t>
      </w:r>
      <w:r w:rsidR="00FE29C0" w:rsidRPr="00752DB7">
        <w:rPr>
          <w:rFonts w:ascii="Times New Roman" w:eastAsia="Times New Roman" w:hAnsi="Times New Roman" w:cs="Times New Roman"/>
          <w:sz w:val="28"/>
          <w:szCs w:val="28"/>
          <w:lang w:val="en-US"/>
        </w:rPr>
        <w:t>tổ chức trong và ngoài nước.</w:t>
      </w:r>
      <w:proofErr w:type="gramEnd"/>
    </w:p>
    <w:p w14:paraId="0F24B4BC" w14:textId="282B6079" w:rsidR="007F17A0" w:rsidRPr="00752DB7" w:rsidRDefault="007F17A0" w:rsidP="007F17A0">
      <w:pPr>
        <w:tabs>
          <w:tab w:val="right" w:leader="dot" w:pos="7920"/>
        </w:tabs>
        <w:spacing w:before="120" w:after="120"/>
        <w:ind w:firstLine="567"/>
        <w:jc w:val="both"/>
        <w:rPr>
          <w:rFonts w:ascii="Times New Roman" w:eastAsia="Times New Roman" w:hAnsi="Times New Roman" w:cs="Times New Roman"/>
          <w:strike/>
          <w:sz w:val="28"/>
          <w:szCs w:val="28"/>
          <w:lang w:val="en-US"/>
        </w:rPr>
      </w:pPr>
      <w:r w:rsidRPr="00752DB7">
        <w:rPr>
          <w:rFonts w:ascii="Times New Roman" w:hAnsi="Times New Roman" w:cs="Times New Roman"/>
          <w:sz w:val="28"/>
          <w:szCs w:val="28"/>
          <w:lang w:val="en-US"/>
        </w:rPr>
        <w:t xml:space="preserve">+ Tác động tích cực: </w:t>
      </w:r>
      <w:r w:rsidRPr="00752DB7">
        <w:rPr>
          <w:rFonts w:ascii="Times New Roman" w:hAnsi="Times New Roman" w:cs="Times New Roman"/>
          <w:sz w:val="28"/>
          <w:szCs w:val="28"/>
        </w:rPr>
        <w:t xml:space="preserve">Tạo cơ chế rõ ràng để </w:t>
      </w:r>
      <w:r w:rsidR="00FE29C0" w:rsidRPr="00752DB7">
        <w:rPr>
          <w:rFonts w:ascii="Times New Roman" w:hAnsi="Times New Roman" w:cs="Times New Roman"/>
          <w:sz w:val="28"/>
          <w:szCs w:val="28"/>
          <w:lang w:val="en-US"/>
        </w:rPr>
        <w:t>các tổ chức, cá nhân</w:t>
      </w:r>
      <w:r w:rsidR="00FE29C0" w:rsidRPr="00752DB7">
        <w:rPr>
          <w:rFonts w:ascii="Times New Roman" w:hAnsi="Times New Roman" w:cs="Times New Roman"/>
          <w:sz w:val="28"/>
          <w:szCs w:val="28"/>
        </w:rPr>
        <w:t xml:space="preserve"> </w:t>
      </w:r>
      <w:r w:rsidR="00FE29C0" w:rsidRPr="00752DB7">
        <w:rPr>
          <w:rFonts w:ascii="Times New Roman" w:hAnsi="Times New Roman" w:cs="Times New Roman"/>
          <w:sz w:val="28"/>
          <w:szCs w:val="28"/>
          <w:lang w:val="en-US"/>
        </w:rPr>
        <w:t>cùng tham gia các hoat động giới thiệu, quảng bá các dự án, sản phẩm của địa phương</w:t>
      </w:r>
      <w:r w:rsidR="00A7008B" w:rsidRPr="00752DB7">
        <w:rPr>
          <w:rFonts w:ascii="Times New Roman" w:hAnsi="Times New Roman" w:cs="Times New Roman"/>
          <w:sz w:val="28"/>
          <w:szCs w:val="28"/>
          <w:lang w:val="en-US"/>
        </w:rPr>
        <w:t xml:space="preserve"> đến công động trong và ngoài nước</w:t>
      </w:r>
      <w:r w:rsidR="00FE29C0" w:rsidRPr="00752DB7">
        <w:rPr>
          <w:rFonts w:ascii="Times New Roman" w:hAnsi="Times New Roman" w:cs="Times New Roman"/>
          <w:sz w:val="28"/>
          <w:szCs w:val="28"/>
          <w:lang w:val="en-US"/>
        </w:rPr>
        <w:t>.</w:t>
      </w:r>
    </w:p>
    <w:p w14:paraId="0E363B89" w14:textId="77777777" w:rsidR="007F17A0" w:rsidRPr="00752DB7" w:rsidRDefault="007F17A0" w:rsidP="007F17A0">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Tác động tiêu cực: Không.</w:t>
      </w:r>
    </w:p>
    <w:p w14:paraId="5196A2D4" w14:textId="77777777" w:rsidR="007F17A0" w:rsidRPr="00752DB7" w:rsidRDefault="007F17A0" w:rsidP="007F17A0">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 Đối tượng khác chịu sự tác động của chính sách: Các cơ quan chuyên môn của tỉnh trực tiếp thực hiện công tác hỗ trợ nhà đầu </w:t>
      </w:r>
      <w:proofErr w:type="gramStart"/>
      <w:r w:rsidRPr="00752DB7">
        <w:rPr>
          <w:rFonts w:ascii="Times New Roman" w:hAnsi="Times New Roman" w:cs="Times New Roman"/>
          <w:sz w:val="28"/>
          <w:szCs w:val="28"/>
          <w:lang w:val="en-US"/>
        </w:rPr>
        <w:t>tư</w:t>
      </w:r>
      <w:proofErr w:type="gramEnd"/>
      <w:r w:rsidRPr="00752DB7">
        <w:rPr>
          <w:rFonts w:ascii="Times New Roman" w:hAnsi="Times New Roman" w:cs="Times New Roman"/>
          <w:sz w:val="28"/>
          <w:szCs w:val="28"/>
          <w:lang w:val="en-US"/>
        </w:rPr>
        <w:t>.</w:t>
      </w:r>
    </w:p>
    <w:p w14:paraId="1AF1715D" w14:textId="591B362D" w:rsidR="007F17A0" w:rsidRPr="00752DB7" w:rsidRDefault="006E6EBB" w:rsidP="007F17A0">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7F17A0" w:rsidRPr="00752DB7">
        <w:rPr>
          <w:rFonts w:ascii="Times New Roman" w:hAnsi="Times New Roman" w:cs="Times New Roman"/>
          <w:sz w:val="28"/>
          <w:szCs w:val="28"/>
          <w:lang w:val="en-US"/>
        </w:rPr>
        <w:t xml:space="preserve">.5. </w:t>
      </w:r>
      <w:r w:rsidR="007F17A0" w:rsidRPr="00752DB7">
        <w:rPr>
          <w:rFonts w:ascii="Times New Roman" w:hAnsi="Times New Roman" w:cs="Times New Roman"/>
          <w:sz w:val="28"/>
          <w:szCs w:val="28"/>
        </w:rPr>
        <w:t>Kiến nghị giải pháp lựa chọn</w:t>
      </w:r>
      <w:r w:rsidR="007F17A0" w:rsidRPr="00752DB7">
        <w:rPr>
          <w:rFonts w:ascii="Times New Roman" w:hAnsi="Times New Roman" w:cs="Times New Roman"/>
          <w:sz w:val="28"/>
          <w:szCs w:val="28"/>
          <w:lang w:val="en-US"/>
        </w:rPr>
        <w:t>:</w:t>
      </w:r>
    </w:p>
    <w:p w14:paraId="3B96C82A" w14:textId="03FA3105" w:rsidR="007F17A0" w:rsidRPr="00752DB7" w:rsidRDefault="007F17A0" w:rsidP="007F17A0">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rPr>
        <w:t xml:space="preserve">Thực hiện đồng bộ các giải pháp nêu trên. Kinh phí thực hiện chính sách do ngân sách tỉnh bố trí hàng năm; có sự đối ứng của các </w:t>
      </w:r>
      <w:r w:rsidRPr="00752DB7">
        <w:rPr>
          <w:rFonts w:ascii="Times New Roman" w:hAnsi="Times New Roman" w:cs="Times New Roman"/>
          <w:sz w:val="28"/>
          <w:szCs w:val="28"/>
          <w:lang w:val="en-US"/>
        </w:rPr>
        <w:t>nhà đầu tư</w:t>
      </w:r>
      <w:r w:rsidRPr="00752DB7">
        <w:rPr>
          <w:rFonts w:ascii="Times New Roman" w:hAnsi="Times New Roman" w:cs="Times New Roman"/>
          <w:sz w:val="28"/>
          <w:szCs w:val="28"/>
        </w:rPr>
        <w:t xml:space="preserve"> tham gia</w:t>
      </w:r>
      <w:r w:rsidRPr="00752DB7">
        <w:rPr>
          <w:rFonts w:ascii="Times New Roman" w:hAnsi="Times New Roman" w:cs="Times New Roman"/>
          <w:sz w:val="28"/>
          <w:szCs w:val="28"/>
          <w:lang w:val="en-US"/>
        </w:rPr>
        <w:t>.</w:t>
      </w:r>
      <w:r w:rsidR="006E6EBB">
        <w:rPr>
          <w:rFonts w:ascii="Times New Roman" w:hAnsi="Times New Roman" w:cs="Times New Roman"/>
          <w:sz w:val="28"/>
          <w:szCs w:val="28"/>
          <w:lang w:val="en-US"/>
        </w:rPr>
        <w:t>00</w:t>
      </w:r>
    </w:p>
    <w:p w14:paraId="4D9E4467" w14:textId="15A18847" w:rsidR="00153816" w:rsidRPr="00752DB7" w:rsidRDefault="006E6EBB" w:rsidP="005248B5">
      <w:pPr>
        <w:shd w:val="clear" w:color="auto" w:fill="FFFFFF"/>
        <w:spacing w:before="120" w:after="120"/>
        <w:ind w:firstLine="567"/>
        <w:jc w:val="both"/>
        <w:rPr>
          <w:rFonts w:ascii="Times New Roman" w:eastAsia="Times New Roman" w:hAnsi="Times New Roman" w:cs="Times New Roman"/>
          <w:b/>
          <w:bCs/>
          <w:sz w:val="28"/>
          <w:szCs w:val="28"/>
          <w:lang w:val="pl-PL"/>
        </w:rPr>
      </w:pPr>
      <w:bookmarkStart w:id="8" w:name="dieu_18"/>
      <w:r>
        <w:rPr>
          <w:rFonts w:ascii="Times New Roman" w:eastAsia="Times New Roman" w:hAnsi="Times New Roman" w:cs="Times New Roman"/>
          <w:b/>
          <w:bCs/>
          <w:sz w:val="28"/>
          <w:szCs w:val="28"/>
          <w:lang w:val="pl-PL"/>
        </w:rPr>
        <w:t>6</w:t>
      </w:r>
      <w:r w:rsidR="00C3113C" w:rsidRPr="00752DB7">
        <w:rPr>
          <w:rFonts w:ascii="Times New Roman" w:eastAsia="Times New Roman" w:hAnsi="Times New Roman" w:cs="Times New Roman"/>
          <w:b/>
          <w:bCs/>
          <w:sz w:val="28"/>
          <w:szCs w:val="28"/>
          <w:lang w:val="pl-PL"/>
        </w:rPr>
        <w:t xml:space="preserve">. Chính sách </w:t>
      </w:r>
      <w:r>
        <w:rPr>
          <w:rFonts w:ascii="Times New Roman" w:eastAsia="Times New Roman" w:hAnsi="Times New Roman" w:cs="Times New Roman"/>
          <w:b/>
          <w:bCs/>
          <w:sz w:val="28"/>
          <w:szCs w:val="28"/>
          <w:lang w:val="pl-PL"/>
        </w:rPr>
        <w:t>6</w:t>
      </w:r>
      <w:r w:rsidR="00C3113C" w:rsidRPr="00752DB7">
        <w:rPr>
          <w:rFonts w:ascii="Times New Roman" w:eastAsia="Times New Roman" w:hAnsi="Times New Roman" w:cs="Times New Roman"/>
          <w:b/>
          <w:bCs/>
          <w:sz w:val="28"/>
          <w:szCs w:val="28"/>
          <w:lang w:val="pl-PL"/>
        </w:rPr>
        <w:t>:</w:t>
      </w:r>
      <w:r w:rsidR="00153816" w:rsidRPr="00752DB7">
        <w:rPr>
          <w:rFonts w:ascii="Times New Roman" w:eastAsia="Times New Roman" w:hAnsi="Times New Roman" w:cs="Times New Roman"/>
          <w:b/>
          <w:bCs/>
          <w:sz w:val="28"/>
          <w:szCs w:val="28"/>
          <w:lang w:val="pl-PL"/>
        </w:rPr>
        <w:t xml:space="preserve"> Hỗ trợ cung cấp thông tin, thành lập doanh nghiệp</w:t>
      </w:r>
      <w:bookmarkEnd w:id="8"/>
      <w:r w:rsidR="00153816" w:rsidRPr="00752DB7">
        <w:rPr>
          <w:rFonts w:ascii="Times New Roman" w:eastAsia="Times New Roman" w:hAnsi="Times New Roman" w:cs="Times New Roman"/>
          <w:b/>
          <w:bCs/>
          <w:sz w:val="28"/>
          <w:szCs w:val="28"/>
          <w:lang w:val="pl-PL"/>
        </w:rPr>
        <w:t>       </w:t>
      </w:r>
    </w:p>
    <w:p w14:paraId="672B7E29" w14:textId="2D492D76" w:rsidR="00163D6E" w:rsidRPr="00752DB7" w:rsidRDefault="006E6EBB" w:rsidP="00163D6E">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163D6E" w:rsidRPr="00752DB7">
        <w:rPr>
          <w:rFonts w:ascii="Times New Roman" w:hAnsi="Times New Roman" w:cs="Times New Roman"/>
          <w:sz w:val="28"/>
          <w:szCs w:val="28"/>
          <w:lang w:val="en-US"/>
        </w:rPr>
        <w:t xml:space="preserve">.1. </w:t>
      </w:r>
      <w:r w:rsidR="00163D6E" w:rsidRPr="00752DB7">
        <w:rPr>
          <w:rFonts w:ascii="Times New Roman" w:hAnsi="Times New Roman" w:cs="Times New Roman"/>
          <w:sz w:val="28"/>
          <w:szCs w:val="28"/>
        </w:rPr>
        <w:t>Xác định vấn đề bất cập</w:t>
      </w:r>
      <w:r w:rsidR="00163D6E" w:rsidRPr="00752DB7">
        <w:rPr>
          <w:rFonts w:ascii="Times New Roman" w:hAnsi="Times New Roman" w:cs="Times New Roman"/>
          <w:sz w:val="28"/>
          <w:szCs w:val="28"/>
          <w:lang w:val="en-US"/>
        </w:rPr>
        <w:t>:</w:t>
      </w:r>
    </w:p>
    <w:p w14:paraId="5EB42568" w14:textId="3EEEE047" w:rsidR="00FC1F0E" w:rsidRPr="00752DB7" w:rsidRDefault="00F5073A" w:rsidP="00FC1F0E">
      <w:pPr>
        <w:shd w:val="clear" w:color="auto" w:fill="FFFFFF"/>
        <w:spacing w:before="120" w:after="120"/>
        <w:ind w:firstLine="567"/>
        <w:jc w:val="both"/>
        <w:rPr>
          <w:rFonts w:ascii="Times New Roman" w:eastAsia="Times New Roman" w:hAnsi="Times New Roman" w:cs="Times New Roman"/>
          <w:sz w:val="28"/>
          <w:szCs w:val="28"/>
          <w:lang w:val="en-US"/>
        </w:rPr>
      </w:pPr>
      <w:proofErr w:type="gramStart"/>
      <w:r w:rsidRPr="00752DB7">
        <w:rPr>
          <w:rFonts w:ascii="Times New Roman" w:eastAsia="Times New Roman" w:hAnsi="Times New Roman" w:cs="Times New Roman"/>
          <w:sz w:val="28"/>
          <w:szCs w:val="28"/>
          <w:lang w:val="en-US"/>
        </w:rPr>
        <w:t xml:space="preserve">Nhu cầu tìm hiểu, nghiên cứu đầu tư là rất thiết để </w:t>
      </w:r>
      <w:r w:rsidR="00D54EA7" w:rsidRPr="00752DB7">
        <w:rPr>
          <w:rFonts w:ascii="Times New Roman" w:eastAsia="Times New Roman" w:hAnsi="Times New Roman" w:cs="Times New Roman"/>
          <w:sz w:val="28"/>
          <w:szCs w:val="28"/>
          <w:lang w:val="en-US"/>
        </w:rPr>
        <w:t xml:space="preserve">Nhà đầu tư đưa ra </w:t>
      </w:r>
      <w:r w:rsidRPr="00752DB7">
        <w:rPr>
          <w:rFonts w:ascii="Times New Roman" w:eastAsia="Times New Roman" w:hAnsi="Times New Roman" w:cs="Times New Roman"/>
          <w:sz w:val="28"/>
          <w:szCs w:val="28"/>
          <w:lang w:val="en-US"/>
        </w:rPr>
        <w:t>quyết định đầu tư một dự án.</w:t>
      </w:r>
      <w:proofErr w:type="gramEnd"/>
      <w:r w:rsidRPr="00752DB7">
        <w:rPr>
          <w:rFonts w:ascii="Times New Roman" w:eastAsia="Times New Roman" w:hAnsi="Times New Roman" w:cs="Times New Roman"/>
          <w:sz w:val="28"/>
          <w:szCs w:val="28"/>
          <w:lang w:val="en-US"/>
        </w:rPr>
        <w:t xml:space="preserve"> Do đó, </w:t>
      </w:r>
      <w:r w:rsidR="00FC1F0E" w:rsidRPr="00752DB7">
        <w:rPr>
          <w:rFonts w:ascii="Times New Roman" w:eastAsia="Times New Roman" w:hAnsi="Times New Roman" w:cs="Times New Roman"/>
          <w:sz w:val="28"/>
          <w:szCs w:val="28"/>
        </w:rPr>
        <w:t xml:space="preserve">Nhà đầu tư </w:t>
      </w:r>
      <w:r w:rsidRPr="00752DB7">
        <w:rPr>
          <w:rFonts w:ascii="Times New Roman" w:eastAsia="Times New Roman" w:hAnsi="Times New Roman" w:cs="Times New Roman"/>
          <w:sz w:val="28"/>
          <w:szCs w:val="28"/>
          <w:lang w:val="en-US"/>
        </w:rPr>
        <w:t xml:space="preserve">rất cần </w:t>
      </w:r>
      <w:r w:rsidR="00FC1F0E" w:rsidRPr="00752DB7">
        <w:rPr>
          <w:rFonts w:ascii="Times New Roman" w:eastAsia="Times New Roman" w:hAnsi="Times New Roman" w:cs="Times New Roman"/>
          <w:sz w:val="28"/>
          <w:szCs w:val="28"/>
        </w:rPr>
        <w:t>cung cấp thông tin về môi trường đầu tư, kinh doanh, quy hoạch phát triển, ngành nghề, lĩnh vực, danh mục dự án kêu gọi, ưu đãi đầu tư; tiếp cận quỹ đất khi nghiên cứu, thực hiện hoạt động đầu tư, kinh doanh trên địa bàn tỉnh Trà Vinh.</w:t>
      </w:r>
      <w:r w:rsidRPr="00752DB7">
        <w:rPr>
          <w:rFonts w:ascii="Times New Roman" w:eastAsia="Times New Roman" w:hAnsi="Times New Roman" w:cs="Times New Roman"/>
          <w:sz w:val="28"/>
          <w:szCs w:val="28"/>
          <w:lang w:val="en-US"/>
        </w:rPr>
        <w:t xml:space="preserve"> Việc </w:t>
      </w:r>
      <w:r w:rsidR="00FC1F0E" w:rsidRPr="00752DB7">
        <w:rPr>
          <w:rFonts w:ascii="Times New Roman" w:eastAsia="Times New Roman" w:hAnsi="Times New Roman" w:cs="Times New Roman"/>
          <w:sz w:val="28"/>
          <w:szCs w:val="28"/>
        </w:rPr>
        <w:t>Nhà đầu tư được hỗ trợ, tư vấn miễn phí về thủ tục thành lập doanh nghiệp</w:t>
      </w:r>
      <w:r w:rsidR="0044221E">
        <w:rPr>
          <w:rFonts w:ascii="Times New Roman" w:eastAsia="Times New Roman" w:hAnsi="Times New Roman" w:cs="Times New Roman"/>
          <w:sz w:val="28"/>
          <w:szCs w:val="28"/>
          <w:lang w:val="en-US"/>
        </w:rPr>
        <w:t>,</w:t>
      </w:r>
      <w:r w:rsidR="00FC1F0E" w:rsidRPr="00752DB7">
        <w:rPr>
          <w:rFonts w:ascii="Times New Roman" w:eastAsia="Times New Roman" w:hAnsi="Times New Roman" w:cs="Times New Roman"/>
          <w:sz w:val="28"/>
          <w:szCs w:val="28"/>
        </w:rPr>
        <w:t xml:space="preserve"> hồ sơ thủ tục hành chính về đầu tư, kinh doanh, thủ tục về đất </w:t>
      </w:r>
      <w:proofErr w:type="gramStart"/>
      <w:r w:rsidR="00FC1F0E" w:rsidRPr="00752DB7">
        <w:rPr>
          <w:rFonts w:ascii="Times New Roman" w:eastAsia="Times New Roman" w:hAnsi="Times New Roman" w:cs="Times New Roman"/>
          <w:sz w:val="28"/>
          <w:szCs w:val="28"/>
        </w:rPr>
        <w:t>đai</w:t>
      </w:r>
      <w:proofErr w:type="gramEnd"/>
      <w:r w:rsidR="00FC1F0E" w:rsidRPr="00752DB7">
        <w:rPr>
          <w:rFonts w:ascii="Times New Roman" w:eastAsia="Times New Roman" w:hAnsi="Times New Roman" w:cs="Times New Roman"/>
          <w:sz w:val="28"/>
          <w:szCs w:val="28"/>
        </w:rPr>
        <w:t>, thủ tục về xây dựng, thủ tục về môi trường và các thủ tục hành chính khác khi có nhu cầu</w:t>
      </w:r>
      <w:r w:rsidRPr="00752DB7">
        <w:rPr>
          <w:rFonts w:ascii="Times New Roman" w:eastAsia="Times New Roman" w:hAnsi="Times New Roman" w:cs="Times New Roman"/>
          <w:sz w:val="28"/>
          <w:szCs w:val="28"/>
          <w:lang w:val="en-US"/>
        </w:rPr>
        <w:t xml:space="preserve"> là cần thiết.</w:t>
      </w:r>
    </w:p>
    <w:p w14:paraId="666CFE3D" w14:textId="627A6AEA" w:rsidR="00163D6E" w:rsidRPr="00752DB7" w:rsidRDefault="006E6EBB" w:rsidP="00163D6E">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163D6E" w:rsidRPr="00752DB7">
        <w:rPr>
          <w:rFonts w:ascii="Times New Roman" w:hAnsi="Times New Roman" w:cs="Times New Roman"/>
          <w:sz w:val="28"/>
          <w:szCs w:val="28"/>
          <w:lang w:val="en-US"/>
        </w:rPr>
        <w:t xml:space="preserve">.2. </w:t>
      </w:r>
      <w:r w:rsidR="00163D6E" w:rsidRPr="00752DB7">
        <w:rPr>
          <w:rFonts w:ascii="Times New Roman" w:hAnsi="Times New Roman" w:cs="Times New Roman"/>
          <w:sz w:val="28"/>
          <w:szCs w:val="28"/>
        </w:rPr>
        <w:t>Mục tiêu gi</w:t>
      </w:r>
      <w:r w:rsidR="00163D6E" w:rsidRPr="00752DB7">
        <w:rPr>
          <w:rFonts w:ascii="Times New Roman" w:hAnsi="Times New Roman" w:cs="Times New Roman"/>
          <w:sz w:val="28"/>
          <w:szCs w:val="28"/>
          <w:lang w:val="en-US"/>
        </w:rPr>
        <w:t>ả</w:t>
      </w:r>
      <w:r w:rsidR="00163D6E" w:rsidRPr="00752DB7">
        <w:rPr>
          <w:rFonts w:ascii="Times New Roman" w:hAnsi="Times New Roman" w:cs="Times New Roman"/>
          <w:sz w:val="28"/>
          <w:szCs w:val="28"/>
        </w:rPr>
        <w:t>i quyết vấn đề</w:t>
      </w:r>
      <w:r w:rsidR="00163D6E" w:rsidRPr="00752DB7">
        <w:rPr>
          <w:rFonts w:ascii="Times New Roman" w:hAnsi="Times New Roman" w:cs="Times New Roman"/>
          <w:sz w:val="28"/>
          <w:szCs w:val="28"/>
          <w:lang w:val="en-US"/>
        </w:rPr>
        <w:t>:</w:t>
      </w:r>
    </w:p>
    <w:p w14:paraId="7E6244BF" w14:textId="6CD57DCE" w:rsidR="00163D6E" w:rsidRPr="00752DB7" w:rsidRDefault="00163D6E" w:rsidP="00F5073A">
      <w:pPr>
        <w:tabs>
          <w:tab w:val="right" w:leader="dot" w:pos="7920"/>
        </w:tabs>
        <w:spacing w:before="120" w:after="120"/>
        <w:ind w:firstLine="567"/>
        <w:jc w:val="both"/>
        <w:rPr>
          <w:rFonts w:ascii="Times New Roman" w:eastAsia="Times New Roman" w:hAnsi="Times New Roman" w:cs="Times New Roman"/>
          <w:sz w:val="28"/>
          <w:szCs w:val="28"/>
          <w:lang w:val="en-US"/>
        </w:rPr>
      </w:pPr>
      <w:r w:rsidRPr="00752DB7">
        <w:rPr>
          <w:rFonts w:ascii="Times New Roman" w:hAnsi="Times New Roman" w:cs="Times New Roman"/>
          <w:sz w:val="28"/>
          <w:szCs w:val="28"/>
          <w:lang w:val="en-US"/>
        </w:rPr>
        <w:tab/>
      </w:r>
      <w:proofErr w:type="gramStart"/>
      <w:r w:rsidRPr="00752DB7">
        <w:rPr>
          <w:rFonts w:ascii="Times New Roman" w:hAnsi="Times New Roman" w:cs="Times New Roman"/>
          <w:sz w:val="28"/>
          <w:szCs w:val="28"/>
          <w:lang w:val="en-US"/>
        </w:rPr>
        <w:t xml:space="preserve">Vấn đề cần giải quyết của chính sách là </w:t>
      </w:r>
      <w:r w:rsidRPr="00752DB7">
        <w:rPr>
          <w:rFonts w:ascii="Times New Roman" w:hAnsi="Times New Roman" w:cs="Times New Roman"/>
          <w:color w:val="auto"/>
          <w:sz w:val="28"/>
          <w:szCs w:val="28"/>
          <w:lang w:val="en-US"/>
        </w:rPr>
        <w:t>hỗ trợ một phần kinh phí từ ngân sách tỉnh để hỗ trợ nhà đầu tư</w:t>
      </w:r>
      <w:r w:rsidR="00F5073A" w:rsidRPr="00752DB7">
        <w:rPr>
          <w:rFonts w:ascii="Times New Roman" w:hAnsi="Times New Roman" w:cs="Times New Roman"/>
          <w:color w:val="auto"/>
          <w:sz w:val="28"/>
          <w:szCs w:val="28"/>
          <w:lang w:val="en-US"/>
        </w:rPr>
        <w:t xml:space="preserve"> trong việc </w:t>
      </w:r>
      <w:r w:rsidR="00E134AD">
        <w:rPr>
          <w:rFonts w:ascii="Times New Roman" w:eastAsia="Times New Roman" w:hAnsi="Times New Roman" w:cs="Times New Roman"/>
          <w:sz w:val="28"/>
          <w:szCs w:val="28"/>
          <w:lang w:val="pl-PL"/>
        </w:rPr>
        <w:t>thành lập doanh nghiệp.</w:t>
      </w:r>
      <w:proofErr w:type="gramEnd"/>
    </w:p>
    <w:p w14:paraId="1AF44462" w14:textId="08214058" w:rsidR="00163D6E" w:rsidRPr="00752DB7" w:rsidRDefault="006E6EBB" w:rsidP="00163D6E">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163D6E" w:rsidRPr="00752DB7">
        <w:rPr>
          <w:rFonts w:ascii="Times New Roman" w:hAnsi="Times New Roman" w:cs="Times New Roman"/>
          <w:sz w:val="28"/>
          <w:szCs w:val="28"/>
          <w:lang w:val="en-US"/>
        </w:rPr>
        <w:t xml:space="preserve">.3. </w:t>
      </w:r>
      <w:r w:rsidR="00163D6E" w:rsidRPr="00752DB7">
        <w:rPr>
          <w:rFonts w:ascii="Times New Roman" w:hAnsi="Times New Roman" w:cs="Times New Roman"/>
          <w:sz w:val="28"/>
          <w:szCs w:val="28"/>
        </w:rPr>
        <w:t>Các giải pháp đề xuất để giải quyết vấn đ</w:t>
      </w:r>
      <w:r w:rsidR="00163D6E" w:rsidRPr="00752DB7">
        <w:rPr>
          <w:rFonts w:ascii="Times New Roman" w:hAnsi="Times New Roman" w:cs="Times New Roman"/>
          <w:sz w:val="28"/>
          <w:szCs w:val="28"/>
          <w:lang w:val="en-US"/>
        </w:rPr>
        <w:t>ề:</w:t>
      </w:r>
    </w:p>
    <w:p w14:paraId="160E194B" w14:textId="46D1D46F" w:rsidR="00E134AD" w:rsidRPr="00654376" w:rsidRDefault="00E134AD" w:rsidP="00E134AD">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sidRPr="00654376">
        <w:rPr>
          <w:rFonts w:ascii="Times New Roman" w:eastAsia="Times New Roman" w:hAnsi="Times New Roman" w:cs="Times New Roman"/>
          <w:sz w:val="28"/>
          <w:szCs w:val="28"/>
        </w:rPr>
        <w:t xml:space="preserve"> Nhà đầu tư được cung cấp miễn phí thông tin về môi trường đầu tư, kinh doanh, quy hoạch phát triển, ngành nghề, lĩnh vực, danh mục dự án kêu gọi, ưu </w:t>
      </w:r>
      <w:r w:rsidRPr="00654376">
        <w:rPr>
          <w:rFonts w:ascii="Times New Roman" w:eastAsia="Times New Roman" w:hAnsi="Times New Roman" w:cs="Times New Roman"/>
          <w:sz w:val="28"/>
          <w:szCs w:val="28"/>
        </w:rPr>
        <w:lastRenderedPageBreak/>
        <w:t>đãi đầu tư; tiếp cận quỹ đất khi nghiên cứu, thực hiện hoạt động đầu tư, kinh doanh trên địa bàn tỉnh Trà Vinh.</w:t>
      </w:r>
    </w:p>
    <w:p w14:paraId="72BEB65B" w14:textId="2C9B8870" w:rsidR="00E134AD" w:rsidRPr="00654376" w:rsidRDefault="00E134AD" w:rsidP="00E134AD">
      <w:pPr>
        <w:shd w:val="clear" w:color="auto" w:fill="FFFFFF"/>
        <w:spacing w:before="120" w:after="120"/>
        <w:ind w:firstLine="567"/>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en-US"/>
        </w:rPr>
        <w:t>-</w:t>
      </w:r>
      <w:r w:rsidRPr="00654376">
        <w:rPr>
          <w:rFonts w:ascii="Times New Roman" w:eastAsia="Times New Roman" w:hAnsi="Times New Roman" w:cs="Times New Roman"/>
          <w:sz w:val="28"/>
          <w:szCs w:val="28"/>
        </w:rPr>
        <w:t xml:space="preserve"> Nhà đầu tư được hỗ trợ, tư vấn miễn phí về thủ tục thành lập doanh nghiệp; hồ sơ thủ tục hành chính về đầu tư, kinh doanh, thủ tục về đất </w:t>
      </w:r>
      <w:proofErr w:type="gramStart"/>
      <w:r w:rsidRPr="00654376">
        <w:rPr>
          <w:rFonts w:ascii="Times New Roman" w:eastAsia="Times New Roman" w:hAnsi="Times New Roman" w:cs="Times New Roman"/>
          <w:sz w:val="28"/>
          <w:szCs w:val="28"/>
        </w:rPr>
        <w:t>đai</w:t>
      </w:r>
      <w:proofErr w:type="gramEnd"/>
      <w:r w:rsidRPr="00654376">
        <w:rPr>
          <w:rFonts w:ascii="Times New Roman" w:eastAsia="Times New Roman" w:hAnsi="Times New Roman" w:cs="Times New Roman"/>
          <w:sz w:val="28"/>
          <w:szCs w:val="28"/>
        </w:rPr>
        <w:t>, thủ tục về xây dựng, thủ tục về môi trường và các thủ tục hành chính khác khi có nhu cầu.</w:t>
      </w:r>
    </w:p>
    <w:p w14:paraId="280DDDD5" w14:textId="1E6E06BA" w:rsidR="00FC1F0E" w:rsidRPr="00752DB7" w:rsidRDefault="006E6EBB" w:rsidP="00163D6E">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163D6E" w:rsidRPr="00752DB7">
        <w:rPr>
          <w:rFonts w:ascii="Times New Roman" w:hAnsi="Times New Roman" w:cs="Times New Roman"/>
          <w:sz w:val="28"/>
          <w:szCs w:val="28"/>
          <w:lang w:val="en-US"/>
        </w:rPr>
        <w:t xml:space="preserve">.4. </w:t>
      </w:r>
      <w:r w:rsidR="00163D6E" w:rsidRPr="00752DB7">
        <w:rPr>
          <w:rFonts w:ascii="Times New Roman" w:hAnsi="Times New Roman" w:cs="Times New Roman"/>
          <w:sz w:val="28"/>
          <w:szCs w:val="28"/>
        </w:rPr>
        <w:t>Đánh giá tác động của các giả</w:t>
      </w:r>
      <w:r w:rsidR="00163D6E" w:rsidRPr="00752DB7">
        <w:rPr>
          <w:rFonts w:ascii="Times New Roman" w:hAnsi="Times New Roman" w:cs="Times New Roman"/>
          <w:sz w:val="28"/>
          <w:szCs w:val="28"/>
          <w:lang w:val="en-US"/>
        </w:rPr>
        <w:t>i</w:t>
      </w:r>
      <w:r w:rsidR="00163D6E" w:rsidRPr="00752DB7">
        <w:rPr>
          <w:rFonts w:ascii="Times New Roman" w:hAnsi="Times New Roman" w:cs="Times New Roman"/>
          <w:sz w:val="28"/>
          <w:szCs w:val="28"/>
        </w:rPr>
        <w:t xml:space="preserve"> pháp đối với đối tượng chịu sự tác động trực tiếp của chính sách và các đối tượng khác có liên quan</w:t>
      </w:r>
      <w:r w:rsidR="00163D6E" w:rsidRPr="00752DB7">
        <w:rPr>
          <w:rFonts w:ascii="Times New Roman" w:hAnsi="Times New Roman" w:cs="Times New Roman"/>
          <w:sz w:val="28"/>
          <w:szCs w:val="28"/>
          <w:lang w:val="en-US"/>
        </w:rPr>
        <w:t>:</w:t>
      </w:r>
    </w:p>
    <w:p w14:paraId="0B2834BF" w14:textId="489ADE8B" w:rsidR="00163D6E" w:rsidRPr="00752DB7" w:rsidRDefault="00163D6E" w:rsidP="00163D6E">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 Đối tượng chịu sự tác động trực tiếp của chính sách: </w:t>
      </w:r>
      <w:r w:rsidR="00FC1F0E" w:rsidRPr="00752DB7">
        <w:rPr>
          <w:rFonts w:ascii="Times New Roman" w:hAnsi="Times New Roman" w:cs="Times New Roman"/>
          <w:sz w:val="28"/>
          <w:szCs w:val="28"/>
          <w:lang w:val="en-US"/>
        </w:rPr>
        <w:t xml:space="preserve">Nhà đầu tư trong và ngoài nước thực hiện dự </w:t>
      </w:r>
      <w:proofErr w:type="gramStart"/>
      <w:r w:rsidR="00FC1F0E" w:rsidRPr="00752DB7">
        <w:rPr>
          <w:rFonts w:ascii="Times New Roman" w:hAnsi="Times New Roman" w:cs="Times New Roman"/>
          <w:sz w:val="28"/>
          <w:szCs w:val="28"/>
          <w:lang w:val="en-US"/>
        </w:rPr>
        <w:t>án</w:t>
      </w:r>
      <w:proofErr w:type="gramEnd"/>
      <w:r w:rsidR="00FC1F0E" w:rsidRPr="00752DB7">
        <w:rPr>
          <w:rFonts w:ascii="Times New Roman" w:hAnsi="Times New Roman" w:cs="Times New Roman"/>
          <w:sz w:val="28"/>
          <w:szCs w:val="28"/>
          <w:lang w:val="en-US"/>
        </w:rPr>
        <w:t xml:space="preserve"> đầu tư trên địa bàn tỉnh.</w:t>
      </w:r>
    </w:p>
    <w:p w14:paraId="207C29FA" w14:textId="52E57A8A" w:rsidR="00163D6E" w:rsidRPr="00752DB7" w:rsidRDefault="00163D6E" w:rsidP="00163D6E">
      <w:pPr>
        <w:tabs>
          <w:tab w:val="right" w:leader="dot" w:pos="7920"/>
        </w:tabs>
        <w:spacing w:before="120" w:after="120"/>
        <w:ind w:firstLine="567"/>
        <w:jc w:val="both"/>
        <w:rPr>
          <w:rFonts w:ascii="Times New Roman" w:eastAsia="Times New Roman" w:hAnsi="Times New Roman" w:cs="Times New Roman"/>
          <w:strike/>
          <w:sz w:val="28"/>
          <w:szCs w:val="28"/>
          <w:lang w:val="en-US"/>
        </w:rPr>
      </w:pPr>
      <w:r w:rsidRPr="00752DB7">
        <w:rPr>
          <w:rFonts w:ascii="Times New Roman" w:hAnsi="Times New Roman" w:cs="Times New Roman"/>
          <w:sz w:val="28"/>
          <w:szCs w:val="28"/>
          <w:lang w:val="en-US"/>
        </w:rPr>
        <w:t xml:space="preserve">+ Tác động tích cực: </w:t>
      </w:r>
      <w:r w:rsidRPr="00752DB7">
        <w:rPr>
          <w:rFonts w:ascii="Times New Roman" w:hAnsi="Times New Roman" w:cs="Times New Roman"/>
          <w:sz w:val="28"/>
          <w:szCs w:val="28"/>
        </w:rPr>
        <w:t xml:space="preserve">Tạo </w:t>
      </w:r>
      <w:r w:rsidR="00FC1F0E" w:rsidRPr="00752DB7">
        <w:rPr>
          <w:rFonts w:ascii="Times New Roman" w:hAnsi="Times New Roman" w:cs="Times New Roman"/>
          <w:sz w:val="28"/>
          <w:szCs w:val="28"/>
          <w:lang w:val="en-US"/>
        </w:rPr>
        <w:t>sự hài lòng cho Nhà đầu tư trong việc nghiên cứu và quyết định đầu tư dự án.</w:t>
      </w:r>
    </w:p>
    <w:p w14:paraId="56632433" w14:textId="77777777" w:rsidR="00163D6E" w:rsidRPr="00752DB7" w:rsidRDefault="00163D6E" w:rsidP="00163D6E">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Tác động tiêu cực: Không.</w:t>
      </w:r>
    </w:p>
    <w:p w14:paraId="3470A433" w14:textId="77777777" w:rsidR="00163D6E" w:rsidRPr="00752DB7" w:rsidRDefault="00163D6E" w:rsidP="00163D6E">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 Đối tượng khác chịu sự tác động của chính sách: Các cơ quan chuyên môn của tỉnh trực tiếp thực hiện công tác hỗ trợ nhà đầu </w:t>
      </w:r>
      <w:proofErr w:type="gramStart"/>
      <w:r w:rsidRPr="00752DB7">
        <w:rPr>
          <w:rFonts w:ascii="Times New Roman" w:hAnsi="Times New Roman" w:cs="Times New Roman"/>
          <w:sz w:val="28"/>
          <w:szCs w:val="28"/>
          <w:lang w:val="en-US"/>
        </w:rPr>
        <w:t>tư</w:t>
      </w:r>
      <w:proofErr w:type="gramEnd"/>
      <w:r w:rsidRPr="00752DB7">
        <w:rPr>
          <w:rFonts w:ascii="Times New Roman" w:hAnsi="Times New Roman" w:cs="Times New Roman"/>
          <w:sz w:val="28"/>
          <w:szCs w:val="28"/>
          <w:lang w:val="en-US"/>
        </w:rPr>
        <w:t>.</w:t>
      </w:r>
    </w:p>
    <w:p w14:paraId="6058130A" w14:textId="30C27906" w:rsidR="00163D6E" w:rsidRPr="00752DB7" w:rsidRDefault="006E6EBB" w:rsidP="00163D6E">
      <w:pPr>
        <w:tabs>
          <w:tab w:val="right" w:leader="dot" w:pos="7920"/>
        </w:tabs>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163D6E" w:rsidRPr="00752DB7">
        <w:rPr>
          <w:rFonts w:ascii="Times New Roman" w:hAnsi="Times New Roman" w:cs="Times New Roman"/>
          <w:sz w:val="28"/>
          <w:szCs w:val="28"/>
          <w:lang w:val="en-US"/>
        </w:rPr>
        <w:t xml:space="preserve">.5. </w:t>
      </w:r>
      <w:r w:rsidR="00163D6E" w:rsidRPr="00752DB7">
        <w:rPr>
          <w:rFonts w:ascii="Times New Roman" w:hAnsi="Times New Roman" w:cs="Times New Roman"/>
          <w:sz w:val="28"/>
          <w:szCs w:val="28"/>
        </w:rPr>
        <w:t>Kiến nghị giải pháp lựa chọn</w:t>
      </w:r>
      <w:r w:rsidR="00163D6E" w:rsidRPr="00752DB7">
        <w:rPr>
          <w:rFonts w:ascii="Times New Roman" w:hAnsi="Times New Roman" w:cs="Times New Roman"/>
          <w:sz w:val="28"/>
          <w:szCs w:val="28"/>
          <w:lang w:val="en-US"/>
        </w:rPr>
        <w:t>:</w:t>
      </w:r>
    </w:p>
    <w:p w14:paraId="2DDF50A8" w14:textId="292F95F3" w:rsidR="00163D6E" w:rsidRPr="00752DB7" w:rsidRDefault="00163D6E" w:rsidP="00163D6E">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rPr>
        <w:t>Thực hiện đồng bộ các giải pháp nêu trên. Kinh phí thực hiện chính sách</w:t>
      </w:r>
      <w:r w:rsidR="00CC7801">
        <w:rPr>
          <w:rFonts w:ascii="Times New Roman" w:hAnsi="Times New Roman" w:cs="Times New Roman"/>
          <w:sz w:val="28"/>
          <w:szCs w:val="28"/>
          <w:lang w:val="en-US"/>
        </w:rPr>
        <w:t>: Không có.</w:t>
      </w:r>
      <w:r w:rsidRPr="00752DB7">
        <w:rPr>
          <w:rFonts w:ascii="Times New Roman" w:hAnsi="Times New Roman" w:cs="Times New Roman"/>
          <w:sz w:val="28"/>
          <w:szCs w:val="28"/>
        </w:rPr>
        <w:t xml:space="preserve"> </w:t>
      </w:r>
    </w:p>
    <w:p w14:paraId="12C3ACC7" w14:textId="77777777" w:rsidR="008F385F" w:rsidRPr="00752DB7" w:rsidRDefault="00704F93" w:rsidP="008F7E37">
      <w:pPr>
        <w:tabs>
          <w:tab w:val="right" w:leader="dot" w:pos="7920"/>
        </w:tabs>
        <w:spacing w:before="120" w:after="120"/>
        <w:ind w:firstLine="567"/>
        <w:jc w:val="both"/>
        <w:rPr>
          <w:rFonts w:ascii="Times New Roman" w:hAnsi="Times New Roman" w:cs="Times New Roman"/>
          <w:b/>
          <w:sz w:val="28"/>
          <w:szCs w:val="28"/>
          <w:lang w:val="en-US"/>
        </w:rPr>
      </w:pPr>
      <w:r w:rsidRPr="00752DB7">
        <w:rPr>
          <w:rFonts w:ascii="Times New Roman" w:hAnsi="Times New Roman" w:cs="Times New Roman"/>
          <w:b/>
          <w:sz w:val="28"/>
          <w:szCs w:val="28"/>
          <w:lang w:val="en-US"/>
        </w:rPr>
        <w:t>I</w:t>
      </w:r>
      <w:r w:rsidR="00674C30" w:rsidRPr="00752DB7">
        <w:rPr>
          <w:rFonts w:ascii="Times New Roman" w:hAnsi="Times New Roman" w:cs="Times New Roman"/>
          <w:b/>
          <w:sz w:val="28"/>
          <w:szCs w:val="28"/>
          <w:lang w:val="en-US"/>
        </w:rPr>
        <w:t>II</w:t>
      </w:r>
      <w:r w:rsidRPr="00752DB7">
        <w:rPr>
          <w:rFonts w:ascii="Times New Roman" w:hAnsi="Times New Roman" w:cs="Times New Roman"/>
          <w:b/>
          <w:sz w:val="28"/>
          <w:szCs w:val="28"/>
          <w:lang w:val="en-US"/>
        </w:rPr>
        <w:t xml:space="preserve">. Ý KIẾN THAM VẤN </w:t>
      </w:r>
    </w:p>
    <w:p w14:paraId="6B3E2A8B" w14:textId="77777777" w:rsidR="000D1747" w:rsidRPr="00752DB7" w:rsidRDefault="000D1747" w:rsidP="000D1747">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Lấy ý kiến về dự thảo báo cáo đánh giá tác động này, thông qua các phương pháp lấy ý kiến, phản hồi, tiếp </w:t>
      </w:r>
      <w:proofErr w:type="gramStart"/>
      <w:r w:rsidRPr="00752DB7">
        <w:rPr>
          <w:rFonts w:ascii="Times New Roman" w:hAnsi="Times New Roman" w:cs="Times New Roman"/>
          <w:sz w:val="28"/>
          <w:szCs w:val="28"/>
          <w:lang w:val="en-US"/>
        </w:rPr>
        <w:t>thu</w:t>
      </w:r>
      <w:proofErr w:type="gramEnd"/>
      <w:r w:rsidRPr="00752DB7">
        <w:rPr>
          <w:rFonts w:ascii="Times New Roman" w:hAnsi="Times New Roman" w:cs="Times New Roman"/>
          <w:sz w:val="28"/>
          <w:szCs w:val="28"/>
          <w:lang w:val="en-US"/>
        </w:rPr>
        <w:t>, giải trình ý kiến góp ý như sau:</w:t>
      </w:r>
    </w:p>
    <w:p w14:paraId="4AF316EC" w14:textId="77777777" w:rsidR="000D1747" w:rsidRPr="00752DB7" w:rsidRDefault="000D1747" w:rsidP="000D1747">
      <w:pPr>
        <w:tabs>
          <w:tab w:val="right" w:leader="dot" w:pos="7920"/>
        </w:tabs>
        <w:spacing w:before="120" w:after="120"/>
        <w:ind w:firstLine="567"/>
        <w:jc w:val="both"/>
        <w:rPr>
          <w:rFonts w:ascii="Times New Roman" w:hAnsi="Times New Roman" w:cs="Times New Roman"/>
          <w:b/>
          <w:bCs/>
          <w:sz w:val="28"/>
          <w:szCs w:val="28"/>
          <w:lang w:val="en-US"/>
        </w:rPr>
      </w:pPr>
      <w:r w:rsidRPr="00752DB7">
        <w:rPr>
          <w:rFonts w:ascii="Times New Roman" w:hAnsi="Times New Roman" w:cs="Times New Roman"/>
          <w:b/>
          <w:bCs/>
          <w:sz w:val="28"/>
          <w:szCs w:val="28"/>
          <w:lang w:val="en-US"/>
        </w:rPr>
        <w:t>1. Lấy ý kiến:</w:t>
      </w:r>
    </w:p>
    <w:p w14:paraId="6AC34275" w14:textId="77777777" w:rsidR="000D1747" w:rsidRPr="00752DB7" w:rsidRDefault="000D1747" w:rsidP="000D1747">
      <w:pPr>
        <w:tabs>
          <w:tab w:val="right" w:leader="dot" w:pos="7920"/>
        </w:tabs>
        <w:spacing w:before="120" w:after="120"/>
        <w:ind w:firstLine="567"/>
        <w:jc w:val="both"/>
        <w:rPr>
          <w:rFonts w:ascii="Times New Roman" w:hAnsi="Times New Roman" w:cs="Times New Roman"/>
          <w:sz w:val="28"/>
          <w:szCs w:val="28"/>
          <w:lang w:val="en-US"/>
        </w:rPr>
      </w:pPr>
      <w:proofErr w:type="gramStart"/>
      <w:r w:rsidRPr="00752DB7">
        <w:rPr>
          <w:rFonts w:ascii="Times New Roman" w:hAnsi="Times New Roman" w:cs="Times New Roman"/>
          <w:sz w:val="28"/>
          <w:szCs w:val="28"/>
          <w:lang w:val="en-US"/>
        </w:rPr>
        <w:t xml:space="preserve">- Đăng tải trên Cổng thông tin điện tử của tỉnh để lấy ý kiến rộng rãi của các tổ chức, cá nhân có liên quan </w:t>
      </w:r>
      <w:r w:rsidRPr="00752DB7">
        <w:rPr>
          <w:rFonts w:ascii="Times New Roman" w:hAnsi="Times New Roman" w:cs="Times New Roman"/>
          <w:b/>
          <w:bCs/>
          <w:sz w:val="28"/>
          <w:szCs w:val="28"/>
          <w:lang w:val="en-US"/>
        </w:rPr>
        <w:t>trong thời gian 30 ngày</w:t>
      </w:r>
      <w:r w:rsidRPr="00752DB7">
        <w:rPr>
          <w:rFonts w:ascii="Times New Roman" w:hAnsi="Times New Roman" w:cs="Times New Roman"/>
          <w:sz w:val="28"/>
          <w:szCs w:val="28"/>
          <w:lang w:val="en-US"/>
        </w:rPr>
        <w:t>.</w:t>
      </w:r>
      <w:proofErr w:type="gramEnd"/>
    </w:p>
    <w:p w14:paraId="5FD983D4" w14:textId="77777777" w:rsidR="000D1747" w:rsidRPr="00752DB7" w:rsidRDefault="000D1747" w:rsidP="000D1747">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 Gửi lấy ý kiến các cơ quan, tổ chức có liên quan </w:t>
      </w:r>
      <w:r w:rsidRPr="00752DB7">
        <w:rPr>
          <w:rFonts w:ascii="Times New Roman" w:hAnsi="Times New Roman" w:cs="Times New Roman"/>
          <w:b/>
          <w:bCs/>
          <w:sz w:val="28"/>
          <w:szCs w:val="28"/>
          <w:lang w:val="en-US"/>
        </w:rPr>
        <w:t>trong thời gian 10 ngày làm việc</w:t>
      </w:r>
      <w:r w:rsidRPr="00752DB7">
        <w:rPr>
          <w:rFonts w:ascii="Times New Roman" w:hAnsi="Times New Roman" w:cs="Times New Roman"/>
          <w:sz w:val="28"/>
          <w:szCs w:val="28"/>
          <w:lang w:val="en-US"/>
        </w:rPr>
        <w:t>.</w:t>
      </w:r>
    </w:p>
    <w:p w14:paraId="36A3497D" w14:textId="77777777" w:rsidR="000D1747" w:rsidRPr="00752DB7" w:rsidRDefault="000D1747" w:rsidP="000D1747">
      <w:pPr>
        <w:tabs>
          <w:tab w:val="right" w:leader="dot" w:pos="7920"/>
        </w:tabs>
        <w:spacing w:before="120" w:after="120"/>
        <w:ind w:firstLine="567"/>
        <w:jc w:val="both"/>
        <w:rPr>
          <w:rFonts w:ascii="Times New Roman" w:hAnsi="Times New Roman" w:cs="Times New Roman"/>
          <w:b/>
          <w:bCs/>
          <w:sz w:val="28"/>
          <w:szCs w:val="28"/>
          <w:lang w:val="en-US"/>
        </w:rPr>
      </w:pPr>
      <w:r w:rsidRPr="00752DB7">
        <w:rPr>
          <w:rFonts w:ascii="Times New Roman" w:hAnsi="Times New Roman" w:cs="Times New Roman"/>
          <w:b/>
          <w:bCs/>
          <w:sz w:val="28"/>
          <w:szCs w:val="28"/>
          <w:lang w:val="en-US"/>
        </w:rPr>
        <w:t>2. Phản hồi ý kiến góp ý:</w:t>
      </w:r>
    </w:p>
    <w:p w14:paraId="31470259" w14:textId="77777777" w:rsidR="000D1747" w:rsidRPr="00752DB7" w:rsidRDefault="000D1747" w:rsidP="000D1747">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 Phản hồi ý kiến góp ý qua hộp </w:t>
      </w:r>
      <w:proofErr w:type="gramStart"/>
      <w:r w:rsidRPr="00752DB7">
        <w:rPr>
          <w:rFonts w:ascii="Times New Roman" w:hAnsi="Times New Roman" w:cs="Times New Roman"/>
          <w:sz w:val="28"/>
          <w:szCs w:val="28"/>
          <w:lang w:val="en-US"/>
        </w:rPr>
        <w:t>thư</w:t>
      </w:r>
      <w:proofErr w:type="gramEnd"/>
      <w:r w:rsidRPr="00752DB7">
        <w:rPr>
          <w:rFonts w:ascii="Times New Roman" w:hAnsi="Times New Roman" w:cs="Times New Roman"/>
          <w:sz w:val="28"/>
          <w:szCs w:val="28"/>
          <w:lang w:val="en-US"/>
        </w:rPr>
        <w:t xml:space="preserve"> điện tử: ……………... Điện thoại: …………….</w:t>
      </w:r>
    </w:p>
    <w:p w14:paraId="0C31E42E" w14:textId="22543344" w:rsidR="000D1747" w:rsidRPr="00752DB7" w:rsidRDefault="000D1747" w:rsidP="000D1747">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Phản hồi ý kiến góp ý bằng văn bản về địa chỉ: Sở Kế hoạch và Đầu tư</w:t>
      </w:r>
      <w:r w:rsidR="00A3626D" w:rsidRPr="00752DB7">
        <w:rPr>
          <w:rFonts w:ascii="Times New Roman" w:hAnsi="Times New Roman" w:cs="Times New Roman"/>
          <w:sz w:val="28"/>
          <w:szCs w:val="28"/>
          <w:lang w:val="en-US"/>
        </w:rPr>
        <w:t>,</w:t>
      </w:r>
      <w:r w:rsidRPr="00752DB7">
        <w:rPr>
          <w:rFonts w:ascii="Times New Roman" w:hAnsi="Times New Roman" w:cs="Times New Roman"/>
          <w:sz w:val="28"/>
          <w:szCs w:val="28"/>
          <w:lang w:val="en-US"/>
        </w:rPr>
        <w:t xml:space="preserve"> Số 89, đường Lê Lợi, phư</w:t>
      </w:r>
      <w:r w:rsidR="00A3626D" w:rsidRPr="00752DB7">
        <w:rPr>
          <w:rFonts w:ascii="Times New Roman" w:hAnsi="Times New Roman" w:cs="Times New Roman"/>
          <w:sz w:val="28"/>
          <w:szCs w:val="28"/>
          <w:lang w:val="en-US"/>
        </w:rPr>
        <w:t>ờ</w:t>
      </w:r>
      <w:r w:rsidRPr="00752DB7">
        <w:rPr>
          <w:rFonts w:ascii="Times New Roman" w:hAnsi="Times New Roman" w:cs="Times New Roman"/>
          <w:sz w:val="28"/>
          <w:szCs w:val="28"/>
          <w:lang w:val="en-US"/>
        </w:rPr>
        <w:t>ng 1, thành phố Trà Vinh</w:t>
      </w:r>
      <w:r w:rsidR="00A3626D" w:rsidRPr="00752DB7">
        <w:rPr>
          <w:rFonts w:ascii="Times New Roman" w:hAnsi="Times New Roman" w:cs="Times New Roman"/>
          <w:sz w:val="28"/>
          <w:szCs w:val="28"/>
          <w:lang w:val="en-US"/>
        </w:rPr>
        <w:t>, tỉnh Trà Vinh.</w:t>
      </w:r>
    </w:p>
    <w:p w14:paraId="710B7600" w14:textId="77777777" w:rsidR="000D1747" w:rsidRPr="00752DB7" w:rsidRDefault="000D1747" w:rsidP="000D1747">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 Phản hồi ý kiến góp ý tại các cuộc hội thảo (bằng văn bản hoặc ý kiến phát biểu trực tiếp) được ghi nhận và lập thành biên bản </w:t>
      </w:r>
      <w:proofErr w:type="gramStart"/>
      <w:r w:rsidRPr="00752DB7">
        <w:rPr>
          <w:rFonts w:ascii="Times New Roman" w:hAnsi="Times New Roman" w:cs="Times New Roman"/>
          <w:sz w:val="28"/>
          <w:szCs w:val="28"/>
          <w:lang w:val="en-US"/>
        </w:rPr>
        <w:t>theo</w:t>
      </w:r>
      <w:proofErr w:type="gramEnd"/>
      <w:r w:rsidRPr="00752DB7">
        <w:rPr>
          <w:rFonts w:ascii="Times New Roman" w:hAnsi="Times New Roman" w:cs="Times New Roman"/>
          <w:sz w:val="28"/>
          <w:szCs w:val="28"/>
          <w:lang w:val="en-US"/>
        </w:rPr>
        <w:t xml:space="preserve"> quy định.</w:t>
      </w:r>
    </w:p>
    <w:p w14:paraId="5FBACE2B" w14:textId="77777777" w:rsidR="000D1747" w:rsidRPr="00752DB7" w:rsidRDefault="000D1747" w:rsidP="000D1747">
      <w:pPr>
        <w:tabs>
          <w:tab w:val="right" w:leader="dot" w:pos="7920"/>
        </w:tabs>
        <w:spacing w:before="120" w:after="120"/>
        <w:ind w:firstLine="567"/>
        <w:jc w:val="both"/>
        <w:rPr>
          <w:rFonts w:ascii="Times New Roman" w:hAnsi="Times New Roman" w:cs="Times New Roman"/>
          <w:b/>
          <w:bCs/>
          <w:sz w:val="28"/>
          <w:szCs w:val="28"/>
          <w:lang w:val="en-US"/>
        </w:rPr>
      </w:pPr>
      <w:r w:rsidRPr="00752DB7">
        <w:rPr>
          <w:rFonts w:ascii="Times New Roman" w:hAnsi="Times New Roman" w:cs="Times New Roman"/>
          <w:b/>
          <w:bCs/>
          <w:sz w:val="28"/>
          <w:szCs w:val="28"/>
          <w:lang w:val="en-US"/>
        </w:rPr>
        <w:t xml:space="preserve">3. Tiếp </w:t>
      </w:r>
      <w:proofErr w:type="gramStart"/>
      <w:r w:rsidRPr="00752DB7">
        <w:rPr>
          <w:rFonts w:ascii="Times New Roman" w:hAnsi="Times New Roman" w:cs="Times New Roman"/>
          <w:b/>
          <w:bCs/>
          <w:sz w:val="28"/>
          <w:szCs w:val="28"/>
          <w:lang w:val="en-US"/>
        </w:rPr>
        <w:t>thu</w:t>
      </w:r>
      <w:proofErr w:type="gramEnd"/>
      <w:r w:rsidRPr="00752DB7">
        <w:rPr>
          <w:rFonts w:ascii="Times New Roman" w:hAnsi="Times New Roman" w:cs="Times New Roman"/>
          <w:b/>
          <w:bCs/>
          <w:sz w:val="28"/>
          <w:szCs w:val="28"/>
          <w:lang w:val="en-US"/>
        </w:rPr>
        <w:t>, giải trình ý kiến góp ý:</w:t>
      </w:r>
    </w:p>
    <w:p w14:paraId="39CBA8CD" w14:textId="1C841E51" w:rsidR="000D1747" w:rsidRPr="00752DB7" w:rsidRDefault="000D1747" w:rsidP="000D1747">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Toàn bộ các ý kiến góp ý phản hồi qua hộp </w:t>
      </w:r>
      <w:proofErr w:type="gramStart"/>
      <w:r w:rsidRPr="00752DB7">
        <w:rPr>
          <w:rFonts w:ascii="Times New Roman" w:hAnsi="Times New Roman" w:cs="Times New Roman"/>
          <w:sz w:val="28"/>
          <w:szCs w:val="28"/>
          <w:lang w:val="en-US"/>
        </w:rPr>
        <w:t>thư</w:t>
      </w:r>
      <w:proofErr w:type="gramEnd"/>
      <w:r w:rsidRPr="00752DB7">
        <w:rPr>
          <w:rFonts w:ascii="Times New Roman" w:hAnsi="Times New Roman" w:cs="Times New Roman"/>
          <w:sz w:val="28"/>
          <w:szCs w:val="28"/>
          <w:lang w:val="en-US"/>
        </w:rPr>
        <w:t xml:space="preserve"> điện tử, văn bản và đóng góp trực tiếp sẽ được Sở Kế hoạch và Đầu tư tổng hợp, lập thành báo cáo tiếp thu, giải trình ý kiến góp ý theo quy định.</w:t>
      </w:r>
    </w:p>
    <w:p w14:paraId="5074232B" w14:textId="77777777" w:rsidR="008F385F" w:rsidRPr="00752DB7" w:rsidRDefault="00674C30" w:rsidP="008F7E37">
      <w:pPr>
        <w:tabs>
          <w:tab w:val="right" w:leader="dot" w:pos="7920"/>
        </w:tabs>
        <w:spacing w:before="120" w:after="120"/>
        <w:ind w:firstLine="567"/>
        <w:jc w:val="both"/>
        <w:rPr>
          <w:rFonts w:ascii="Times New Roman" w:hAnsi="Times New Roman" w:cs="Times New Roman"/>
          <w:b/>
          <w:sz w:val="28"/>
          <w:szCs w:val="28"/>
          <w:lang w:val="en-US"/>
        </w:rPr>
      </w:pPr>
      <w:r w:rsidRPr="00752DB7">
        <w:rPr>
          <w:rFonts w:ascii="Times New Roman" w:hAnsi="Times New Roman" w:cs="Times New Roman"/>
          <w:b/>
          <w:sz w:val="28"/>
          <w:szCs w:val="28"/>
          <w:lang w:val="en-US"/>
        </w:rPr>
        <w:lastRenderedPageBreak/>
        <w:t>I</w:t>
      </w:r>
      <w:r w:rsidR="00704F93" w:rsidRPr="00752DB7">
        <w:rPr>
          <w:rFonts w:ascii="Times New Roman" w:hAnsi="Times New Roman" w:cs="Times New Roman"/>
          <w:b/>
          <w:sz w:val="28"/>
          <w:szCs w:val="28"/>
          <w:lang w:val="en-US"/>
        </w:rPr>
        <w:t>V. GIÁM SÁT VÀ ĐÁNH GIÁ</w:t>
      </w:r>
    </w:p>
    <w:p w14:paraId="1D3A0425" w14:textId="46D069B4" w:rsidR="00A3626D" w:rsidRPr="00752DB7" w:rsidRDefault="00A3626D" w:rsidP="00A3626D">
      <w:pPr>
        <w:tabs>
          <w:tab w:val="right" w:leader="dot" w:pos="7920"/>
        </w:tabs>
        <w:spacing w:before="120" w:after="120"/>
        <w:ind w:firstLine="567"/>
        <w:jc w:val="both"/>
        <w:rPr>
          <w:rFonts w:ascii="Times New Roman" w:hAnsi="Times New Roman" w:cs="Times New Roman"/>
          <w:b/>
          <w:bCs/>
          <w:sz w:val="28"/>
          <w:szCs w:val="28"/>
          <w:lang w:val="en-US"/>
        </w:rPr>
      </w:pPr>
      <w:r w:rsidRPr="00752DB7">
        <w:rPr>
          <w:rFonts w:ascii="Times New Roman" w:hAnsi="Times New Roman" w:cs="Times New Roman"/>
          <w:b/>
          <w:bCs/>
          <w:sz w:val="28"/>
          <w:szCs w:val="28"/>
          <w:lang w:val="en-US"/>
        </w:rPr>
        <w:t>1. Cơ quan chịu trách nhiệm tổ chức thi hành chính sách</w:t>
      </w:r>
      <w:r w:rsidR="00153816" w:rsidRPr="00752DB7">
        <w:rPr>
          <w:rFonts w:ascii="Times New Roman" w:hAnsi="Times New Roman" w:cs="Times New Roman"/>
          <w:b/>
          <w:bCs/>
          <w:sz w:val="28"/>
          <w:szCs w:val="28"/>
          <w:lang w:val="en-US"/>
        </w:rPr>
        <w:t>:</w:t>
      </w:r>
    </w:p>
    <w:p w14:paraId="55BDBC35" w14:textId="77777777" w:rsidR="00A3626D" w:rsidRPr="00752DB7" w:rsidRDefault="00A3626D" w:rsidP="00A3626D">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Ủy ban nhân dân tỉnh, các Sở, Ban, ngành tỉnh có liên quan và Ủy ban nhân dân các huyện, thị xã, thành phố, xã, phường, thị trấn là những cơ quan chịu trách nhiệm tổ chức thi hành chính sách.</w:t>
      </w:r>
    </w:p>
    <w:p w14:paraId="6AEA2301" w14:textId="77777777" w:rsidR="00A3626D" w:rsidRPr="00752DB7" w:rsidRDefault="00A3626D" w:rsidP="00A3626D">
      <w:pPr>
        <w:tabs>
          <w:tab w:val="right" w:leader="dot" w:pos="7920"/>
        </w:tabs>
        <w:spacing w:before="120" w:after="120"/>
        <w:ind w:firstLine="567"/>
        <w:jc w:val="both"/>
        <w:rPr>
          <w:rFonts w:ascii="Times New Roman" w:hAnsi="Times New Roman" w:cs="Times New Roman"/>
          <w:b/>
          <w:bCs/>
          <w:sz w:val="28"/>
          <w:szCs w:val="28"/>
          <w:lang w:val="en-US"/>
        </w:rPr>
      </w:pPr>
      <w:r w:rsidRPr="00752DB7">
        <w:rPr>
          <w:rFonts w:ascii="Times New Roman" w:hAnsi="Times New Roman" w:cs="Times New Roman"/>
          <w:b/>
          <w:bCs/>
          <w:sz w:val="28"/>
          <w:szCs w:val="28"/>
          <w:lang w:val="en-US"/>
        </w:rPr>
        <w:t>2. Cơ quan giám sát, đánh giá việc thực hiện chính sách</w:t>
      </w:r>
    </w:p>
    <w:p w14:paraId="48F8C777" w14:textId="77777777" w:rsidR="00A3626D" w:rsidRPr="00752DB7" w:rsidRDefault="00A3626D" w:rsidP="00A3626D">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Ban Kinh tế - Ngân sách và đại biểu Hội đồng nhân dân tỉnh giám sát, đánh giá việc thực hiện chính sách.</w:t>
      </w:r>
    </w:p>
    <w:p w14:paraId="50E0C404" w14:textId="669F9D64" w:rsidR="00A3626D" w:rsidRPr="00752DB7" w:rsidRDefault="00A3626D" w:rsidP="00A3626D">
      <w:pPr>
        <w:tabs>
          <w:tab w:val="right" w:leader="dot" w:pos="7920"/>
        </w:tabs>
        <w:spacing w:before="120" w:after="120"/>
        <w:ind w:firstLine="567"/>
        <w:jc w:val="both"/>
        <w:rPr>
          <w:rFonts w:ascii="Times New Roman" w:hAnsi="Times New Roman" w:cs="Times New Roman"/>
          <w:sz w:val="28"/>
          <w:szCs w:val="28"/>
          <w:lang w:val="en-US"/>
        </w:rPr>
      </w:pPr>
      <w:r w:rsidRPr="00752DB7">
        <w:rPr>
          <w:rFonts w:ascii="Times New Roman" w:hAnsi="Times New Roman" w:cs="Times New Roman"/>
          <w:sz w:val="28"/>
          <w:szCs w:val="28"/>
          <w:lang w:val="en-US"/>
        </w:rPr>
        <w:t xml:space="preserve">Trên đây </w:t>
      </w:r>
      <w:r w:rsidR="00153816" w:rsidRPr="00752DB7">
        <w:rPr>
          <w:rFonts w:ascii="Times New Roman" w:hAnsi="Times New Roman" w:cs="Times New Roman"/>
          <w:sz w:val="28"/>
          <w:szCs w:val="28"/>
          <w:lang w:val="en-US"/>
        </w:rPr>
        <w:t>là B</w:t>
      </w:r>
      <w:r w:rsidRPr="00752DB7">
        <w:rPr>
          <w:rFonts w:ascii="Times New Roman" w:hAnsi="Times New Roman" w:cs="Times New Roman"/>
          <w:sz w:val="28"/>
          <w:szCs w:val="28"/>
        </w:rPr>
        <w:t>áo cáo đánh giá tác động của chính sách</w:t>
      </w:r>
      <w:r w:rsidRPr="00752DB7">
        <w:rPr>
          <w:rFonts w:ascii="Times New Roman" w:hAnsi="Times New Roman" w:cs="Times New Roman"/>
          <w:sz w:val="28"/>
          <w:szCs w:val="28"/>
          <w:lang w:val="en-US"/>
        </w:rPr>
        <w:t xml:space="preserve"> </w:t>
      </w:r>
      <w:r w:rsidRPr="00752DB7">
        <w:rPr>
          <w:rFonts w:ascii="Times New Roman" w:eastAsia="Times New Roman" w:hAnsi="Times New Roman" w:cs="Times New Roman"/>
          <w:sz w:val="28"/>
          <w:szCs w:val="28"/>
          <w:lang w:val="en-US"/>
        </w:rPr>
        <w:t>Ư</w:t>
      </w:r>
      <w:r w:rsidRPr="00752DB7">
        <w:rPr>
          <w:rFonts w:ascii="Times New Roman" w:eastAsia="Times New Roman" w:hAnsi="Times New Roman" w:cs="Times New Roman"/>
          <w:sz w:val="28"/>
          <w:szCs w:val="28"/>
        </w:rPr>
        <w:t xml:space="preserve">u đãi, hỗ trợ đầu </w:t>
      </w:r>
      <w:proofErr w:type="gramStart"/>
      <w:r w:rsidRPr="00752DB7">
        <w:rPr>
          <w:rFonts w:ascii="Times New Roman" w:eastAsia="Times New Roman" w:hAnsi="Times New Roman" w:cs="Times New Roman"/>
          <w:sz w:val="28"/>
          <w:szCs w:val="28"/>
        </w:rPr>
        <w:t>tư</w:t>
      </w:r>
      <w:r w:rsidRPr="00752DB7">
        <w:rPr>
          <w:rFonts w:ascii="Times New Roman" w:eastAsia="Times New Roman" w:hAnsi="Times New Roman" w:cs="Times New Roman"/>
          <w:sz w:val="28"/>
          <w:szCs w:val="28"/>
          <w:lang w:val="en-US"/>
        </w:rPr>
        <w:t xml:space="preserve">  </w:t>
      </w:r>
      <w:r w:rsidRPr="00752DB7">
        <w:rPr>
          <w:rFonts w:ascii="Times New Roman" w:eastAsia="Times New Roman" w:hAnsi="Times New Roman" w:cs="Times New Roman"/>
          <w:sz w:val="28"/>
          <w:szCs w:val="28"/>
        </w:rPr>
        <w:t>trên</w:t>
      </w:r>
      <w:proofErr w:type="gramEnd"/>
      <w:r w:rsidRPr="00752DB7">
        <w:rPr>
          <w:rFonts w:ascii="Times New Roman" w:eastAsia="Times New Roman" w:hAnsi="Times New Roman" w:cs="Times New Roman"/>
          <w:sz w:val="28"/>
          <w:szCs w:val="28"/>
        </w:rPr>
        <w:t xml:space="preserve"> địa </w:t>
      </w:r>
      <w:r w:rsidRPr="00752DB7">
        <w:rPr>
          <w:rFonts w:ascii="Times New Roman" w:eastAsia="Times New Roman" w:hAnsi="Times New Roman" w:cs="Times New Roman"/>
          <w:sz w:val="28"/>
          <w:szCs w:val="28"/>
          <w:lang w:val="en-US"/>
        </w:rPr>
        <w:t>b</w:t>
      </w:r>
      <w:r w:rsidRPr="00752DB7">
        <w:rPr>
          <w:rFonts w:ascii="Times New Roman" w:eastAsia="Times New Roman" w:hAnsi="Times New Roman" w:cs="Times New Roman"/>
          <w:sz w:val="28"/>
          <w:szCs w:val="28"/>
        </w:rPr>
        <w:t>àn tỉnh Trà Vinh</w:t>
      </w:r>
      <w:r w:rsidRPr="00752DB7">
        <w:rPr>
          <w:rFonts w:ascii="Times New Roman" w:eastAsia="Times New Roman" w:hAnsi="Times New Roman" w:cs="Times New Roman"/>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3626D" w14:paraId="6554B8D9" w14:textId="77777777" w:rsidTr="00731571">
        <w:tc>
          <w:tcPr>
            <w:tcW w:w="4530" w:type="dxa"/>
          </w:tcPr>
          <w:p w14:paraId="0259B432" w14:textId="77777777" w:rsidR="00A3626D" w:rsidRPr="00752DB7" w:rsidRDefault="00A3626D" w:rsidP="00731571">
            <w:pPr>
              <w:rPr>
                <w:b/>
                <w:bCs/>
                <w:iCs/>
              </w:rPr>
            </w:pPr>
            <w:r w:rsidRPr="00752DB7">
              <w:rPr>
                <w:b/>
                <w:bCs/>
                <w:i/>
                <w:iCs/>
              </w:rPr>
              <w:t>Nơi nhận:</w:t>
            </w:r>
            <w:r w:rsidRPr="00752DB7">
              <w:rPr>
                <w:b/>
                <w:bCs/>
                <w:i/>
                <w:iCs/>
              </w:rPr>
              <w:tab/>
            </w:r>
            <w:r w:rsidRPr="00752DB7">
              <w:rPr>
                <w:b/>
                <w:bCs/>
                <w:i/>
                <w:iCs/>
              </w:rPr>
              <w:tab/>
            </w:r>
            <w:r w:rsidRPr="00752DB7">
              <w:rPr>
                <w:b/>
                <w:bCs/>
                <w:i/>
                <w:iCs/>
              </w:rPr>
              <w:tab/>
              <w:t xml:space="preserve">   </w:t>
            </w:r>
            <w:r w:rsidRPr="00752DB7">
              <w:rPr>
                <w:b/>
                <w:bCs/>
                <w:i/>
                <w:iCs/>
              </w:rPr>
              <w:tab/>
              <w:t xml:space="preserve">                     </w:t>
            </w:r>
          </w:p>
          <w:p w14:paraId="466286CE" w14:textId="77777777" w:rsidR="00A3626D" w:rsidRPr="00752DB7" w:rsidRDefault="00A3626D" w:rsidP="00731571">
            <w:pPr>
              <w:rPr>
                <w:sz w:val="22"/>
                <w:szCs w:val="22"/>
              </w:rPr>
            </w:pPr>
            <w:r w:rsidRPr="00752DB7">
              <w:rPr>
                <w:sz w:val="22"/>
                <w:szCs w:val="22"/>
              </w:rPr>
              <w:t>- UBND tỉnh;</w:t>
            </w:r>
            <w:r w:rsidRPr="00752DB7">
              <w:rPr>
                <w:sz w:val="22"/>
                <w:szCs w:val="22"/>
              </w:rPr>
              <w:tab/>
            </w:r>
            <w:r w:rsidRPr="00752DB7">
              <w:rPr>
                <w:sz w:val="22"/>
                <w:szCs w:val="22"/>
              </w:rPr>
              <w:tab/>
            </w:r>
            <w:r w:rsidRPr="00752DB7">
              <w:rPr>
                <w:sz w:val="22"/>
                <w:szCs w:val="22"/>
              </w:rPr>
              <w:tab/>
            </w:r>
            <w:r w:rsidRPr="00752DB7">
              <w:rPr>
                <w:sz w:val="22"/>
                <w:szCs w:val="22"/>
              </w:rPr>
              <w:tab/>
              <w:t xml:space="preserve">        </w:t>
            </w:r>
          </w:p>
          <w:p w14:paraId="4CDA5FDC" w14:textId="77777777" w:rsidR="00A3626D" w:rsidRPr="00752DB7" w:rsidRDefault="00A3626D" w:rsidP="00731571">
            <w:pPr>
              <w:rPr>
                <w:sz w:val="22"/>
                <w:szCs w:val="22"/>
              </w:rPr>
            </w:pPr>
            <w:r w:rsidRPr="00752DB7">
              <w:rPr>
                <w:sz w:val="22"/>
                <w:szCs w:val="22"/>
              </w:rPr>
              <w:t>- Thành viên Tổ 275;</w:t>
            </w:r>
          </w:p>
          <w:p w14:paraId="709C4F4A" w14:textId="77777777" w:rsidR="00A3626D" w:rsidRPr="00752DB7" w:rsidRDefault="00A3626D" w:rsidP="00731571">
            <w:pPr>
              <w:rPr>
                <w:sz w:val="22"/>
                <w:szCs w:val="22"/>
              </w:rPr>
            </w:pPr>
            <w:r w:rsidRPr="00752DB7">
              <w:rPr>
                <w:sz w:val="22"/>
                <w:szCs w:val="22"/>
              </w:rPr>
              <w:t>- GĐ; các PGĐ Sở;</w:t>
            </w:r>
          </w:p>
          <w:p w14:paraId="379AB7F4" w14:textId="4B148D16" w:rsidR="00A3626D" w:rsidRPr="006E6EBB" w:rsidRDefault="00A3626D" w:rsidP="006E6EBB">
            <w:pPr>
              <w:jc w:val="both"/>
              <w:rPr>
                <w:sz w:val="28"/>
                <w:szCs w:val="28"/>
                <w:shd w:val="clear" w:color="auto" w:fill="FFFFFF"/>
                <w:lang w:val="en-US"/>
              </w:rPr>
            </w:pPr>
            <w:r w:rsidRPr="00752DB7">
              <w:rPr>
                <w:sz w:val="22"/>
                <w:szCs w:val="22"/>
              </w:rPr>
              <w:t>- Lưu: VT, THKTKG.</w:t>
            </w:r>
            <w:r w:rsidR="006E6EBB">
              <w:rPr>
                <w:sz w:val="22"/>
                <w:szCs w:val="22"/>
                <w:lang w:val="en-US"/>
              </w:rPr>
              <w:t>Đ</w:t>
            </w:r>
            <w:r w:rsidRPr="00752DB7">
              <w:rPr>
                <w:sz w:val="22"/>
                <w:szCs w:val="22"/>
              </w:rPr>
              <w:t>L</w:t>
            </w:r>
          </w:p>
        </w:tc>
        <w:tc>
          <w:tcPr>
            <w:tcW w:w="4531" w:type="dxa"/>
          </w:tcPr>
          <w:p w14:paraId="458FDF09" w14:textId="77777777" w:rsidR="00A3626D" w:rsidRPr="00752DB7" w:rsidRDefault="00A3626D" w:rsidP="00731571">
            <w:pPr>
              <w:jc w:val="center"/>
              <w:rPr>
                <w:b/>
                <w:sz w:val="28"/>
                <w:szCs w:val="28"/>
                <w:shd w:val="clear" w:color="auto" w:fill="FFFFFF"/>
              </w:rPr>
            </w:pPr>
            <w:r w:rsidRPr="00752DB7">
              <w:rPr>
                <w:b/>
                <w:sz w:val="28"/>
                <w:szCs w:val="28"/>
                <w:shd w:val="clear" w:color="auto" w:fill="FFFFFF"/>
              </w:rPr>
              <w:t>KT. GIÁM ĐỐC</w:t>
            </w:r>
          </w:p>
          <w:p w14:paraId="3B6C3C7A" w14:textId="77777777" w:rsidR="00A3626D" w:rsidRPr="00752DB7" w:rsidRDefault="00A3626D" w:rsidP="00731571">
            <w:pPr>
              <w:jc w:val="center"/>
              <w:rPr>
                <w:b/>
                <w:sz w:val="28"/>
                <w:szCs w:val="28"/>
                <w:shd w:val="clear" w:color="auto" w:fill="FFFFFF"/>
              </w:rPr>
            </w:pPr>
            <w:r w:rsidRPr="00752DB7">
              <w:rPr>
                <w:b/>
                <w:sz w:val="28"/>
                <w:szCs w:val="28"/>
                <w:shd w:val="clear" w:color="auto" w:fill="FFFFFF"/>
              </w:rPr>
              <w:t>PHÓ GIÁM ĐỐC</w:t>
            </w:r>
          </w:p>
          <w:p w14:paraId="4258F6DA" w14:textId="77777777" w:rsidR="00A3626D" w:rsidRPr="00752DB7" w:rsidRDefault="00A3626D" w:rsidP="00731571">
            <w:pPr>
              <w:jc w:val="center"/>
              <w:rPr>
                <w:b/>
                <w:sz w:val="28"/>
                <w:szCs w:val="28"/>
                <w:shd w:val="clear" w:color="auto" w:fill="FFFFFF"/>
              </w:rPr>
            </w:pPr>
          </w:p>
          <w:p w14:paraId="6A02DD90" w14:textId="77777777" w:rsidR="00A3626D" w:rsidRPr="00752DB7" w:rsidRDefault="00A3626D" w:rsidP="00731571">
            <w:pPr>
              <w:jc w:val="center"/>
              <w:rPr>
                <w:b/>
                <w:sz w:val="28"/>
                <w:szCs w:val="28"/>
                <w:shd w:val="clear" w:color="auto" w:fill="FFFFFF"/>
              </w:rPr>
            </w:pPr>
          </w:p>
          <w:p w14:paraId="0AFACB63" w14:textId="77777777" w:rsidR="00A3626D" w:rsidRPr="00752DB7" w:rsidRDefault="00A3626D" w:rsidP="00731571">
            <w:pPr>
              <w:jc w:val="center"/>
              <w:rPr>
                <w:b/>
                <w:sz w:val="28"/>
                <w:szCs w:val="28"/>
                <w:shd w:val="clear" w:color="auto" w:fill="FFFFFF"/>
              </w:rPr>
            </w:pPr>
          </w:p>
          <w:p w14:paraId="525941EC" w14:textId="77777777" w:rsidR="00A3626D" w:rsidRPr="00752DB7" w:rsidRDefault="00A3626D" w:rsidP="00731571">
            <w:pPr>
              <w:jc w:val="center"/>
              <w:rPr>
                <w:b/>
                <w:sz w:val="28"/>
                <w:szCs w:val="28"/>
                <w:shd w:val="clear" w:color="auto" w:fill="FFFFFF"/>
              </w:rPr>
            </w:pPr>
          </w:p>
          <w:p w14:paraId="4542D3F9" w14:textId="77777777" w:rsidR="00A3626D" w:rsidRPr="00752DB7" w:rsidRDefault="00A3626D" w:rsidP="00731571">
            <w:pPr>
              <w:jc w:val="center"/>
              <w:rPr>
                <w:b/>
                <w:sz w:val="28"/>
                <w:szCs w:val="28"/>
                <w:shd w:val="clear" w:color="auto" w:fill="FFFFFF"/>
              </w:rPr>
            </w:pPr>
          </w:p>
          <w:p w14:paraId="2FCADE1C" w14:textId="0301717A" w:rsidR="00A3626D" w:rsidRPr="00752DB7" w:rsidRDefault="00A3626D" w:rsidP="00731571">
            <w:pPr>
              <w:jc w:val="center"/>
              <w:rPr>
                <w:b/>
                <w:sz w:val="28"/>
                <w:szCs w:val="28"/>
                <w:shd w:val="clear" w:color="auto" w:fill="FFFFFF"/>
              </w:rPr>
            </w:pPr>
          </w:p>
          <w:p w14:paraId="696B0D4A" w14:textId="77777777" w:rsidR="00A3626D" w:rsidRPr="00752DB7" w:rsidRDefault="00A3626D" w:rsidP="00731571">
            <w:pPr>
              <w:jc w:val="center"/>
              <w:rPr>
                <w:b/>
                <w:sz w:val="28"/>
                <w:szCs w:val="28"/>
                <w:shd w:val="clear" w:color="auto" w:fill="FFFFFF"/>
              </w:rPr>
            </w:pPr>
          </w:p>
          <w:p w14:paraId="14B7AC2B" w14:textId="77777777" w:rsidR="00A3626D" w:rsidRDefault="00A3626D" w:rsidP="00731571">
            <w:pPr>
              <w:jc w:val="center"/>
              <w:rPr>
                <w:sz w:val="28"/>
                <w:szCs w:val="28"/>
                <w:shd w:val="clear" w:color="auto" w:fill="FFFFFF"/>
              </w:rPr>
            </w:pPr>
            <w:r w:rsidRPr="00752DB7">
              <w:rPr>
                <w:b/>
                <w:sz w:val="28"/>
                <w:szCs w:val="28"/>
                <w:shd w:val="clear" w:color="auto" w:fill="FFFFFF"/>
              </w:rPr>
              <w:t>Lâm Hữu Phúc</w:t>
            </w:r>
          </w:p>
        </w:tc>
      </w:tr>
    </w:tbl>
    <w:p w14:paraId="61369604" w14:textId="77777777" w:rsidR="00EC175B" w:rsidRDefault="00EC175B" w:rsidP="00032E60">
      <w:pPr>
        <w:widowControl/>
        <w:tabs>
          <w:tab w:val="right" w:leader="dot" w:pos="7920"/>
        </w:tabs>
        <w:spacing w:beforeLines="60" w:before="144" w:afterLines="60" w:after="144"/>
        <w:ind w:right="43"/>
        <w:jc w:val="center"/>
        <w:rPr>
          <w:rFonts w:ascii="Times New Roman" w:hAnsi="Times New Roman" w:cs="Times New Roman"/>
          <w:sz w:val="27"/>
          <w:szCs w:val="27"/>
        </w:rPr>
      </w:pPr>
    </w:p>
    <w:sectPr w:rsidR="00EC175B" w:rsidSect="00446F85">
      <w:headerReference w:type="default" r:id="rId13"/>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B3CC1" w14:textId="77777777" w:rsidR="00FB2E7E" w:rsidRDefault="00FB2E7E">
      <w:pPr>
        <w:rPr>
          <w:rFonts w:cs="Times New Roman"/>
          <w:color w:val="auto"/>
          <w:lang w:eastAsia="en-US"/>
        </w:rPr>
      </w:pPr>
      <w:r>
        <w:rPr>
          <w:rFonts w:cs="Times New Roman"/>
          <w:color w:val="auto"/>
          <w:lang w:eastAsia="en-US"/>
        </w:rPr>
        <w:separator/>
      </w:r>
    </w:p>
  </w:endnote>
  <w:endnote w:type="continuationSeparator" w:id="0">
    <w:p w14:paraId="482FC4A7" w14:textId="77777777" w:rsidR="00FB2E7E" w:rsidRDefault="00FB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12744" w14:textId="77777777" w:rsidR="00FB2E7E" w:rsidRDefault="00FB2E7E">
      <w:pPr>
        <w:rPr>
          <w:rFonts w:cs="Times New Roman"/>
          <w:color w:val="auto"/>
          <w:lang w:eastAsia="en-US"/>
        </w:rPr>
      </w:pPr>
      <w:r>
        <w:rPr>
          <w:rFonts w:cs="Times New Roman"/>
          <w:color w:val="auto"/>
          <w:lang w:eastAsia="en-US"/>
        </w:rPr>
        <w:separator/>
      </w:r>
    </w:p>
  </w:footnote>
  <w:footnote w:type="continuationSeparator" w:id="0">
    <w:p w14:paraId="206B48B5" w14:textId="77777777" w:rsidR="00FB2E7E" w:rsidRDefault="00FB2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050E" w14:textId="55D5F2AF" w:rsidR="00066178" w:rsidRPr="00832E74" w:rsidRDefault="007D30EB">
    <w:pPr>
      <w:pStyle w:val="Header"/>
      <w:jc w:val="center"/>
      <w:rPr>
        <w:rFonts w:ascii="Times New Roman" w:hAnsi="Times New Roman"/>
        <w:sz w:val="24"/>
        <w:szCs w:val="24"/>
      </w:rPr>
    </w:pPr>
    <w:r w:rsidRPr="00832E74">
      <w:rPr>
        <w:rFonts w:ascii="Times New Roman" w:hAnsi="Times New Roman"/>
        <w:sz w:val="24"/>
        <w:szCs w:val="24"/>
      </w:rPr>
      <w:fldChar w:fldCharType="begin"/>
    </w:r>
    <w:r w:rsidR="00066178" w:rsidRPr="00832E74">
      <w:rPr>
        <w:rFonts w:ascii="Times New Roman" w:hAnsi="Times New Roman"/>
        <w:sz w:val="24"/>
        <w:szCs w:val="24"/>
      </w:rPr>
      <w:instrText xml:space="preserve"> PAGE   \* MERGEFORMAT </w:instrText>
    </w:r>
    <w:r w:rsidRPr="00832E74">
      <w:rPr>
        <w:rFonts w:ascii="Times New Roman" w:hAnsi="Times New Roman"/>
        <w:sz w:val="24"/>
        <w:szCs w:val="24"/>
      </w:rPr>
      <w:fldChar w:fldCharType="separate"/>
    </w:r>
    <w:r w:rsidR="00DD1D8B">
      <w:rPr>
        <w:rFonts w:ascii="Times New Roman" w:hAnsi="Times New Roman"/>
        <w:noProof/>
        <w:sz w:val="24"/>
        <w:szCs w:val="24"/>
      </w:rPr>
      <w:t>12</w:t>
    </w:r>
    <w:r w:rsidRPr="00832E74">
      <w:rPr>
        <w:rFonts w:ascii="Times New Roman" w:hAnsi="Times New Roman"/>
        <w:noProof/>
        <w:sz w:val="24"/>
        <w:szCs w:val="24"/>
      </w:rPr>
      <w:fldChar w:fldCharType="end"/>
    </w:r>
  </w:p>
  <w:p w14:paraId="1652A68E" w14:textId="77777777" w:rsidR="00066178" w:rsidRDefault="00066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327EC6"/>
    <w:lvl w:ilvl="0">
      <w:start w:val="1"/>
      <w:numFmt w:val="decimal"/>
      <w:lvlText w:val="%1."/>
      <w:lvlJc w:val="left"/>
      <w:pPr>
        <w:tabs>
          <w:tab w:val="num" w:pos="1800"/>
        </w:tabs>
        <w:ind w:left="1800" w:hanging="360"/>
      </w:pPr>
    </w:lvl>
  </w:abstractNum>
  <w:abstractNum w:abstractNumId="1">
    <w:nsid w:val="FFFFFF7D"/>
    <w:multiLevelType w:val="singleLevel"/>
    <w:tmpl w:val="4AB8DF74"/>
    <w:lvl w:ilvl="0">
      <w:start w:val="1"/>
      <w:numFmt w:val="decimal"/>
      <w:lvlText w:val="%1."/>
      <w:lvlJc w:val="left"/>
      <w:pPr>
        <w:tabs>
          <w:tab w:val="num" w:pos="1440"/>
        </w:tabs>
        <w:ind w:left="1440" w:hanging="360"/>
      </w:pPr>
    </w:lvl>
  </w:abstractNum>
  <w:abstractNum w:abstractNumId="2">
    <w:nsid w:val="FFFFFF7E"/>
    <w:multiLevelType w:val="singleLevel"/>
    <w:tmpl w:val="D752F43C"/>
    <w:lvl w:ilvl="0">
      <w:start w:val="1"/>
      <w:numFmt w:val="decimal"/>
      <w:lvlText w:val="%1."/>
      <w:lvlJc w:val="left"/>
      <w:pPr>
        <w:tabs>
          <w:tab w:val="num" w:pos="1080"/>
        </w:tabs>
        <w:ind w:left="1080" w:hanging="360"/>
      </w:pPr>
    </w:lvl>
  </w:abstractNum>
  <w:abstractNum w:abstractNumId="3">
    <w:nsid w:val="FFFFFF7F"/>
    <w:multiLevelType w:val="singleLevel"/>
    <w:tmpl w:val="B95C85C0"/>
    <w:lvl w:ilvl="0">
      <w:start w:val="1"/>
      <w:numFmt w:val="decimal"/>
      <w:lvlText w:val="%1."/>
      <w:lvlJc w:val="left"/>
      <w:pPr>
        <w:tabs>
          <w:tab w:val="num" w:pos="720"/>
        </w:tabs>
        <w:ind w:left="720" w:hanging="360"/>
      </w:pPr>
    </w:lvl>
  </w:abstractNum>
  <w:abstractNum w:abstractNumId="4">
    <w:nsid w:val="FFFFFF80"/>
    <w:multiLevelType w:val="singleLevel"/>
    <w:tmpl w:val="F8EE7E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2E35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028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6AEA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0ED28"/>
    <w:lvl w:ilvl="0">
      <w:start w:val="1"/>
      <w:numFmt w:val="decimal"/>
      <w:lvlText w:val="%1."/>
      <w:lvlJc w:val="left"/>
      <w:pPr>
        <w:tabs>
          <w:tab w:val="num" w:pos="360"/>
        </w:tabs>
        <w:ind w:left="360" w:hanging="360"/>
      </w:pPr>
    </w:lvl>
  </w:abstractNum>
  <w:abstractNum w:abstractNumId="9">
    <w:nsid w:val="FFFFFF89"/>
    <w:multiLevelType w:val="singleLevel"/>
    <w:tmpl w:val="4F9A1B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4">
    <w:nsid w:val="00000009"/>
    <w:multiLevelType w:val="multilevel"/>
    <w:tmpl w:val="00000008"/>
    <w:lvl w:ilvl="0">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8">
    <w:nsid w:val="00000011"/>
    <w:multiLevelType w:val="multilevel"/>
    <w:tmpl w:val="00000010"/>
    <w:lvl w:ilvl="0">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1">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2">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3">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4">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5">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6">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7">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8">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abstractNum>
  <w:abstractNum w:abstractNumId="1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2">
    <w:nsid w:val="0C34643E"/>
    <w:multiLevelType w:val="hybridMultilevel"/>
    <w:tmpl w:val="FAF2E35E"/>
    <w:lvl w:ilvl="0" w:tplc="B99C1304">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C967A6"/>
    <w:multiLevelType w:val="hybridMultilevel"/>
    <w:tmpl w:val="BD501D88"/>
    <w:lvl w:ilvl="0" w:tplc="55449DF2">
      <w:start w:val="4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FE2C7A"/>
    <w:multiLevelType w:val="hybridMultilevel"/>
    <w:tmpl w:val="60CCF092"/>
    <w:lvl w:ilvl="0" w:tplc="EC8EB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B68324B"/>
    <w:multiLevelType w:val="hybridMultilevel"/>
    <w:tmpl w:val="129E849E"/>
    <w:lvl w:ilvl="0" w:tplc="6E809D96">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FC480D"/>
    <w:multiLevelType w:val="hybridMultilevel"/>
    <w:tmpl w:val="834685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B93077"/>
    <w:multiLevelType w:val="hybridMultilevel"/>
    <w:tmpl w:val="DAF20260"/>
    <w:lvl w:ilvl="0" w:tplc="D4207772">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AB3873"/>
    <w:multiLevelType w:val="hybridMultilevel"/>
    <w:tmpl w:val="628CEA92"/>
    <w:lvl w:ilvl="0" w:tplc="2B360970">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704AF6"/>
    <w:multiLevelType w:val="hybridMultilevel"/>
    <w:tmpl w:val="1BB2CB82"/>
    <w:lvl w:ilvl="0" w:tplc="2E061D72">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B2655"/>
    <w:multiLevelType w:val="hybridMultilevel"/>
    <w:tmpl w:val="CE0C5862"/>
    <w:lvl w:ilvl="0" w:tplc="A1EC833A">
      <w:start w:val="4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017C2"/>
    <w:multiLevelType w:val="hybridMultilevel"/>
    <w:tmpl w:val="482ACA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B15F6"/>
    <w:multiLevelType w:val="hybridMultilevel"/>
    <w:tmpl w:val="FB1885B4"/>
    <w:lvl w:ilvl="0" w:tplc="9A0C33AE">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44A90"/>
    <w:multiLevelType w:val="hybridMultilevel"/>
    <w:tmpl w:val="9CD66216"/>
    <w:lvl w:ilvl="0" w:tplc="4294A954">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4"/>
  </w:num>
  <w:num w:numId="34">
    <w:abstractNumId w:val="36"/>
  </w:num>
  <w:num w:numId="35">
    <w:abstractNumId w:val="33"/>
  </w:num>
  <w:num w:numId="36">
    <w:abstractNumId w:val="40"/>
  </w:num>
  <w:num w:numId="37">
    <w:abstractNumId w:val="35"/>
  </w:num>
  <w:num w:numId="38">
    <w:abstractNumId w:val="38"/>
  </w:num>
  <w:num w:numId="39">
    <w:abstractNumId w:val="42"/>
  </w:num>
  <w:num w:numId="40">
    <w:abstractNumId w:val="39"/>
  </w:num>
  <w:num w:numId="41">
    <w:abstractNumId w:val="32"/>
  </w:num>
  <w:num w:numId="42">
    <w:abstractNumId w:val="41"/>
  </w:num>
  <w:num w:numId="43">
    <w:abstractNumId w:val="37"/>
  </w:num>
  <w:num w:numId="44">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4D"/>
    <w:rsid w:val="00000CE9"/>
    <w:rsid w:val="00002385"/>
    <w:rsid w:val="00002AD3"/>
    <w:rsid w:val="00004FFE"/>
    <w:rsid w:val="00005303"/>
    <w:rsid w:val="00005D73"/>
    <w:rsid w:val="000074CB"/>
    <w:rsid w:val="00007A0C"/>
    <w:rsid w:val="00007F98"/>
    <w:rsid w:val="00010BB6"/>
    <w:rsid w:val="00011FB9"/>
    <w:rsid w:val="000149F3"/>
    <w:rsid w:val="00016249"/>
    <w:rsid w:val="00016C0D"/>
    <w:rsid w:val="0002112F"/>
    <w:rsid w:val="0002331F"/>
    <w:rsid w:val="00023D63"/>
    <w:rsid w:val="0002519F"/>
    <w:rsid w:val="00025230"/>
    <w:rsid w:val="000326E7"/>
    <w:rsid w:val="000327FB"/>
    <w:rsid w:val="00032E60"/>
    <w:rsid w:val="00033B72"/>
    <w:rsid w:val="0003479C"/>
    <w:rsid w:val="000354EE"/>
    <w:rsid w:val="00035ADE"/>
    <w:rsid w:val="00035C86"/>
    <w:rsid w:val="00036277"/>
    <w:rsid w:val="00037A59"/>
    <w:rsid w:val="00043D8F"/>
    <w:rsid w:val="000446B9"/>
    <w:rsid w:val="00044A41"/>
    <w:rsid w:val="00047066"/>
    <w:rsid w:val="00047207"/>
    <w:rsid w:val="000474FF"/>
    <w:rsid w:val="0005153E"/>
    <w:rsid w:val="00053286"/>
    <w:rsid w:val="00053C4D"/>
    <w:rsid w:val="000548AA"/>
    <w:rsid w:val="000548BA"/>
    <w:rsid w:val="0006402C"/>
    <w:rsid w:val="00064202"/>
    <w:rsid w:val="00064BD0"/>
    <w:rsid w:val="00066178"/>
    <w:rsid w:val="00067FE7"/>
    <w:rsid w:val="00070065"/>
    <w:rsid w:val="00070207"/>
    <w:rsid w:val="00070F58"/>
    <w:rsid w:val="00071DAC"/>
    <w:rsid w:val="00071F45"/>
    <w:rsid w:val="000723DF"/>
    <w:rsid w:val="0007383F"/>
    <w:rsid w:val="000756BD"/>
    <w:rsid w:val="00075A9E"/>
    <w:rsid w:val="0008146D"/>
    <w:rsid w:val="000814A5"/>
    <w:rsid w:val="000829CC"/>
    <w:rsid w:val="00082DF8"/>
    <w:rsid w:val="00082E0B"/>
    <w:rsid w:val="00084520"/>
    <w:rsid w:val="00086428"/>
    <w:rsid w:val="00086732"/>
    <w:rsid w:val="00087CB5"/>
    <w:rsid w:val="00092B3B"/>
    <w:rsid w:val="000931EE"/>
    <w:rsid w:val="000935CA"/>
    <w:rsid w:val="00093F85"/>
    <w:rsid w:val="00094D15"/>
    <w:rsid w:val="00095864"/>
    <w:rsid w:val="000A1C19"/>
    <w:rsid w:val="000A26C2"/>
    <w:rsid w:val="000A6131"/>
    <w:rsid w:val="000A72DE"/>
    <w:rsid w:val="000B08D3"/>
    <w:rsid w:val="000B4111"/>
    <w:rsid w:val="000B7E13"/>
    <w:rsid w:val="000C03F5"/>
    <w:rsid w:val="000C2665"/>
    <w:rsid w:val="000C28A5"/>
    <w:rsid w:val="000C33C7"/>
    <w:rsid w:val="000C4563"/>
    <w:rsid w:val="000C4C2C"/>
    <w:rsid w:val="000D1322"/>
    <w:rsid w:val="000D1747"/>
    <w:rsid w:val="000D2925"/>
    <w:rsid w:val="000D552E"/>
    <w:rsid w:val="000D6F30"/>
    <w:rsid w:val="000E1A5E"/>
    <w:rsid w:val="000E1EA6"/>
    <w:rsid w:val="000E287B"/>
    <w:rsid w:val="000E5D38"/>
    <w:rsid w:val="000E6172"/>
    <w:rsid w:val="000E6DCE"/>
    <w:rsid w:val="000E6FBF"/>
    <w:rsid w:val="000E7447"/>
    <w:rsid w:val="000E7B92"/>
    <w:rsid w:val="000F11A2"/>
    <w:rsid w:val="000F2690"/>
    <w:rsid w:val="000F2A2E"/>
    <w:rsid w:val="000F2A9B"/>
    <w:rsid w:val="000F2D67"/>
    <w:rsid w:val="000F4913"/>
    <w:rsid w:val="000F4BE4"/>
    <w:rsid w:val="000F77FC"/>
    <w:rsid w:val="000F7B5E"/>
    <w:rsid w:val="00100A24"/>
    <w:rsid w:val="00101741"/>
    <w:rsid w:val="00102FEE"/>
    <w:rsid w:val="0010349C"/>
    <w:rsid w:val="001035FE"/>
    <w:rsid w:val="0010490B"/>
    <w:rsid w:val="00106D2D"/>
    <w:rsid w:val="001105D1"/>
    <w:rsid w:val="00111657"/>
    <w:rsid w:val="0011199F"/>
    <w:rsid w:val="001120BD"/>
    <w:rsid w:val="00113586"/>
    <w:rsid w:val="001140AE"/>
    <w:rsid w:val="001145AF"/>
    <w:rsid w:val="00114B73"/>
    <w:rsid w:val="00121EED"/>
    <w:rsid w:val="00122662"/>
    <w:rsid w:val="0012288A"/>
    <w:rsid w:val="001230E4"/>
    <w:rsid w:val="00123F34"/>
    <w:rsid w:val="00124B02"/>
    <w:rsid w:val="00126768"/>
    <w:rsid w:val="00126E0D"/>
    <w:rsid w:val="001277BE"/>
    <w:rsid w:val="00130644"/>
    <w:rsid w:val="001327DE"/>
    <w:rsid w:val="00135144"/>
    <w:rsid w:val="00135DAE"/>
    <w:rsid w:val="00135F88"/>
    <w:rsid w:val="00136E55"/>
    <w:rsid w:val="00136F58"/>
    <w:rsid w:val="001379A2"/>
    <w:rsid w:val="00143676"/>
    <w:rsid w:val="0014588A"/>
    <w:rsid w:val="00145F0C"/>
    <w:rsid w:val="00146F3F"/>
    <w:rsid w:val="00147000"/>
    <w:rsid w:val="00150DAC"/>
    <w:rsid w:val="001510F1"/>
    <w:rsid w:val="001519B8"/>
    <w:rsid w:val="00153816"/>
    <w:rsid w:val="00153862"/>
    <w:rsid w:val="001564B4"/>
    <w:rsid w:val="001565CE"/>
    <w:rsid w:val="00156B1F"/>
    <w:rsid w:val="001573DA"/>
    <w:rsid w:val="00163452"/>
    <w:rsid w:val="00163D6E"/>
    <w:rsid w:val="00166135"/>
    <w:rsid w:val="00166441"/>
    <w:rsid w:val="00166898"/>
    <w:rsid w:val="00170336"/>
    <w:rsid w:val="001738DD"/>
    <w:rsid w:val="001802B1"/>
    <w:rsid w:val="0018372B"/>
    <w:rsid w:val="00183C94"/>
    <w:rsid w:val="00185C8D"/>
    <w:rsid w:val="00186FC8"/>
    <w:rsid w:val="001911C6"/>
    <w:rsid w:val="0019392A"/>
    <w:rsid w:val="0019459C"/>
    <w:rsid w:val="00194A14"/>
    <w:rsid w:val="00195A18"/>
    <w:rsid w:val="00195B66"/>
    <w:rsid w:val="001977F0"/>
    <w:rsid w:val="001A1AFC"/>
    <w:rsid w:val="001A22AA"/>
    <w:rsid w:val="001A2C88"/>
    <w:rsid w:val="001A2FB3"/>
    <w:rsid w:val="001A322A"/>
    <w:rsid w:val="001A33EC"/>
    <w:rsid w:val="001A39FD"/>
    <w:rsid w:val="001A3FCA"/>
    <w:rsid w:val="001B0B96"/>
    <w:rsid w:val="001B4562"/>
    <w:rsid w:val="001B45C7"/>
    <w:rsid w:val="001B4C2D"/>
    <w:rsid w:val="001B5687"/>
    <w:rsid w:val="001B5D1C"/>
    <w:rsid w:val="001B644E"/>
    <w:rsid w:val="001C68B6"/>
    <w:rsid w:val="001C79AC"/>
    <w:rsid w:val="001D17D7"/>
    <w:rsid w:val="001D1B3D"/>
    <w:rsid w:val="001D23DA"/>
    <w:rsid w:val="001D2B73"/>
    <w:rsid w:val="001D5910"/>
    <w:rsid w:val="001D7FB3"/>
    <w:rsid w:val="001E00FD"/>
    <w:rsid w:val="001E2161"/>
    <w:rsid w:val="001E3932"/>
    <w:rsid w:val="001E612F"/>
    <w:rsid w:val="001E7363"/>
    <w:rsid w:val="001F09CD"/>
    <w:rsid w:val="001F0A42"/>
    <w:rsid w:val="001F2B88"/>
    <w:rsid w:val="001F32C5"/>
    <w:rsid w:val="001F34CF"/>
    <w:rsid w:val="001F4194"/>
    <w:rsid w:val="001F4C16"/>
    <w:rsid w:val="001F5656"/>
    <w:rsid w:val="001F7D13"/>
    <w:rsid w:val="00202446"/>
    <w:rsid w:val="00204DE0"/>
    <w:rsid w:val="00205AA7"/>
    <w:rsid w:val="0021518B"/>
    <w:rsid w:val="00221BF6"/>
    <w:rsid w:val="00222C21"/>
    <w:rsid w:val="00223252"/>
    <w:rsid w:val="002235D0"/>
    <w:rsid w:val="00224019"/>
    <w:rsid w:val="002240DD"/>
    <w:rsid w:val="00224223"/>
    <w:rsid w:val="00224CFC"/>
    <w:rsid w:val="00226F0F"/>
    <w:rsid w:val="00232FAF"/>
    <w:rsid w:val="00233334"/>
    <w:rsid w:val="0023531E"/>
    <w:rsid w:val="002355A6"/>
    <w:rsid w:val="00235C27"/>
    <w:rsid w:val="002361D0"/>
    <w:rsid w:val="0023676B"/>
    <w:rsid w:val="00236FAA"/>
    <w:rsid w:val="0024106F"/>
    <w:rsid w:val="00241BAE"/>
    <w:rsid w:val="002432A2"/>
    <w:rsid w:val="00243746"/>
    <w:rsid w:val="0024453A"/>
    <w:rsid w:val="002449D3"/>
    <w:rsid w:val="0024639C"/>
    <w:rsid w:val="002544D2"/>
    <w:rsid w:val="00254D26"/>
    <w:rsid w:val="00255901"/>
    <w:rsid w:val="00255AFC"/>
    <w:rsid w:val="002566FC"/>
    <w:rsid w:val="002602E6"/>
    <w:rsid w:val="002618FF"/>
    <w:rsid w:val="002661D8"/>
    <w:rsid w:val="00271E55"/>
    <w:rsid w:val="00272931"/>
    <w:rsid w:val="00274064"/>
    <w:rsid w:val="00276017"/>
    <w:rsid w:val="0027682F"/>
    <w:rsid w:val="00283DC3"/>
    <w:rsid w:val="0028647D"/>
    <w:rsid w:val="002874EB"/>
    <w:rsid w:val="0029030C"/>
    <w:rsid w:val="002911A9"/>
    <w:rsid w:val="00291AF5"/>
    <w:rsid w:val="00292EA5"/>
    <w:rsid w:val="00294353"/>
    <w:rsid w:val="00296527"/>
    <w:rsid w:val="00297C54"/>
    <w:rsid w:val="002A006E"/>
    <w:rsid w:val="002A597D"/>
    <w:rsid w:val="002A5AAD"/>
    <w:rsid w:val="002A6386"/>
    <w:rsid w:val="002B07F5"/>
    <w:rsid w:val="002B0DB4"/>
    <w:rsid w:val="002B35B4"/>
    <w:rsid w:val="002B36D2"/>
    <w:rsid w:val="002B38A5"/>
    <w:rsid w:val="002B3F4D"/>
    <w:rsid w:val="002B4B71"/>
    <w:rsid w:val="002B792E"/>
    <w:rsid w:val="002C2A00"/>
    <w:rsid w:val="002C5D29"/>
    <w:rsid w:val="002C5DD0"/>
    <w:rsid w:val="002C636B"/>
    <w:rsid w:val="002C6E57"/>
    <w:rsid w:val="002C6E6B"/>
    <w:rsid w:val="002C79A0"/>
    <w:rsid w:val="002D1990"/>
    <w:rsid w:val="002D4427"/>
    <w:rsid w:val="002D452E"/>
    <w:rsid w:val="002D4B06"/>
    <w:rsid w:val="002D5C09"/>
    <w:rsid w:val="002D79D0"/>
    <w:rsid w:val="002E12C2"/>
    <w:rsid w:val="002E1F26"/>
    <w:rsid w:val="002E2F91"/>
    <w:rsid w:val="002E4F0D"/>
    <w:rsid w:val="002E60E9"/>
    <w:rsid w:val="002E766A"/>
    <w:rsid w:val="002F053A"/>
    <w:rsid w:val="002F2113"/>
    <w:rsid w:val="002F2C62"/>
    <w:rsid w:val="002F337E"/>
    <w:rsid w:val="002F36B1"/>
    <w:rsid w:val="002F4140"/>
    <w:rsid w:val="002F4728"/>
    <w:rsid w:val="002F52F2"/>
    <w:rsid w:val="002F5485"/>
    <w:rsid w:val="002F61E3"/>
    <w:rsid w:val="002F6E1F"/>
    <w:rsid w:val="002F707B"/>
    <w:rsid w:val="00302754"/>
    <w:rsid w:val="003034D0"/>
    <w:rsid w:val="00305F9A"/>
    <w:rsid w:val="00306D85"/>
    <w:rsid w:val="00310975"/>
    <w:rsid w:val="0031151C"/>
    <w:rsid w:val="003134A4"/>
    <w:rsid w:val="0031358C"/>
    <w:rsid w:val="00314E6B"/>
    <w:rsid w:val="003151D7"/>
    <w:rsid w:val="00316A75"/>
    <w:rsid w:val="003178DE"/>
    <w:rsid w:val="00320523"/>
    <w:rsid w:val="00320535"/>
    <w:rsid w:val="003214FF"/>
    <w:rsid w:val="00322663"/>
    <w:rsid w:val="00322F20"/>
    <w:rsid w:val="00323CA4"/>
    <w:rsid w:val="00323D89"/>
    <w:rsid w:val="003240C7"/>
    <w:rsid w:val="00325894"/>
    <w:rsid w:val="00325B72"/>
    <w:rsid w:val="00325FEE"/>
    <w:rsid w:val="00326E9D"/>
    <w:rsid w:val="00327404"/>
    <w:rsid w:val="00335D2D"/>
    <w:rsid w:val="00335DB0"/>
    <w:rsid w:val="00336E43"/>
    <w:rsid w:val="00337B0B"/>
    <w:rsid w:val="00340B6C"/>
    <w:rsid w:val="00341CBA"/>
    <w:rsid w:val="003456F7"/>
    <w:rsid w:val="00345B22"/>
    <w:rsid w:val="00346A93"/>
    <w:rsid w:val="003474D5"/>
    <w:rsid w:val="003502B0"/>
    <w:rsid w:val="003509B6"/>
    <w:rsid w:val="003522DF"/>
    <w:rsid w:val="003527EA"/>
    <w:rsid w:val="00352B63"/>
    <w:rsid w:val="00352E64"/>
    <w:rsid w:val="003539E7"/>
    <w:rsid w:val="003558FC"/>
    <w:rsid w:val="0036123D"/>
    <w:rsid w:val="00362F55"/>
    <w:rsid w:val="003641F3"/>
    <w:rsid w:val="003643EF"/>
    <w:rsid w:val="00364B57"/>
    <w:rsid w:val="003666D9"/>
    <w:rsid w:val="003726FB"/>
    <w:rsid w:val="0037385B"/>
    <w:rsid w:val="00374CC2"/>
    <w:rsid w:val="003766D9"/>
    <w:rsid w:val="0038192C"/>
    <w:rsid w:val="0038267F"/>
    <w:rsid w:val="00382E43"/>
    <w:rsid w:val="00385085"/>
    <w:rsid w:val="003864E0"/>
    <w:rsid w:val="00386966"/>
    <w:rsid w:val="00387FBA"/>
    <w:rsid w:val="003905FF"/>
    <w:rsid w:val="0039146B"/>
    <w:rsid w:val="003933D6"/>
    <w:rsid w:val="00393631"/>
    <w:rsid w:val="00395A06"/>
    <w:rsid w:val="00397D51"/>
    <w:rsid w:val="003A0ABB"/>
    <w:rsid w:val="003A24AE"/>
    <w:rsid w:val="003A2C33"/>
    <w:rsid w:val="003A3C49"/>
    <w:rsid w:val="003A58E4"/>
    <w:rsid w:val="003A6610"/>
    <w:rsid w:val="003B061C"/>
    <w:rsid w:val="003B3019"/>
    <w:rsid w:val="003B6429"/>
    <w:rsid w:val="003B6E13"/>
    <w:rsid w:val="003B72D9"/>
    <w:rsid w:val="003C186E"/>
    <w:rsid w:val="003C26E1"/>
    <w:rsid w:val="003C2EBD"/>
    <w:rsid w:val="003C379A"/>
    <w:rsid w:val="003C41C8"/>
    <w:rsid w:val="003C4D7B"/>
    <w:rsid w:val="003C681D"/>
    <w:rsid w:val="003C6F52"/>
    <w:rsid w:val="003D22F3"/>
    <w:rsid w:val="003D44CE"/>
    <w:rsid w:val="003D6061"/>
    <w:rsid w:val="003D64FF"/>
    <w:rsid w:val="003D6D1B"/>
    <w:rsid w:val="003D7E4D"/>
    <w:rsid w:val="003E05A6"/>
    <w:rsid w:val="003E136D"/>
    <w:rsid w:val="003E49AF"/>
    <w:rsid w:val="003E697B"/>
    <w:rsid w:val="003E7990"/>
    <w:rsid w:val="003E7F42"/>
    <w:rsid w:val="003F00D9"/>
    <w:rsid w:val="003F0B51"/>
    <w:rsid w:val="003F1429"/>
    <w:rsid w:val="003F1A1F"/>
    <w:rsid w:val="003F29D7"/>
    <w:rsid w:val="003F2C19"/>
    <w:rsid w:val="003F560C"/>
    <w:rsid w:val="003F64BA"/>
    <w:rsid w:val="003F7021"/>
    <w:rsid w:val="003F7854"/>
    <w:rsid w:val="00400389"/>
    <w:rsid w:val="004108E2"/>
    <w:rsid w:val="00411CAD"/>
    <w:rsid w:val="00412EC9"/>
    <w:rsid w:val="004166F3"/>
    <w:rsid w:val="00416A0A"/>
    <w:rsid w:val="004178CA"/>
    <w:rsid w:val="00420D29"/>
    <w:rsid w:val="004217DB"/>
    <w:rsid w:val="004219F3"/>
    <w:rsid w:val="004248C1"/>
    <w:rsid w:val="0042694F"/>
    <w:rsid w:val="0042705F"/>
    <w:rsid w:val="004274BE"/>
    <w:rsid w:val="00430BC8"/>
    <w:rsid w:val="00431398"/>
    <w:rsid w:val="00431AC2"/>
    <w:rsid w:val="00433559"/>
    <w:rsid w:val="00435423"/>
    <w:rsid w:val="00437726"/>
    <w:rsid w:val="0044221E"/>
    <w:rsid w:val="00442AE9"/>
    <w:rsid w:val="00444FCB"/>
    <w:rsid w:val="004450CC"/>
    <w:rsid w:val="00446E90"/>
    <w:rsid w:val="00446F85"/>
    <w:rsid w:val="00450D46"/>
    <w:rsid w:val="00452964"/>
    <w:rsid w:val="00452E03"/>
    <w:rsid w:val="0045393D"/>
    <w:rsid w:val="00456D63"/>
    <w:rsid w:val="00457513"/>
    <w:rsid w:val="00457ACE"/>
    <w:rsid w:val="00460781"/>
    <w:rsid w:val="0046112B"/>
    <w:rsid w:val="00463392"/>
    <w:rsid w:val="004656F9"/>
    <w:rsid w:val="00465B88"/>
    <w:rsid w:val="00467092"/>
    <w:rsid w:val="00471AF3"/>
    <w:rsid w:val="004739EB"/>
    <w:rsid w:val="004769B4"/>
    <w:rsid w:val="00483FFC"/>
    <w:rsid w:val="0048675D"/>
    <w:rsid w:val="004908EE"/>
    <w:rsid w:val="00490C17"/>
    <w:rsid w:val="004912D5"/>
    <w:rsid w:val="00491489"/>
    <w:rsid w:val="00491AE0"/>
    <w:rsid w:val="00491F38"/>
    <w:rsid w:val="0049265B"/>
    <w:rsid w:val="00493AD1"/>
    <w:rsid w:val="00493E48"/>
    <w:rsid w:val="00494A4E"/>
    <w:rsid w:val="00494AC0"/>
    <w:rsid w:val="00495F23"/>
    <w:rsid w:val="004A0E8B"/>
    <w:rsid w:val="004A31D6"/>
    <w:rsid w:val="004A38EA"/>
    <w:rsid w:val="004A4251"/>
    <w:rsid w:val="004A6C46"/>
    <w:rsid w:val="004A6D95"/>
    <w:rsid w:val="004A7915"/>
    <w:rsid w:val="004A798F"/>
    <w:rsid w:val="004A7B38"/>
    <w:rsid w:val="004B2B81"/>
    <w:rsid w:val="004B3C9C"/>
    <w:rsid w:val="004B64DC"/>
    <w:rsid w:val="004B7A9D"/>
    <w:rsid w:val="004C16AE"/>
    <w:rsid w:val="004C3455"/>
    <w:rsid w:val="004C4D78"/>
    <w:rsid w:val="004C4FCB"/>
    <w:rsid w:val="004D0BA6"/>
    <w:rsid w:val="004D165C"/>
    <w:rsid w:val="004D3B4C"/>
    <w:rsid w:val="004D3F0A"/>
    <w:rsid w:val="004D4D21"/>
    <w:rsid w:val="004D5A97"/>
    <w:rsid w:val="004D7777"/>
    <w:rsid w:val="004E1E07"/>
    <w:rsid w:val="004E24BD"/>
    <w:rsid w:val="004E262C"/>
    <w:rsid w:val="004E3A3C"/>
    <w:rsid w:val="004E6010"/>
    <w:rsid w:val="004E66B3"/>
    <w:rsid w:val="004F28F7"/>
    <w:rsid w:val="004F2E8D"/>
    <w:rsid w:val="004F330D"/>
    <w:rsid w:val="004F3F23"/>
    <w:rsid w:val="004F3F6A"/>
    <w:rsid w:val="004F55B2"/>
    <w:rsid w:val="0050239A"/>
    <w:rsid w:val="00502D98"/>
    <w:rsid w:val="00505084"/>
    <w:rsid w:val="00511FAE"/>
    <w:rsid w:val="00512405"/>
    <w:rsid w:val="005144D5"/>
    <w:rsid w:val="00514E1C"/>
    <w:rsid w:val="0051605E"/>
    <w:rsid w:val="005171D1"/>
    <w:rsid w:val="00521DDD"/>
    <w:rsid w:val="00522FBB"/>
    <w:rsid w:val="005237BB"/>
    <w:rsid w:val="005244A6"/>
    <w:rsid w:val="005248B5"/>
    <w:rsid w:val="005249DD"/>
    <w:rsid w:val="00525F3C"/>
    <w:rsid w:val="0052629C"/>
    <w:rsid w:val="00526A97"/>
    <w:rsid w:val="00526B4B"/>
    <w:rsid w:val="00526D08"/>
    <w:rsid w:val="005270F1"/>
    <w:rsid w:val="00530F85"/>
    <w:rsid w:val="00531BA0"/>
    <w:rsid w:val="00532E68"/>
    <w:rsid w:val="005337BB"/>
    <w:rsid w:val="0053527A"/>
    <w:rsid w:val="0053617E"/>
    <w:rsid w:val="00536E30"/>
    <w:rsid w:val="00542276"/>
    <w:rsid w:val="005449B3"/>
    <w:rsid w:val="005456AE"/>
    <w:rsid w:val="00545709"/>
    <w:rsid w:val="00545EB9"/>
    <w:rsid w:val="00546E2D"/>
    <w:rsid w:val="005510A9"/>
    <w:rsid w:val="00551A95"/>
    <w:rsid w:val="00551E30"/>
    <w:rsid w:val="0055399D"/>
    <w:rsid w:val="00554141"/>
    <w:rsid w:val="00554B65"/>
    <w:rsid w:val="00555746"/>
    <w:rsid w:val="005564B9"/>
    <w:rsid w:val="00560E87"/>
    <w:rsid w:val="00561632"/>
    <w:rsid w:val="005616D6"/>
    <w:rsid w:val="00564AE4"/>
    <w:rsid w:val="00565A15"/>
    <w:rsid w:val="00566DA8"/>
    <w:rsid w:val="00567672"/>
    <w:rsid w:val="00571E32"/>
    <w:rsid w:val="0057237F"/>
    <w:rsid w:val="005723F8"/>
    <w:rsid w:val="00573067"/>
    <w:rsid w:val="0057413F"/>
    <w:rsid w:val="0057477D"/>
    <w:rsid w:val="00580C7F"/>
    <w:rsid w:val="00582331"/>
    <w:rsid w:val="0058709D"/>
    <w:rsid w:val="00587897"/>
    <w:rsid w:val="00587CA4"/>
    <w:rsid w:val="00590EF9"/>
    <w:rsid w:val="00594E84"/>
    <w:rsid w:val="005975E7"/>
    <w:rsid w:val="005A0922"/>
    <w:rsid w:val="005A3D45"/>
    <w:rsid w:val="005A4EBE"/>
    <w:rsid w:val="005A6433"/>
    <w:rsid w:val="005A6C15"/>
    <w:rsid w:val="005B0797"/>
    <w:rsid w:val="005B3265"/>
    <w:rsid w:val="005B37CC"/>
    <w:rsid w:val="005B4AB6"/>
    <w:rsid w:val="005B54CD"/>
    <w:rsid w:val="005B6F0A"/>
    <w:rsid w:val="005B7979"/>
    <w:rsid w:val="005C0959"/>
    <w:rsid w:val="005C2F7A"/>
    <w:rsid w:val="005C3024"/>
    <w:rsid w:val="005C3C64"/>
    <w:rsid w:val="005C59A2"/>
    <w:rsid w:val="005C66A2"/>
    <w:rsid w:val="005D0DEA"/>
    <w:rsid w:val="005D1578"/>
    <w:rsid w:val="005D21D7"/>
    <w:rsid w:val="005D25D6"/>
    <w:rsid w:val="005D2B6C"/>
    <w:rsid w:val="005D3740"/>
    <w:rsid w:val="005D6084"/>
    <w:rsid w:val="005E1640"/>
    <w:rsid w:val="005E40FC"/>
    <w:rsid w:val="005E429D"/>
    <w:rsid w:val="005E6A64"/>
    <w:rsid w:val="005E79AE"/>
    <w:rsid w:val="005F042E"/>
    <w:rsid w:val="005F0BEB"/>
    <w:rsid w:val="005F2AF8"/>
    <w:rsid w:val="0060042B"/>
    <w:rsid w:val="0060254F"/>
    <w:rsid w:val="006051B7"/>
    <w:rsid w:val="00607B1E"/>
    <w:rsid w:val="00610789"/>
    <w:rsid w:val="00615F46"/>
    <w:rsid w:val="00615FC4"/>
    <w:rsid w:val="006160F9"/>
    <w:rsid w:val="006162A6"/>
    <w:rsid w:val="00617C27"/>
    <w:rsid w:val="0062221B"/>
    <w:rsid w:val="00625C96"/>
    <w:rsid w:val="0062670C"/>
    <w:rsid w:val="006270C8"/>
    <w:rsid w:val="00630D2E"/>
    <w:rsid w:val="006315D1"/>
    <w:rsid w:val="00632541"/>
    <w:rsid w:val="00632954"/>
    <w:rsid w:val="00636A86"/>
    <w:rsid w:val="00636C59"/>
    <w:rsid w:val="00636FEA"/>
    <w:rsid w:val="00641612"/>
    <w:rsid w:val="0064199A"/>
    <w:rsid w:val="00642490"/>
    <w:rsid w:val="00642976"/>
    <w:rsid w:val="006430A6"/>
    <w:rsid w:val="0064495D"/>
    <w:rsid w:val="00644F48"/>
    <w:rsid w:val="006457BD"/>
    <w:rsid w:val="00646729"/>
    <w:rsid w:val="00647AF5"/>
    <w:rsid w:val="0065081C"/>
    <w:rsid w:val="006522D2"/>
    <w:rsid w:val="0065243B"/>
    <w:rsid w:val="00653716"/>
    <w:rsid w:val="00653A18"/>
    <w:rsid w:val="006553EA"/>
    <w:rsid w:val="006557A5"/>
    <w:rsid w:val="006561F0"/>
    <w:rsid w:val="006574DB"/>
    <w:rsid w:val="006577CB"/>
    <w:rsid w:val="0066149C"/>
    <w:rsid w:val="00664CCD"/>
    <w:rsid w:val="00665214"/>
    <w:rsid w:val="006741AB"/>
    <w:rsid w:val="006745EE"/>
    <w:rsid w:val="00674C30"/>
    <w:rsid w:val="00676257"/>
    <w:rsid w:val="00680522"/>
    <w:rsid w:val="00681CDE"/>
    <w:rsid w:val="00683BF5"/>
    <w:rsid w:val="0068486E"/>
    <w:rsid w:val="00684955"/>
    <w:rsid w:val="006850B7"/>
    <w:rsid w:val="00685751"/>
    <w:rsid w:val="00685989"/>
    <w:rsid w:val="00685AC0"/>
    <w:rsid w:val="00686A28"/>
    <w:rsid w:val="006877D3"/>
    <w:rsid w:val="00687CB1"/>
    <w:rsid w:val="006906F9"/>
    <w:rsid w:val="0069086B"/>
    <w:rsid w:val="00691E90"/>
    <w:rsid w:val="0069496C"/>
    <w:rsid w:val="00695633"/>
    <w:rsid w:val="006956ED"/>
    <w:rsid w:val="0069619F"/>
    <w:rsid w:val="00696BAF"/>
    <w:rsid w:val="00697E0F"/>
    <w:rsid w:val="006A00B0"/>
    <w:rsid w:val="006A059A"/>
    <w:rsid w:val="006A2646"/>
    <w:rsid w:val="006A3D7C"/>
    <w:rsid w:val="006A50A9"/>
    <w:rsid w:val="006B141F"/>
    <w:rsid w:val="006B3EF2"/>
    <w:rsid w:val="006B6774"/>
    <w:rsid w:val="006B7987"/>
    <w:rsid w:val="006B7DD8"/>
    <w:rsid w:val="006C1162"/>
    <w:rsid w:val="006C11D6"/>
    <w:rsid w:val="006C43F2"/>
    <w:rsid w:val="006C4F96"/>
    <w:rsid w:val="006C56FA"/>
    <w:rsid w:val="006C62A1"/>
    <w:rsid w:val="006C6B9E"/>
    <w:rsid w:val="006D0256"/>
    <w:rsid w:val="006D177B"/>
    <w:rsid w:val="006D3038"/>
    <w:rsid w:val="006D386C"/>
    <w:rsid w:val="006E1E8A"/>
    <w:rsid w:val="006E3056"/>
    <w:rsid w:val="006E310F"/>
    <w:rsid w:val="006E3B08"/>
    <w:rsid w:val="006E436C"/>
    <w:rsid w:val="006E502A"/>
    <w:rsid w:val="006E6031"/>
    <w:rsid w:val="006E63D9"/>
    <w:rsid w:val="006E6EBB"/>
    <w:rsid w:val="006F3D15"/>
    <w:rsid w:val="006F6509"/>
    <w:rsid w:val="006F6E12"/>
    <w:rsid w:val="006F7A49"/>
    <w:rsid w:val="0070070C"/>
    <w:rsid w:val="0070112D"/>
    <w:rsid w:val="007013DB"/>
    <w:rsid w:val="00701523"/>
    <w:rsid w:val="00701F9D"/>
    <w:rsid w:val="00702F4D"/>
    <w:rsid w:val="00703F65"/>
    <w:rsid w:val="00704F93"/>
    <w:rsid w:val="00707352"/>
    <w:rsid w:val="00707358"/>
    <w:rsid w:val="00707376"/>
    <w:rsid w:val="007103F4"/>
    <w:rsid w:val="00714E55"/>
    <w:rsid w:val="007175C0"/>
    <w:rsid w:val="007202FF"/>
    <w:rsid w:val="0072083F"/>
    <w:rsid w:val="007208DA"/>
    <w:rsid w:val="00720B85"/>
    <w:rsid w:val="00722D45"/>
    <w:rsid w:val="00723EB0"/>
    <w:rsid w:val="00725FD8"/>
    <w:rsid w:val="0073071D"/>
    <w:rsid w:val="00730B20"/>
    <w:rsid w:val="00731651"/>
    <w:rsid w:val="00731F29"/>
    <w:rsid w:val="0073374A"/>
    <w:rsid w:val="0073447E"/>
    <w:rsid w:val="007368B8"/>
    <w:rsid w:val="00736A2A"/>
    <w:rsid w:val="00736A2E"/>
    <w:rsid w:val="00737913"/>
    <w:rsid w:val="0074109F"/>
    <w:rsid w:val="00742FDC"/>
    <w:rsid w:val="007431F7"/>
    <w:rsid w:val="00743934"/>
    <w:rsid w:val="00743E28"/>
    <w:rsid w:val="00745A0B"/>
    <w:rsid w:val="00745D36"/>
    <w:rsid w:val="007473F9"/>
    <w:rsid w:val="00751F19"/>
    <w:rsid w:val="00752DB7"/>
    <w:rsid w:val="007535FD"/>
    <w:rsid w:val="00754A04"/>
    <w:rsid w:val="00754CBF"/>
    <w:rsid w:val="007559A8"/>
    <w:rsid w:val="00756325"/>
    <w:rsid w:val="00756CF7"/>
    <w:rsid w:val="00762A95"/>
    <w:rsid w:val="007655D9"/>
    <w:rsid w:val="007655ED"/>
    <w:rsid w:val="00766F30"/>
    <w:rsid w:val="00767222"/>
    <w:rsid w:val="007703D7"/>
    <w:rsid w:val="007709BF"/>
    <w:rsid w:val="00771795"/>
    <w:rsid w:val="00771EA0"/>
    <w:rsid w:val="007726BD"/>
    <w:rsid w:val="00776F16"/>
    <w:rsid w:val="00776F98"/>
    <w:rsid w:val="00777DF4"/>
    <w:rsid w:val="00780339"/>
    <w:rsid w:val="00783126"/>
    <w:rsid w:val="00784738"/>
    <w:rsid w:val="0078490F"/>
    <w:rsid w:val="007850B5"/>
    <w:rsid w:val="00785564"/>
    <w:rsid w:val="00785D24"/>
    <w:rsid w:val="00785F35"/>
    <w:rsid w:val="00786CF6"/>
    <w:rsid w:val="00786F1E"/>
    <w:rsid w:val="007875EF"/>
    <w:rsid w:val="0078797A"/>
    <w:rsid w:val="00790DDA"/>
    <w:rsid w:val="00791410"/>
    <w:rsid w:val="00791560"/>
    <w:rsid w:val="00791B81"/>
    <w:rsid w:val="00792326"/>
    <w:rsid w:val="007926CF"/>
    <w:rsid w:val="00792F73"/>
    <w:rsid w:val="007940AA"/>
    <w:rsid w:val="007968E7"/>
    <w:rsid w:val="00797463"/>
    <w:rsid w:val="007A0710"/>
    <w:rsid w:val="007A1411"/>
    <w:rsid w:val="007A1975"/>
    <w:rsid w:val="007A35F8"/>
    <w:rsid w:val="007A4164"/>
    <w:rsid w:val="007A4734"/>
    <w:rsid w:val="007A49CF"/>
    <w:rsid w:val="007A630B"/>
    <w:rsid w:val="007A7079"/>
    <w:rsid w:val="007B00C1"/>
    <w:rsid w:val="007B0114"/>
    <w:rsid w:val="007B1C1C"/>
    <w:rsid w:val="007B321E"/>
    <w:rsid w:val="007B4FEF"/>
    <w:rsid w:val="007B582D"/>
    <w:rsid w:val="007B6113"/>
    <w:rsid w:val="007C1C1B"/>
    <w:rsid w:val="007C258A"/>
    <w:rsid w:val="007C25DD"/>
    <w:rsid w:val="007C28C6"/>
    <w:rsid w:val="007C41B5"/>
    <w:rsid w:val="007C49B7"/>
    <w:rsid w:val="007C5336"/>
    <w:rsid w:val="007C53D1"/>
    <w:rsid w:val="007C5F01"/>
    <w:rsid w:val="007C758C"/>
    <w:rsid w:val="007C7BE4"/>
    <w:rsid w:val="007C7F68"/>
    <w:rsid w:val="007D18D0"/>
    <w:rsid w:val="007D2C1A"/>
    <w:rsid w:val="007D30EB"/>
    <w:rsid w:val="007D4079"/>
    <w:rsid w:val="007D561A"/>
    <w:rsid w:val="007D672F"/>
    <w:rsid w:val="007D6CD2"/>
    <w:rsid w:val="007E3C15"/>
    <w:rsid w:val="007E51E3"/>
    <w:rsid w:val="007F0BC3"/>
    <w:rsid w:val="007F17A0"/>
    <w:rsid w:val="007F3E58"/>
    <w:rsid w:val="007F435A"/>
    <w:rsid w:val="007F49A8"/>
    <w:rsid w:val="007F5F26"/>
    <w:rsid w:val="007F62A6"/>
    <w:rsid w:val="00801816"/>
    <w:rsid w:val="00802DFB"/>
    <w:rsid w:val="0080373F"/>
    <w:rsid w:val="00807E0C"/>
    <w:rsid w:val="0081042E"/>
    <w:rsid w:val="00812489"/>
    <w:rsid w:val="00813569"/>
    <w:rsid w:val="0081393E"/>
    <w:rsid w:val="00813D3C"/>
    <w:rsid w:val="00814396"/>
    <w:rsid w:val="00816684"/>
    <w:rsid w:val="00820256"/>
    <w:rsid w:val="0082119A"/>
    <w:rsid w:val="00821428"/>
    <w:rsid w:val="00822209"/>
    <w:rsid w:val="00822F86"/>
    <w:rsid w:val="00824806"/>
    <w:rsid w:val="008300A5"/>
    <w:rsid w:val="00830F68"/>
    <w:rsid w:val="00831698"/>
    <w:rsid w:val="0083261B"/>
    <w:rsid w:val="00832E74"/>
    <w:rsid w:val="00834B59"/>
    <w:rsid w:val="00834F01"/>
    <w:rsid w:val="00840E83"/>
    <w:rsid w:val="00842D12"/>
    <w:rsid w:val="00842DF8"/>
    <w:rsid w:val="00842E6D"/>
    <w:rsid w:val="00843395"/>
    <w:rsid w:val="008438FD"/>
    <w:rsid w:val="0084662E"/>
    <w:rsid w:val="008470EB"/>
    <w:rsid w:val="00847C43"/>
    <w:rsid w:val="008523AE"/>
    <w:rsid w:val="00852AC5"/>
    <w:rsid w:val="00853230"/>
    <w:rsid w:val="008541AA"/>
    <w:rsid w:val="00855D65"/>
    <w:rsid w:val="00860903"/>
    <w:rsid w:val="008614BC"/>
    <w:rsid w:val="008615E8"/>
    <w:rsid w:val="00862607"/>
    <w:rsid w:val="0086390F"/>
    <w:rsid w:val="008644EC"/>
    <w:rsid w:val="008645AC"/>
    <w:rsid w:val="00864E50"/>
    <w:rsid w:val="00865E7E"/>
    <w:rsid w:val="008666AA"/>
    <w:rsid w:val="00866EA2"/>
    <w:rsid w:val="00867023"/>
    <w:rsid w:val="008705DC"/>
    <w:rsid w:val="00872E7C"/>
    <w:rsid w:val="00874A76"/>
    <w:rsid w:val="0087643B"/>
    <w:rsid w:val="00882252"/>
    <w:rsid w:val="00882816"/>
    <w:rsid w:val="00885653"/>
    <w:rsid w:val="00886116"/>
    <w:rsid w:val="00886DDF"/>
    <w:rsid w:val="00887355"/>
    <w:rsid w:val="00887A08"/>
    <w:rsid w:val="00887EE8"/>
    <w:rsid w:val="00890263"/>
    <w:rsid w:val="00890DB1"/>
    <w:rsid w:val="00891416"/>
    <w:rsid w:val="00892CE1"/>
    <w:rsid w:val="0089372D"/>
    <w:rsid w:val="0089475E"/>
    <w:rsid w:val="008978DB"/>
    <w:rsid w:val="008A3835"/>
    <w:rsid w:val="008A64B6"/>
    <w:rsid w:val="008A6767"/>
    <w:rsid w:val="008A702F"/>
    <w:rsid w:val="008A7806"/>
    <w:rsid w:val="008A7F00"/>
    <w:rsid w:val="008B1656"/>
    <w:rsid w:val="008B16C3"/>
    <w:rsid w:val="008B1ACF"/>
    <w:rsid w:val="008B1B04"/>
    <w:rsid w:val="008B1CEF"/>
    <w:rsid w:val="008B2F03"/>
    <w:rsid w:val="008B2FD5"/>
    <w:rsid w:val="008B4966"/>
    <w:rsid w:val="008B5135"/>
    <w:rsid w:val="008B5D02"/>
    <w:rsid w:val="008B7CCB"/>
    <w:rsid w:val="008C0A08"/>
    <w:rsid w:val="008C0D39"/>
    <w:rsid w:val="008C10EB"/>
    <w:rsid w:val="008C364B"/>
    <w:rsid w:val="008C3B37"/>
    <w:rsid w:val="008C4122"/>
    <w:rsid w:val="008C54AA"/>
    <w:rsid w:val="008C69D2"/>
    <w:rsid w:val="008D0657"/>
    <w:rsid w:val="008D0C01"/>
    <w:rsid w:val="008D38A9"/>
    <w:rsid w:val="008D4239"/>
    <w:rsid w:val="008D572E"/>
    <w:rsid w:val="008D7FDC"/>
    <w:rsid w:val="008E2B50"/>
    <w:rsid w:val="008E3347"/>
    <w:rsid w:val="008E3B9A"/>
    <w:rsid w:val="008E57A0"/>
    <w:rsid w:val="008E7E68"/>
    <w:rsid w:val="008F002C"/>
    <w:rsid w:val="008F1288"/>
    <w:rsid w:val="008F1963"/>
    <w:rsid w:val="008F1C89"/>
    <w:rsid w:val="008F385F"/>
    <w:rsid w:val="008F4397"/>
    <w:rsid w:val="008F4EE4"/>
    <w:rsid w:val="008F5FA6"/>
    <w:rsid w:val="008F6500"/>
    <w:rsid w:val="008F6F5F"/>
    <w:rsid w:val="008F7747"/>
    <w:rsid w:val="008F7E37"/>
    <w:rsid w:val="0090164F"/>
    <w:rsid w:val="00901B0D"/>
    <w:rsid w:val="009023A5"/>
    <w:rsid w:val="0090306D"/>
    <w:rsid w:val="00905B99"/>
    <w:rsid w:val="00910E02"/>
    <w:rsid w:val="00911ED4"/>
    <w:rsid w:val="00911FB8"/>
    <w:rsid w:val="00912D04"/>
    <w:rsid w:val="00914034"/>
    <w:rsid w:val="0091412C"/>
    <w:rsid w:val="0091773C"/>
    <w:rsid w:val="0091780C"/>
    <w:rsid w:val="00924137"/>
    <w:rsid w:val="00925307"/>
    <w:rsid w:val="00925A8A"/>
    <w:rsid w:val="00926655"/>
    <w:rsid w:val="0092705C"/>
    <w:rsid w:val="0093111B"/>
    <w:rsid w:val="009316B4"/>
    <w:rsid w:val="009324C4"/>
    <w:rsid w:val="00932F16"/>
    <w:rsid w:val="00933072"/>
    <w:rsid w:val="00933741"/>
    <w:rsid w:val="009347A0"/>
    <w:rsid w:val="00940CFC"/>
    <w:rsid w:val="009410E1"/>
    <w:rsid w:val="00943207"/>
    <w:rsid w:val="0095219E"/>
    <w:rsid w:val="0095390D"/>
    <w:rsid w:val="009577A9"/>
    <w:rsid w:val="0096143D"/>
    <w:rsid w:val="009614D3"/>
    <w:rsid w:val="00962F9F"/>
    <w:rsid w:val="0096406F"/>
    <w:rsid w:val="00964118"/>
    <w:rsid w:val="00964E82"/>
    <w:rsid w:val="00970017"/>
    <w:rsid w:val="00974A9A"/>
    <w:rsid w:val="00975964"/>
    <w:rsid w:val="00976666"/>
    <w:rsid w:val="00977C5B"/>
    <w:rsid w:val="009842B8"/>
    <w:rsid w:val="00984B88"/>
    <w:rsid w:val="009856B3"/>
    <w:rsid w:val="00987231"/>
    <w:rsid w:val="0099118A"/>
    <w:rsid w:val="00991DBF"/>
    <w:rsid w:val="00991F6C"/>
    <w:rsid w:val="00992FA8"/>
    <w:rsid w:val="00992FE9"/>
    <w:rsid w:val="009954D3"/>
    <w:rsid w:val="009A0E7F"/>
    <w:rsid w:val="009A16BA"/>
    <w:rsid w:val="009A255B"/>
    <w:rsid w:val="009A3255"/>
    <w:rsid w:val="009A6CF3"/>
    <w:rsid w:val="009A7F13"/>
    <w:rsid w:val="009B1B8D"/>
    <w:rsid w:val="009B2D93"/>
    <w:rsid w:val="009B3C6F"/>
    <w:rsid w:val="009B566B"/>
    <w:rsid w:val="009B574D"/>
    <w:rsid w:val="009B6211"/>
    <w:rsid w:val="009C02B4"/>
    <w:rsid w:val="009C0448"/>
    <w:rsid w:val="009C413E"/>
    <w:rsid w:val="009D0374"/>
    <w:rsid w:val="009D15EF"/>
    <w:rsid w:val="009D1C1A"/>
    <w:rsid w:val="009D1D27"/>
    <w:rsid w:val="009D4A65"/>
    <w:rsid w:val="009D702A"/>
    <w:rsid w:val="009D7172"/>
    <w:rsid w:val="009D76D5"/>
    <w:rsid w:val="009D7FCF"/>
    <w:rsid w:val="009E130F"/>
    <w:rsid w:val="009E1476"/>
    <w:rsid w:val="009E19D5"/>
    <w:rsid w:val="009E22CC"/>
    <w:rsid w:val="009E25FF"/>
    <w:rsid w:val="009E2FD6"/>
    <w:rsid w:val="009E389C"/>
    <w:rsid w:val="009E3A1A"/>
    <w:rsid w:val="009E5434"/>
    <w:rsid w:val="009E5671"/>
    <w:rsid w:val="009E6222"/>
    <w:rsid w:val="009F0A66"/>
    <w:rsid w:val="009F14EB"/>
    <w:rsid w:val="009F190D"/>
    <w:rsid w:val="009F3A33"/>
    <w:rsid w:val="009F747B"/>
    <w:rsid w:val="00A00812"/>
    <w:rsid w:val="00A00C4D"/>
    <w:rsid w:val="00A016DD"/>
    <w:rsid w:val="00A01D1D"/>
    <w:rsid w:val="00A05990"/>
    <w:rsid w:val="00A0672E"/>
    <w:rsid w:val="00A070D6"/>
    <w:rsid w:val="00A11F1D"/>
    <w:rsid w:val="00A13A89"/>
    <w:rsid w:val="00A1454B"/>
    <w:rsid w:val="00A15192"/>
    <w:rsid w:val="00A172CB"/>
    <w:rsid w:val="00A20FFA"/>
    <w:rsid w:val="00A22EC0"/>
    <w:rsid w:val="00A24A4F"/>
    <w:rsid w:val="00A24B13"/>
    <w:rsid w:val="00A27E69"/>
    <w:rsid w:val="00A3142B"/>
    <w:rsid w:val="00A3219C"/>
    <w:rsid w:val="00A32593"/>
    <w:rsid w:val="00A3260A"/>
    <w:rsid w:val="00A32B62"/>
    <w:rsid w:val="00A347D1"/>
    <w:rsid w:val="00A3626D"/>
    <w:rsid w:val="00A4042E"/>
    <w:rsid w:val="00A40558"/>
    <w:rsid w:val="00A41D19"/>
    <w:rsid w:val="00A44AFB"/>
    <w:rsid w:val="00A470F2"/>
    <w:rsid w:val="00A50153"/>
    <w:rsid w:val="00A503FD"/>
    <w:rsid w:val="00A50676"/>
    <w:rsid w:val="00A51BC2"/>
    <w:rsid w:val="00A51E03"/>
    <w:rsid w:val="00A54579"/>
    <w:rsid w:val="00A55123"/>
    <w:rsid w:val="00A55830"/>
    <w:rsid w:val="00A55E01"/>
    <w:rsid w:val="00A626A7"/>
    <w:rsid w:val="00A644FE"/>
    <w:rsid w:val="00A657D6"/>
    <w:rsid w:val="00A65870"/>
    <w:rsid w:val="00A7008B"/>
    <w:rsid w:val="00A70238"/>
    <w:rsid w:val="00A71A81"/>
    <w:rsid w:val="00A7506E"/>
    <w:rsid w:val="00A77E25"/>
    <w:rsid w:val="00A8065B"/>
    <w:rsid w:val="00A83AE0"/>
    <w:rsid w:val="00A86693"/>
    <w:rsid w:val="00A866C9"/>
    <w:rsid w:val="00A87FA2"/>
    <w:rsid w:val="00A90F8D"/>
    <w:rsid w:val="00A92F00"/>
    <w:rsid w:val="00A95040"/>
    <w:rsid w:val="00A9507C"/>
    <w:rsid w:val="00A96239"/>
    <w:rsid w:val="00AA1717"/>
    <w:rsid w:val="00AA30D5"/>
    <w:rsid w:val="00AA3BDE"/>
    <w:rsid w:val="00AA6554"/>
    <w:rsid w:val="00AA67C3"/>
    <w:rsid w:val="00AA69F2"/>
    <w:rsid w:val="00AA7257"/>
    <w:rsid w:val="00AA759D"/>
    <w:rsid w:val="00AB20B5"/>
    <w:rsid w:val="00AB3B75"/>
    <w:rsid w:val="00AB50C2"/>
    <w:rsid w:val="00AB5F19"/>
    <w:rsid w:val="00AB7C6A"/>
    <w:rsid w:val="00AB7D0F"/>
    <w:rsid w:val="00AC0146"/>
    <w:rsid w:val="00AC2321"/>
    <w:rsid w:val="00AC263C"/>
    <w:rsid w:val="00AC2978"/>
    <w:rsid w:val="00AC4B3D"/>
    <w:rsid w:val="00AC4C3D"/>
    <w:rsid w:val="00AC5B02"/>
    <w:rsid w:val="00AC687C"/>
    <w:rsid w:val="00AC6C20"/>
    <w:rsid w:val="00AC6DD2"/>
    <w:rsid w:val="00AC75F3"/>
    <w:rsid w:val="00AD16C7"/>
    <w:rsid w:val="00AD1988"/>
    <w:rsid w:val="00AD236E"/>
    <w:rsid w:val="00AD36F2"/>
    <w:rsid w:val="00AD4AF8"/>
    <w:rsid w:val="00AD4E44"/>
    <w:rsid w:val="00AD78D4"/>
    <w:rsid w:val="00AE12FA"/>
    <w:rsid w:val="00AE7100"/>
    <w:rsid w:val="00AF0557"/>
    <w:rsid w:val="00AF5810"/>
    <w:rsid w:val="00AF5F99"/>
    <w:rsid w:val="00B00924"/>
    <w:rsid w:val="00B02A82"/>
    <w:rsid w:val="00B035CA"/>
    <w:rsid w:val="00B0451F"/>
    <w:rsid w:val="00B06488"/>
    <w:rsid w:val="00B0661C"/>
    <w:rsid w:val="00B101F6"/>
    <w:rsid w:val="00B10721"/>
    <w:rsid w:val="00B10AF8"/>
    <w:rsid w:val="00B12354"/>
    <w:rsid w:val="00B14974"/>
    <w:rsid w:val="00B16F39"/>
    <w:rsid w:val="00B200C4"/>
    <w:rsid w:val="00B20FC1"/>
    <w:rsid w:val="00B21728"/>
    <w:rsid w:val="00B219A7"/>
    <w:rsid w:val="00B21B26"/>
    <w:rsid w:val="00B25013"/>
    <w:rsid w:val="00B25375"/>
    <w:rsid w:val="00B2588F"/>
    <w:rsid w:val="00B25B78"/>
    <w:rsid w:val="00B25FE8"/>
    <w:rsid w:val="00B3119A"/>
    <w:rsid w:val="00B31BDF"/>
    <w:rsid w:val="00B31EBB"/>
    <w:rsid w:val="00B32143"/>
    <w:rsid w:val="00B32CCB"/>
    <w:rsid w:val="00B32E3A"/>
    <w:rsid w:val="00B430A7"/>
    <w:rsid w:val="00B434C5"/>
    <w:rsid w:val="00B442A4"/>
    <w:rsid w:val="00B45627"/>
    <w:rsid w:val="00B45A9B"/>
    <w:rsid w:val="00B46AC1"/>
    <w:rsid w:val="00B519EA"/>
    <w:rsid w:val="00B51D2E"/>
    <w:rsid w:val="00B52B29"/>
    <w:rsid w:val="00B533D3"/>
    <w:rsid w:val="00B54014"/>
    <w:rsid w:val="00B54172"/>
    <w:rsid w:val="00B550D9"/>
    <w:rsid w:val="00B553CD"/>
    <w:rsid w:val="00B57B8B"/>
    <w:rsid w:val="00B60CE7"/>
    <w:rsid w:val="00B619C6"/>
    <w:rsid w:val="00B62236"/>
    <w:rsid w:val="00B62719"/>
    <w:rsid w:val="00B62AAC"/>
    <w:rsid w:val="00B63BFD"/>
    <w:rsid w:val="00B706D0"/>
    <w:rsid w:val="00B71CC1"/>
    <w:rsid w:val="00B7219E"/>
    <w:rsid w:val="00B729AC"/>
    <w:rsid w:val="00B76745"/>
    <w:rsid w:val="00B76F0E"/>
    <w:rsid w:val="00B856B9"/>
    <w:rsid w:val="00B87618"/>
    <w:rsid w:val="00B9003C"/>
    <w:rsid w:val="00B9040C"/>
    <w:rsid w:val="00B91F6D"/>
    <w:rsid w:val="00B921D4"/>
    <w:rsid w:val="00B92C6C"/>
    <w:rsid w:val="00B93818"/>
    <w:rsid w:val="00B940E3"/>
    <w:rsid w:val="00B94F9D"/>
    <w:rsid w:val="00B950EE"/>
    <w:rsid w:val="00B95672"/>
    <w:rsid w:val="00B95E2E"/>
    <w:rsid w:val="00B95F1B"/>
    <w:rsid w:val="00B9741D"/>
    <w:rsid w:val="00B97A47"/>
    <w:rsid w:val="00BA2AFF"/>
    <w:rsid w:val="00BA2D5D"/>
    <w:rsid w:val="00BA2F6D"/>
    <w:rsid w:val="00BA40D5"/>
    <w:rsid w:val="00BA59A9"/>
    <w:rsid w:val="00BA6264"/>
    <w:rsid w:val="00BA6AF9"/>
    <w:rsid w:val="00BB1092"/>
    <w:rsid w:val="00BB2170"/>
    <w:rsid w:val="00BC1798"/>
    <w:rsid w:val="00BC1DA5"/>
    <w:rsid w:val="00BC3F4C"/>
    <w:rsid w:val="00BC436B"/>
    <w:rsid w:val="00BC4878"/>
    <w:rsid w:val="00BC4EBD"/>
    <w:rsid w:val="00BC5877"/>
    <w:rsid w:val="00BC7E93"/>
    <w:rsid w:val="00BD06A8"/>
    <w:rsid w:val="00BD23F2"/>
    <w:rsid w:val="00BD34FA"/>
    <w:rsid w:val="00BD4604"/>
    <w:rsid w:val="00BD5086"/>
    <w:rsid w:val="00BD5EA5"/>
    <w:rsid w:val="00BD5F67"/>
    <w:rsid w:val="00BD6CC1"/>
    <w:rsid w:val="00BD7305"/>
    <w:rsid w:val="00BE1816"/>
    <w:rsid w:val="00BE7534"/>
    <w:rsid w:val="00BF0BE1"/>
    <w:rsid w:val="00BF146B"/>
    <w:rsid w:val="00BF2F26"/>
    <w:rsid w:val="00BF499C"/>
    <w:rsid w:val="00BF50F6"/>
    <w:rsid w:val="00BF5B10"/>
    <w:rsid w:val="00BF714C"/>
    <w:rsid w:val="00C014F2"/>
    <w:rsid w:val="00C03A73"/>
    <w:rsid w:val="00C04E4C"/>
    <w:rsid w:val="00C06534"/>
    <w:rsid w:val="00C065A1"/>
    <w:rsid w:val="00C0702E"/>
    <w:rsid w:val="00C078A7"/>
    <w:rsid w:val="00C10D87"/>
    <w:rsid w:val="00C10DB4"/>
    <w:rsid w:val="00C10E2A"/>
    <w:rsid w:val="00C11C66"/>
    <w:rsid w:val="00C1263F"/>
    <w:rsid w:val="00C14AE2"/>
    <w:rsid w:val="00C15297"/>
    <w:rsid w:val="00C16675"/>
    <w:rsid w:val="00C235C8"/>
    <w:rsid w:val="00C25AF5"/>
    <w:rsid w:val="00C26406"/>
    <w:rsid w:val="00C274B2"/>
    <w:rsid w:val="00C30DB2"/>
    <w:rsid w:val="00C30EC9"/>
    <w:rsid w:val="00C3113C"/>
    <w:rsid w:val="00C32D3F"/>
    <w:rsid w:val="00C33858"/>
    <w:rsid w:val="00C400DF"/>
    <w:rsid w:val="00C42755"/>
    <w:rsid w:val="00C434F5"/>
    <w:rsid w:val="00C44627"/>
    <w:rsid w:val="00C4532C"/>
    <w:rsid w:val="00C47BB5"/>
    <w:rsid w:val="00C50B09"/>
    <w:rsid w:val="00C52BDD"/>
    <w:rsid w:val="00C5386E"/>
    <w:rsid w:val="00C53E17"/>
    <w:rsid w:val="00C5777B"/>
    <w:rsid w:val="00C63A18"/>
    <w:rsid w:val="00C6537A"/>
    <w:rsid w:val="00C67E92"/>
    <w:rsid w:val="00C704E1"/>
    <w:rsid w:val="00C70545"/>
    <w:rsid w:val="00C714BD"/>
    <w:rsid w:val="00C71AF2"/>
    <w:rsid w:val="00C77BA5"/>
    <w:rsid w:val="00C77BB0"/>
    <w:rsid w:val="00C82C1E"/>
    <w:rsid w:val="00C84ACF"/>
    <w:rsid w:val="00C85054"/>
    <w:rsid w:val="00C8539E"/>
    <w:rsid w:val="00C87013"/>
    <w:rsid w:val="00C97282"/>
    <w:rsid w:val="00C975A3"/>
    <w:rsid w:val="00C97663"/>
    <w:rsid w:val="00CA13F0"/>
    <w:rsid w:val="00CA1704"/>
    <w:rsid w:val="00CA2FD7"/>
    <w:rsid w:val="00CA36A5"/>
    <w:rsid w:val="00CA3B5D"/>
    <w:rsid w:val="00CA3FB5"/>
    <w:rsid w:val="00CA43BD"/>
    <w:rsid w:val="00CA5A4E"/>
    <w:rsid w:val="00CA68EC"/>
    <w:rsid w:val="00CB0695"/>
    <w:rsid w:val="00CB1777"/>
    <w:rsid w:val="00CB21DE"/>
    <w:rsid w:val="00CB3FBB"/>
    <w:rsid w:val="00CB496D"/>
    <w:rsid w:val="00CB5645"/>
    <w:rsid w:val="00CB5B54"/>
    <w:rsid w:val="00CB6D22"/>
    <w:rsid w:val="00CB7592"/>
    <w:rsid w:val="00CC3308"/>
    <w:rsid w:val="00CC371E"/>
    <w:rsid w:val="00CC7801"/>
    <w:rsid w:val="00CD06BC"/>
    <w:rsid w:val="00CD0F10"/>
    <w:rsid w:val="00CD11D6"/>
    <w:rsid w:val="00CD2122"/>
    <w:rsid w:val="00CD2B62"/>
    <w:rsid w:val="00CD3557"/>
    <w:rsid w:val="00CD373A"/>
    <w:rsid w:val="00CD38B3"/>
    <w:rsid w:val="00CD3A26"/>
    <w:rsid w:val="00CD4109"/>
    <w:rsid w:val="00CD4ABC"/>
    <w:rsid w:val="00CD63A0"/>
    <w:rsid w:val="00CD6C71"/>
    <w:rsid w:val="00CE099E"/>
    <w:rsid w:val="00CE33A9"/>
    <w:rsid w:val="00CE4B22"/>
    <w:rsid w:val="00CE5AD6"/>
    <w:rsid w:val="00CE6EDA"/>
    <w:rsid w:val="00CF1214"/>
    <w:rsid w:val="00CF1FB1"/>
    <w:rsid w:val="00CF2C3D"/>
    <w:rsid w:val="00CF307E"/>
    <w:rsid w:val="00CF48DE"/>
    <w:rsid w:val="00CF5173"/>
    <w:rsid w:val="00CF6E0C"/>
    <w:rsid w:val="00CF7D16"/>
    <w:rsid w:val="00D01B47"/>
    <w:rsid w:val="00D02AB8"/>
    <w:rsid w:val="00D030A3"/>
    <w:rsid w:val="00D03D6A"/>
    <w:rsid w:val="00D04C8B"/>
    <w:rsid w:val="00D04F90"/>
    <w:rsid w:val="00D057AC"/>
    <w:rsid w:val="00D07B85"/>
    <w:rsid w:val="00D1059A"/>
    <w:rsid w:val="00D12525"/>
    <w:rsid w:val="00D126DB"/>
    <w:rsid w:val="00D1344B"/>
    <w:rsid w:val="00D136AA"/>
    <w:rsid w:val="00D1490E"/>
    <w:rsid w:val="00D16123"/>
    <w:rsid w:val="00D16905"/>
    <w:rsid w:val="00D20153"/>
    <w:rsid w:val="00D217D2"/>
    <w:rsid w:val="00D22090"/>
    <w:rsid w:val="00D253EB"/>
    <w:rsid w:val="00D2568F"/>
    <w:rsid w:val="00D313F7"/>
    <w:rsid w:val="00D31FCD"/>
    <w:rsid w:val="00D32899"/>
    <w:rsid w:val="00D33369"/>
    <w:rsid w:val="00D35373"/>
    <w:rsid w:val="00D36F72"/>
    <w:rsid w:val="00D40041"/>
    <w:rsid w:val="00D409D5"/>
    <w:rsid w:val="00D41B4B"/>
    <w:rsid w:val="00D41C06"/>
    <w:rsid w:val="00D43127"/>
    <w:rsid w:val="00D438DF"/>
    <w:rsid w:val="00D4638E"/>
    <w:rsid w:val="00D46ED6"/>
    <w:rsid w:val="00D53BB9"/>
    <w:rsid w:val="00D54EA7"/>
    <w:rsid w:val="00D57A2D"/>
    <w:rsid w:val="00D6032C"/>
    <w:rsid w:val="00D61441"/>
    <w:rsid w:val="00D62871"/>
    <w:rsid w:val="00D64C99"/>
    <w:rsid w:val="00D6544C"/>
    <w:rsid w:val="00D65A7B"/>
    <w:rsid w:val="00D6743B"/>
    <w:rsid w:val="00D6751B"/>
    <w:rsid w:val="00D70168"/>
    <w:rsid w:val="00D7193B"/>
    <w:rsid w:val="00D721B4"/>
    <w:rsid w:val="00D72B75"/>
    <w:rsid w:val="00D738CC"/>
    <w:rsid w:val="00D7488B"/>
    <w:rsid w:val="00D74B98"/>
    <w:rsid w:val="00D750C6"/>
    <w:rsid w:val="00D75782"/>
    <w:rsid w:val="00D7742A"/>
    <w:rsid w:val="00D8041B"/>
    <w:rsid w:val="00D8085C"/>
    <w:rsid w:val="00D820B0"/>
    <w:rsid w:val="00D82530"/>
    <w:rsid w:val="00D831DF"/>
    <w:rsid w:val="00D83F03"/>
    <w:rsid w:val="00D91E88"/>
    <w:rsid w:val="00D95E01"/>
    <w:rsid w:val="00DA1959"/>
    <w:rsid w:val="00DA2441"/>
    <w:rsid w:val="00DA33DC"/>
    <w:rsid w:val="00DA3EB1"/>
    <w:rsid w:val="00DA4BC5"/>
    <w:rsid w:val="00DA5933"/>
    <w:rsid w:val="00DA6573"/>
    <w:rsid w:val="00DA68ED"/>
    <w:rsid w:val="00DB0FB6"/>
    <w:rsid w:val="00DB21F8"/>
    <w:rsid w:val="00DB4BC3"/>
    <w:rsid w:val="00DB4EA8"/>
    <w:rsid w:val="00DB5804"/>
    <w:rsid w:val="00DB5D1F"/>
    <w:rsid w:val="00DB63B5"/>
    <w:rsid w:val="00DB6C26"/>
    <w:rsid w:val="00DB74B0"/>
    <w:rsid w:val="00DC0D1F"/>
    <w:rsid w:val="00DC1C35"/>
    <w:rsid w:val="00DC2AF7"/>
    <w:rsid w:val="00DC2E53"/>
    <w:rsid w:val="00DC2E92"/>
    <w:rsid w:val="00DC33CA"/>
    <w:rsid w:val="00DC37BE"/>
    <w:rsid w:val="00DC3BE3"/>
    <w:rsid w:val="00DC43E8"/>
    <w:rsid w:val="00DC77E1"/>
    <w:rsid w:val="00DD0D91"/>
    <w:rsid w:val="00DD1D8B"/>
    <w:rsid w:val="00DD2B88"/>
    <w:rsid w:val="00DD42E5"/>
    <w:rsid w:val="00DD5925"/>
    <w:rsid w:val="00DD62FF"/>
    <w:rsid w:val="00DD786D"/>
    <w:rsid w:val="00DD7CBE"/>
    <w:rsid w:val="00DE1572"/>
    <w:rsid w:val="00DE22CB"/>
    <w:rsid w:val="00DE2823"/>
    <w:rsid w:val="00DE28C1"/>
    <w:rsid w:val="00DE3B1D"/>
    <w:rsid w:val="00DF15F1"/>
    <w:rsid w:val="00DF2610"/>
    <w:rsid w:val="00DF2D83"/>
    <w:rsid w:val="00DF7150"/>
    <w:rsid w:val="00E02BF9"/>
    <w:rsid w:val="00E02FBC"/>
    <w:rsid w:val="00E03B55"/>
    <w:rsid w:val="00E04A40"/>
    <w:rsid w:val="00E04D89"/>
    <w:rsid w:val="00E04F79"/>
    <w:rsid w:val="00E050F5"/>
    <w:rsid w:val="00E052E6"/>
    <w:rsid w:val="00E05396"/>
    <w:rsid w:val="00E10228"/>
    <w:rsid w:val="00E11117"/>
    <w:rsid w:val="00E1254F"/>
    <w:rsid w:val="00E130A5"/>
    <w:rsid w:val="00E134AD"/>
    <w:rsid w:val="00E13C56"/>
    <w:rsid w:val="00E14DDF"/>
    <w:rsid w:val="00E15599"/>
    <w:rsid w:val="00E15FD9"/>
    <w:rsid w:val="00E2414C"/>
    <w:rsid w:val="00E24938"/>
    <w:rsid w:val="00E3382B"/>
    <w:rsid w:val="00E42689"/>
    <w:rsid w:val="00E4294B"/>
    <w:rsid w:val="00E448DA"/>
    <w:rsid w:val="00E45398"/>
    <w:rsid w:val="00E45F6C"/>
    <w:rsid w:val="00E46C2F"/>
    <w:rsid w:val="00E47B16"/>
    <w:rsid w:val="00E5014B"/>
    <w:rsid w:val="00E512B1"/>
    <w:rsid w:val="00E51DE6"/>
    <w:rsid w:val="00E53465"/>
    <w:rsid w:val="00E560BD"/>
    <w:rsid w:val="00E57B3F"/>
    <w:rsid w:val="00E62AF9"/>
    <w:rsid w:val="00E6719F"/>
    <w:rsid w:val="00E671AC"/>
    <w:rsid w:val="00E672B8"/>
    <w:rsid w:val="00E71291"/>
    <w:rsid w:val="00E72666"/>
    <w:rsid w:val="00E72B6D"/>
    <w:rsid w:val="00E73F3D"/>
    <w:rsid w:val="00E749A4"/>
    <w:rsid w:val="00E755B3"/>
    <w:rsid w:val="00E75744"/>
    <w:rsid w:val="00E76B53"/>
    <w:rsid w:val="00E76B82"/>
    <w:rsid w:val="00E81144"/>
    <w:rsid w:val="00E82E9F"/>
    <w:rsid w:val="00E8649E"/>
    <w:rsid w:val="00E86956"/>
    <w:rsid w:val="00E877EC"/>
    <w:rsid w:val="00E9077A"/>
    <w:rsid w:val="00E90B44"/>
    <w:rsid w:val="00E96E5D"/>
    <w:rsid w:val="00E97F92"/>
    <w:rsid w:val="00EA01CF"/>
    <w:rsid w:val="00EA192D"/>
    <w:rsid w:val="00EA201B"/>
    <w:rsid w:val="00EA3CB6"/>
    <w:rsid w:val="00EA6486"/>
    <w:rsid w:val="00EA7FC7"/>
    <w:rsid w:val="00EB00F5"/>
    <w:rsid w:val="00EB1D60"/>
    <w:rsid w:val="00EB20C0"/>
    <w:rsid w:val="00EB4674"/>
    <w:rsid w:val="00EB5B78"/>
    <w:rsid w:val="00EB5CA6"/>
    <w:rsid w:val="00EB632F"/>
    <w:rsid w:val="00EC175B"/>
    <w:rsid w:val="00EC23EA"/>
    <w:rsid w:val="00EC3D63"/>
    <w:rsid w:val="00EC41DC"/>
    <w:rsid w:val="00EC44AE"/>
    <w:rsid w:val="00EC5813"/>
    <w:rsid w:val="00EC5AFC"/>
    <w:rsid w:val="00ED1022"/>
    <w:rsid w:val="00ED1C77"/>
    <w:rsid w:val="00ED2A8D"/>
    <w:rsid w:val="00ED77DB"/>
    <w:rsid w:val="00EE1B1F"/>
    <w:rsid w:val="00EE3205"/>
    <w:rsid w:val="00EE353C"/>
    <w:rsid w:val="00EE5D1B"/>
    <w:rsid w:val="00EE6FBE"/>
    <w:rsid w:val="00EE7949"/>
    <w:rsid w:val="00EE7C93"/>
    <w:rsid w:val="00EE7F33"/>
    <w:rsid w:val="00EF031C"/>
    <w:rsid w:val="00EF05A3"/>
    <w:rsid w:val="00EF0BFE"/>
    <w:rsid w:val="00EF18B6"/>
    <w:rsid w:val="00EF1D9E"/>
    <w:rsid w:val="00EF204A"/>
    <w:rsid w:val="00EF2FC4"/>
    <w:rsid w:val="00EF3396"/>
    <w:rsid w:val="00EF39DB"/>
    <w:rsid w:val="00EF452A"/>
    <w:rsid w:val="00EF5B4E"/>
    <w:rsid w:val="00EF5C87"/>
    <w:rsid w:val="00EF604D"/>
    <w:rsid w:val="00EF6695"/>
    <w:rsid w:val="00EF6D65"/>
    <w:rsid w:val="00EF7496"/>
    <w:rsid w:val="00EF7FA5"/>
    <w:rsid w:val="00F00967"/>
    <w:rsid w:val="00F107AE"/>
    <w:rsid w:val="00F12EBB"/>
    <w:rsid w:val="00F13312"/>
    <w:rsid w:val="00F13684"/>
    <w:rsid w:val="00F136D1"/>
    <w:rsid w:val="00F1442E"/>
    <w:rsid w:val="00F1567E"/>
    <w:rsid w:val="00F15850"/>
    <w:rsid w:val="00F16A4F"/>
    <w:rsid w:val="00F17506"/>
    <w:rsid w:val="00F204EE"/>
    <w:rsid w:val="00F2122A"/>
    <w:rsid w:val="00F21338"/>
    <w:rsid w:val="00F2171A"/>
    <w:rsid w:val="00F21BDF"/>
    <w:rsid w:val="00F23B10"/>
    <w:rsid w:val="00F244F4"/>
    <w:rsid w:val="00F25F05"/>
    <w:rsid w:val="00F25F80"/>
    <w:rsid w:val="00F263A2"/>
    <w:rsid w:val="00F2682A"/>
    <w:rsid w:val="00F2770E"/>
    <w:rsid w:val="00F30BB0"/>
    <w:rsid w:val="00F31267"/>
    <w:rsid w:val="00F321EF"/>
    <w:rsid w:val="00F36B74"/>
    <w:rsid w:val="00F4116D"/>
    <w:rsid w:val="00F4228B"/>
    <w:rsid w:val="00F469B2"/>
    <w:rsid w:val="00F477A0"/>
    <w:rsid w:val="00F47DFC"/>
    <w:rsid w:val="00F5073A"/>
    <w:rsid w:val="00F522A8"/>
    <w:rsid w:val="00F52B49"/>
    <w:rsid w:val="00F52C78"/>
    <w:rsid w:val="00F52F3C"/>
    <w:rsid w:val="00F5469D"/>
    <w:rsid w:val="00F54D59"/>
    <w:rsid w:val="00F55119"/>
    <w:rsid w:val="00F571AA"/>
    <w:rsid w:val="00F572EA"/>
    <w:rsid w:val="00F57D58"/>
    <w:rsid w:val="00F60965"/>
    <w:rsid w:val="00F60FD7"/>
    <w:rsid w:val="00F61C54"/>
    <w:rsid w:val="00F62693"/>
    <w:rsid w:val="00F632D0"/>
    <w:rsid w:val="00F6336D"/>
    <w:rsid w:val="00F638D1"/>
    <w:rsid w:val="00F6632E"/>
    <w:rsid w:val="00F67209"/>
    <w:rsid w:val="00F67942"/>
    <w:rsid w:val="00F67DAF"/>
    <w:rsid w:val="00F701DD"/>
    <w:rsid w:val="00F703C3"/>
    <w:rsid w:val="00F70570"/>
    <w:rsid w:val="00F708D8"/>
    <w:rsid w:val="00F7109B"/>
    <w:rsid w:val="00F71558"/>
    <w:rsid w:val="00F71E17"/>
    <w:rsid w:val="00F721FF"/>
    <w:rsid w:val="00F724AB"/>
    <w:rsid w:val="00F73A99"/>
    <w:rsid w:val="00F744F7"/>
    <w:rsid w:val="00F765E5"/>
    <w:rsid w:val="00F770BC"/>
    <w:rsid w:val="00F7777F"/>
    <w:rsid w:val="00F808FB"/>
    <w:rsid w:val="00F83DE8"/>
    <w:rsid w:val="00F84177"/>
    <w:rsid w:val="00F854C8"/>
    <w:rsid w:val="00F87F90"/>
    <w:rsid w:val="00F9082E"/>
    <w:rsid w:val="00F91E21"/>
    <w:rsid w:val="00F92087"/>
    <w:rsid w:val="00F92AD2"/>
    <w:rsid w:val="00F92C50"/>
    <w:rsid w:val="00F93077"/>
    <w:rsid w:val="00F9314B"/>
    <w:rsid w:val="00F932DA"/>
    <w:rsid w:val="00F937B3"/>
    <w:rsid w:val="00F93837"/>
    <w:rsid w:val="00F94ABF"/>
    <w:rsid w:val="00F97326"/>
    <w:rsid w:val="00FA0F4D"/>
    <w:rsid w:val="00FA49D5"/>
    <w:rsid w:val="00FA4B6E"/>
    <w:rsid w:val="00FA579F"/>
    <w:rsid w:val="00FA5A44"/>
    <w:rsid w:val="00FA60A1"/>
    <w:rsid w:val="00FA62CE"/>
    <w:rsid w:val="00FA7223"/>
    <w:rsid w:val="00FB0A1F"/>
    <w:rsid w:val="00FB12E4"/>
    <w:rsid w:val="00FB1A8F"/>
    <w:rsid w:val="00FB1C22"/>
    <w:rsid w:val="00FB28BE"/>
    <w:rsid w:val="00FB2E7E"/>
    <w:rsid w:val="00FB4A9E"/>
    <w:rsid w:val="00FB5F38"/>
    <w:rsid w:val="00FB7090"/>
    <w:rsid w:val="00FB768B"/>
    <w:rsid w:val="00FB7ADE"/>
    <w:rsid w:val="00FC1F0E"/>
    <w:rsid w:val="00FC3517"/>
    <w:rsid w:val="00FC368B"/>
    <w:rsid w:val="00FC56D4"/>
    <w:rsid w:val="00FC63C8"/>
    <w:rsid w:val="00FC6788"/>
    <w:rsid w:val="00FD00A7"/>
    <w:rsid w:val="00FD03DB"/>
    <w:rsid w:val="00FD20A7"/>
    <w:rsid w:val="00FD23E9"/>
    <w:rsid w:val="00FD4571"/>
    <w:rsid w:val="00FD48B1"/>
    <w:rsid w:val="00FD4C32"/>
    <w:rsid w:val="00FD4D7E"/>
    <w:rsid w:val="00FD4FCA"/>
    <w:rsid w:val="00FD5283"/>
    <w:rsid w:val="00FD5520"/>
    <w:rsid w:val="00FD58E9"/>
    <w:rsid w:val="00FD5CA4"/>
    <w:rsid w:val="00FD6AF1"/>
    <w:rsid w:val="00FD7E38"/>
    <w:rsid w:val="00FE1F21"/>
    <w:rsid w:val="00FE29C0"/>
    <w:rsid w:val="00FE2B2C"/>
    <w:rsid w:val="00FE30DD"/>
    <w:rsid w:val="00FE5205"/>
    <w:rsid w:val="00FE5564"/>
    <w:rsid w:val="00FE56C0"/>
    <w:rsid w:val="00FE70E4"/>
    <w:rsid w:val="00FF3C5B"/>
    <w:rsid w:val="00FF4CF7"/>
    <w:rsid w:val="00FF717D"/>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93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64"/>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905FF"/>
    <w:pPr>
      <w:tabs>
        <w:tab w:val="left" w:pos="1152"/>
      </w:tabs>
      <w:spacing w:before="120" w:after="120" w:line="312" w:lineRule="auto"/>
    </w:pPr>
    <w:rPr>
      <w:rFonts w:ascii="Arial" w:eastAsia="Times New Roman" w:hAnsi="Arial" w:cs="Arial"/>
      <w:sz w:val="26"/>
      <w:szCs w:val="26"/>
    </w:rPr>
  </w:style>
  <w:style w:type="character" w:styleId="Hyperlink">
    <w:name w:val="Hyperlink"/>
    <w:rsid w:val="00352E64"/>
    <w:rPr>
      <w:color w:val="0066CC"/>
      <w:u w:val="single"/>
    </w:rPr>
  </w:style>
  <w:style w:type="character" w:customStyle="1" w:styleId="Bodytext6">
    <w:name w:val="Body text (6)_"/>
    <w:link w:val="Bodytext61"/>
    <w:rsid w:val="00352E64"/>
    <w:rPr>
      <w:rFonts w:ascii="Times New Roman" w:hAnsi="Times New Roman" w:cs="Times New Roman"/>
      <w:b/>
      <w:bCs/>
      <w:spacing w:val="-30"/>
      <w:sz w:val="76"/>
      <w:szCs w:val="76"/>
      <w:u w:val="none"/>
    </w:rPr>
  </w:style>
  <w:style w:type="paragraph" w:customStyle="1" w:styleId="Bodytext61">
    <w:name w:val="Body text (6)1"/>
    <w:basedOn w:val="Normal"/>
    <w:link w:val="Bodytext6"/>
    <w:rsid w:val="00352E64"/>
    <w:pPr>
      <w:shd w:val="clear" w:color="auto" w:fill="FFFFFF"/>
      <w:spacing w:line="240" w:lineRule="atLeast"/>
    </w:pPr>
    <w:rPr>
      <w:rFonts w:ascii="Times New Roman" w:hAnsi="Times New Roman" w:cs="Times New Roman"/>
      <w:b/>
      <w:bCs/>
      <w:color w:val="auto"/>
      <w:spacing w:val="-30"/>
      <w:sz w:val="76"/>
      <w:szCs w:val="76"/>
      <w:lang w:eastAsia="en-US"/>
    </w:rPr>
  </w:style>
  <w:style w:type="character" w:customStyle="1" w:styleId="Bodytext60">
    <w:name w:val="Body text (6)"/>
    <w:basedOn w:val="Bodytext6"/>
    <w:rsid w:val="00352E64"/>
    <w:rPr>
      <w:rFonts w:ascii="Times New Roman" w:hAnsi="Times New Roman" w:cs="Times New Roman"/>
      <w:b/>
      <w:bCs/>
      <w:spacing w:val="-30"/>
      <w:sz w:val="76"/>
      <w:szCs w:val="76"/>
      <w:u w:val="none"/>
    </w:rPr>
  </w:style>
  <w:style w:type="character" w:customStyle="1" w:styleId="Bodytext7">
    <w:name w:val="Body text (7)_"/>
    <w:link w:val="Bodytext71"/>
    <w:rsid w:val="00352E64"/>
    <w:rPr>
      <w:rFonts w:ascii="Times New Roman" w:hAnsi="Times New Roman" w:cs="Times New Roman"/>
      <w:spacing w:val="1"/>
      <w:sz w:val="10"/>
      <w:szCs w:val="10"/>
      <w:u w:val="none"/>
    </w:rPr>
  </w:style>
  <w:style w:type="paragraph" w:customStyle="1" w:styleId="Bodytext71">
    <w:name w:val="Body text (7)1"/>
    <w:basedOn w:val="Normal"/>
    <w:link w:val="Bodytext7"/>
    <w:rsid w:val="00352E64"/>
    <w:pPr>
      <w:shd w:val="clear" w:color="auto" w:fill="FFFFFF"/>
      <w:spacing w:line="240" w:lineRule="atLeast"/>
    </w:pPr>
    <w:rPr>
      <w:rFonts w:ascii="Times New Roman" w:hAnsi="Times New Roman" w:cs="Times New Roman"/>
      <w:color w:val="auto"/>
      <w:spacing w:val="1"/>
      <w:sz w:val="10"/>
      <w:szCs w:val="10"/>
      <w:lang w:eastAsia="en-US"/>
    </w:rPr>
  </w:style>
  <w:style w:type="character" w:customStyle="1" w:styleId="Bodytext70">
    <w:name w:val="Body text (7)"/>
    <w:basedOn w:val="Bodytext7"/>
    <w:rsid w:val="00352E64"/>
    <w:rPr>
      <w:rFonts w:ascii="Times New Roman" w:hAnsi="Times New Roman" w:cs="Times New Roman"/>
      <w:spacing w:val="1"/>
      <w:sz w:val="10"/>
      <w:szCs w:val="10"/>
      <w:u w:val="none"/>
    </w:rPr>
  </w:style>
  <w:style w:type="character" w:customStyle="1" w:styleId="Bodytext2">
    <w:name w:val="Body text (2)_"/>
    <w:link w:val="Bodytext21"/>
    <w:rsid w:val="00352E64"/>
    <w:rPr>
      <w:rFonts w:ascii="Segoe UI" w:hAnsi="Segoe UI" w:cs="Segoe UI"/>
      <w:spacing w:val="4"/>
      <w:sz w:val="14"/>
      <w:szCs w:val="14"/>
      <w:u w:val="none"/>
    </w:rPr>
  </w:style>
  <w:style w:type="paragraph" w:customStyle="1" w:styleId="Bodytext21">
    <w:name w:val="Body text (2)1"/>
    <w:basedOn w:val="Normal"/>
    <w:link w:val="Bodytext2"/>
    <w:rsid w:val="00352E64"/>
    <w:pPr>
      <w:shd w:val="clear" w:color="auto" w:fill="FFFFFF"/>
      <w:spacing w:after="780" w:line="168" w:lineRule="exact"/>
      <w:jc w:val="both"/>
    </w:pPr>
    <w:rPr>
      <w:rFonts w:ascii="Segoe UI" w:hAnsi="Segoe UI" w:cs="Segoe UI"/>
      <w:color w:val="auto"/>
      <w:spacing w:val="4"/>
      <w:sz w:val="14"/>
      <w:szCs w:val="14"/>
      <w:lang w:eastAsia="en-US"/>
    </w:rPr>
  </w:style>
  <w:style w:type="character" w:customStyle="1" w:styleId="Bodytext2TimesNewRoman">
    <w:name w:val="Body text (2) + Times New Roman"/>
    <w:aliases w:val="7.5 pt,Italic,Spacing 0 pt,Body text (2) + 12 pt,Body text (6) + Bold"/>
    <w:rsid w:val="00352E64"/>
    <w:rPr>
      <w:rFonts w:ascii="Times New Roman" w:hAnsi="Times New Roman" w:cs="Times New Roman"/>
      <w:i/>
      <w:iCs/>
      <w:spacing w:val="-18"/>
      <w:sz w:val="15"/>
      <w:szCs w:val="15"/>
      <w:u w:val="single"/>
    </w:rPr>
  </w:style>
  <w:style w:type="character" w:customStyle="1" w:styleId="Bodytext20">
    <w:name w:val="Body text (2)"/>
    <w:rsid w:val="00352E64"/>
    <w:rPr>
      <w:rFonts w:ascii="Segoe UI" w:hAnsi="Segoe UI" w:cs="Segoe UI"/>
      <w:noProof/>
      <w:spacing w:val="4"/>
      <w:sz w:val="14"/>
      <w:szCs w:val="14"/>
      <w:u w:val="none"/>
    </w:rPr>
  </w:style>
  <w:style w:type="character" w:customStyle="1" w:styleId="Bodytext3">
    <w:name w:val="Body text (3)_"/>
    <w:link w:val="Bodytext30"/>
    <w:rsid w:val="00352E64"/>
    <w:rPr>
      <w:rFonts w:ascii="Times New Roman" w:hAnsi="Times New Roman" w:cs="Times New Roman"/>
      <w:b/>
      <w:bCs/>
      <w:spacing w:val="6"/>
      <w:u w:val="none"/>
    </w:rPr>
  </w:style>
  <w:style w:type="paragraph" w:customStyle="1" w:styleId="Bodytext30">
    <w:name w:val="Body text (3)"/>
    <w:basedOn w:val="Normal"/>
    <w:link w:val="Bodytext3"/>
    <w:rsid w:val="00352E64"/>
    <w:pPr>
      <w:shd w:val="clear" w:color="auto" w:fill="FFFFFF"/>
      <w:spacing w:before="780" w:line="317" w:lineRule="exact"/>
      <w:jc w:val="both"/>
    </w:pPr>
    <w:rPr>
      <w:rFonts w:ascii="Times New Roman" w:hAnsi="Times New Roman" w:cs="Times New Roman"/>
      <w:b/>
      <w:bCs/>
      <w:color w:val="auto"/>
      <w:spacing w:val="6"/>
      <w:lang w:eastAsia="en-US"/>
    </w:rPr>
  </w:style>
  <w:style w:type="character" w:customStyle="1" w:styleId="Bodytext4">
    <w:name w:val="Body text (4)_"/>
    <w:link w:val="Bodytext40"/>
    <w:rsid w:val="00352E64"/>
    <w:rPr>
      <w:rFonts w:ascii="Times New Roman" w:hAnsi="Times New Roman" w:cs="Times New Roman"/>
      <w:i/>
      <w:iCs/>
      <w:spacing w:val="-6"/>
      <w:u w:val="none"/>
    </w:rPr>
  </w:style>
  <w:style w:type="paragraph" w:customStyle="1" w:styleId="Bodytext40">
    <w:name w:val="Body text (4)"/>
    <w:basedOn w:val="Normal"/>
    <w:link w:val="Bodytext4"/>
    <w:rsid w:val="00352E64"/>
    <w:pPr>
      <w:shd w:val="clear" w:color="auto" w:fill="FFFFFF"/>
      <w:spacing w:before="240" w:after="420" w:line="240" w:lineRule="atLeast"/>
      <w:ind w:firstLine="600"/>
      <w:jc w:val="both"/>
    </w:pPr>
    <w:rPr>
      <w:rFonts w:ascii="Times New Roman" w:hAnsi="Times New Roman" w:cs="Times New Roman"/>
      <w:i/>
      <w:iCs/>
      <w:color w:val="auto"/>
      <w:spacing w:val="-6"/>
      <w:lang w:eastAsia="en-US"/>
    </w:rPr>
  </w:style>
  <w:style w:type="character" w:customStyle="1" w:styleId="Bodytext4NotItalic">
    <w:name w:val="Body text (4) + Not Italic"/>
    <w:aliases w:val="Spacing 0 pt166"/>
    <w:rsid w:val="00352E64"/>
    <w:rPr>
      <w:rFonts w:ascii="Times New Roman" w:hAnsi="Times New Roman" w:cs="Times New Roman"/>
      <w:i/>
      <w:iCs/>
      <w:spacing w:val="1"/>
      <w:u w:val="none"/>
    </w:rPr>
  </w:style>
  <w:style w:type="character" w:customStyle="1" w:styleId="Bodytext5">
    <w:name w:val="Body text (5)_"/>
    <w:link w:val="Bodytext50"/>
    <w:rsid w:val="00352E64"/>
    <w:rPr>
      <w:rFonts w:ascii="Segoe UI" w:hAnsi="Segoe UI" w:cs="Segoe UI"/>
      <w:b/>
      <w:bCs/>
      <w:spacing w:val="1"/>
      <w:w w:val="66"/>
      <w:sz w:val="16"/>
      <w:szCs w:val="16"/>
      <w:u w:val="none"/>
    </w:rPr>
  </w:style>
  <w:style w:type="paragraph" w:customStyle="1" w:styleId="Bodytext50">
    <w:name w:val="Body text (5)"/>
    <w:basedOn w:val="Normal"/>
    <w:link w:val="Bodytext5"/>
    <w:rsid w:val="00352E64"/>
    <w:pPr>
      <w:shd w:val="clear" w:color="auto" w:fill="FFFFFF"/>
      <w:spacing w:before="420" w:after="240" w:line="240" w:lineRule="atLeast"/>
      <w:jc w:val="both"/>
    </w:pPr>
    <w:rPr>
      <w:rFonts w:ascii="Segoe UI" w:hAnsi="Segoe UI" w:cs="Segoe UI"/>
      <w:b/>
      <w:bCs/>
      <w:color w:val="auto"/>
      <w:spacing w:val="1"/>
      <w:w w:val="66"/>
      <w:sz w:val="16"/>
      <w:szCs w:val="16"/>
      <w:lang w:eastAsia="en-US"/>
    </w:rPr>
  </w:style>
  <w:style w:type="character" w:customStyle="1" w:styleId="Bodytext">
    <w:name w:val="Body text_"/>
    <w:link w:val="BodyText1"/>
    <w:rsid w:val="00352E64"/>
    <w:rPr>
      <w:rFonts w:ascii="Times New Roman" w:hAnsi="Times New Roman" w:cs="Times New Roman"/>
      <w:spacing w:val="1"/>
      <w:u w:val="none"/>
    </w:rPr>
  </w:style>
  <w:style w:type="paragraph" w:customStyle="1" w:styleId="BodyText1">
    <w:name w:val="Body Text1"/>
    <w:basedOn w:val="Normal"/>
    <w:link w:val="Bodytext"/>
    <w:rsid w:val="00352E64"/>
    <w:pPr>
      <w:shd w:val="clear" w:color="auto" w:fill="FFFFFF"/>
      <w:spacing w:before="240" w:after="240" w:line="322" w:lineRule="exact"/>
      <w:jc w:val="both"/>
    </w:pPr>
    <w:rPr>
      <w:rFonts w:ascii="Times New Roman" w:hAnsi="Times New Roman" w:cs="Times New Roman"/>
      <w:color w:val="auto"/>
      <w:spacing w:val="1"/>
      <w:lang w:eastAsia="en-US"/>
    </w:rPr>
  </w:style>
  <w:style w:type="character" w:customStyle="1" w:styleId="Bodytext8">
    <w:name w:val="Body text (8)_"/>
    <w:link w:val="Bodytext80"/>
    <w:rsid w:val="00352E64"/>
    <w:rPr>
      <w:rFonts w:ascii="Segoe UI" w:hAnsi="Segoe UI" w:cs="Segoe UI"/>
      <w:spacing w:val="5"/>
      <w:w w:val="80"/>
      <w:sz w:val="18"/>
      <w:szCs w:val="18"/>
      <w:u w:val="none"/>
    </w:rPr>
  </w:style>
  <w:style w:type="paragraph" w:customStyle="1" w:styleId="Bodytext80">
    <w:name w:val="Body text (8)"/>
    <w:basedOn w:val="Normal"/>
    <w:link w:val="Bodytext8"/>
    <w:rsid w:val="00352E64"/>
    <w:pPr>
      <w:shd w:val="clear" w:color="auto" w:fill="FFFFFF"/>
      <w:spacing w:line="240" w:lineRule="atLeast"/>
      <w:jc w:val="both"/>
    </w:pPr>
    <w:rPr>
      <w:rFonts w:ascii="Segoe UI" w:hAnsi="Segoe UI" w:cs="Segoe UI"/>
      <w:color w:val="auto"/>
      <w:spacing w:val="5"/>
      <w:w w:val="80"/>
      <w:sz w:val="18"/>
      <w:szCs w:val="18"/>
      <w:lang w:eastAsia="en-US"/>
    </w:rPr>
  </w:style>
  <w:style w:type="character" w:customStyle="1" w:styleId="Bodytext9">
    <w:name w:val="Body text (9)_"/>
    <w:link w:val="Bodytext90"/>
    <w:rsid w:val="00352E64"/>
    <w:rPr>
      <w:rFonts w:ascii="Times New Roman" w:hAnsi="Times New Roman" w:cs="Times New Roman"/>
      <w:spacing w:val="1"/>
      <w:sz w:val="20"/>
      <w:szCs w:val="20"/>
      <w:u w:val="none"/>
    </w:rPr>
  </w:style>
  <w:style w:type="paragraph" w:customStyle="1" w:styleId="Bodytext90">
    <w:name w:val="Body text (9)"/>
    <w:basedOn w:val="Normal"/>
    <w:link w:val="Bodytext9"/>
    <w:rsid w:val="00352E64"/>
    <w:pPr>
      <w:shd w:val="clear" w:color="auto" w:fill="FFFFFF"/>
      <w:spacing w:line="240" w:lineRule="atLeast"/>
      <w:jc w:val="right"/>
    </w:pPr>
    <w:rPr>
      <w:rFonts w:ascii="Times New Roman" w:hAnsi="Times New Roman" w:cs="Times New Roman"/>
      <w:color w:val="auto"/>
      <w:spacing w:val="1"/>
      <w:sz w:val="20"/>
      <w:szCs w:val="20"/>
      <w:lang w:eastAsia="en-US"/>
    </w:rPr>
  </w:style>
  <w:style w:type="character" w:customStyle="1" w:styleId="Bodytext912pt">
    <w:name w:val="Body text (9) + 12 pt"/>
    <w:aliases w:val="Italic32,Spacing 0 pt165"/>
    <w:rsid w:val="00352E64"/>
    <w:rPr>
      <w:rFonts w:ascii="Times New Roman" w:hAnsi="Times New Roman" w:cs="Times New Roman"/>
      <w:i/>
      <w:iCs/>
      <w:spacing w:val="-6"/>
      <w:sz w:val="24"/>
      <w:szCs w:val="24"/>
      <w:u w:val="none"/>
    </w:rPr>
  </w:style>
  <w:style w:type="character" w:customStyle="1" w:styleId="Bodytext912pt2">
    <w:name w:val="Body text (9) + 12 pt2"/>
    <w:rsid w:val="00352E64"/>
    <w:rPr>
      <w:rFonts w:ascii="Times New Roman" w:hAnsi="Times New Roman" w:cs="Times New Roman"/>
      <w:noProof/>
      <w:spacing w:val="1"/>
      <w:sz w:val="24"/>
      <w:szCs w:val="24"/>
      <w:u w:val="none"/>
    </w:rPr>
  </w:style>
  <w:style w:type="character" w:customStyle="1" w:styleId="Headerorfooter">
    <w:name w:val="Header or footer_"/>
    <w:link w:val="Headerorfooter0"/>
    <w:rsid w:val="00352E64"/>
    <w:rPr>
      <w:rFonts w:ascii="Times New Roman" w:hAnsi="Times New Roman" w:cs="Times New Roman"/>
      <w:b/>
      <w:bCs/>
      <w:spacing w:val="12"/>
      <w:sz w:val="19"/>
      <w:szCs w:val="19"/>
      <w:u w:val="none"/>
    </w:rPr>
  </w:style>
  <w:style w:type="paragraph" w:customStyle="1" w:styleId="Headerorfooter0">
    <w:name w:val="Header or footer"/>
    <w:basedOn w:val="Normal"/>
    <w:link w:val="Headerorfooter"/>
    <w:rsid w:val="00352E64"/>
    <w:pPr>
      <w:shd w:val="clear" w:color="auto" w:fill="FFFFFF"/>
      <w:spacing w:line="240" w:lineRule="atLeast"/>
    </w:pPr>
    <w:rPr>
      <w:rFonts w:ascii="Times New Roman" w:hAnsi="Times New Roman" w:cs="Times New Roman"/>
      <w:b/>
      <w:bCs/>
      <w:color w:val="auto"/>
      <w:spacing w:val="12"/>
      <w:sz w:val="19"/>
      <w:szCs w:val="19"/>
      <w:lang w:eastAsia="en-US"/>
    </w:rPr>
  </w:style>
  <w:style w:type="character" w:customStyle="1" w:styleId="Bodytext10">
    <w:name w:val="Body text (10)_"/>
    <w:link w:val="Bodytext100"/>
    <w:rsid w:val="00352E64"/>
    <w:rPr>
      <w:rFonts w:ascii="Times New Roman" w:hAnsi="Times New Roman" w:cs="Times New Roman"/>
      <w:b/>
      <w:bCs/>
      <w:spacing w:val="1"/>
      <w:sz w:val="26"/>
      <w:szCs w:val="26"/>
      <w:u w:val="none"/>
    </w:rPr>
  </w:style>
  <w:style w:type="paragraph" w:customStyle="1" w:styleId="Bodytext100">
    <w:name w:val="Body text (10)"/>
    <w:basedOn w:val="Normal"/>
    <w:link w:val="Bodytext10"/>
    <w:rsid w:val="00352E64"/>
    <w:pPr>
      <w:shd w:val="clear" w:color="auto" w:fill="FFFFFF"/>
      <w:spacing w:before="300" w:line="240" w:lineRule="atLeast"/>
      <w:jc w:val="center"/>
    </w:pPr>
    <w:rPr>
      <w:rFonts w:ascii="Times New Roman" w:hAnsi="Times New Roman" w:cs="Times New Roman"/>
      <w:b/>
      <w:bCs/>
      <w:color w:val="auto"/>
      <w:spacing w:val="1"/>
      <w:sz w:val="26"/>
      <w:szCs w:val="26"/>
      <w:lang w:eastAsia="en-US"/>
    </w:rPr>
  </w:style>
  <w:style w:type="character" w:customStyle="1" w:styleId="Bodytext3SmallCaps">
    <w:name w:val="Body text (3) + Small Caps"/>
    <w:rsid w:val="00352E64"/>
    <w:rPr>
      <w:rFonts w:ascii="Times New Roman" w:hAnsi="Times New Roman" w:cs="Times New Roman"/>
      <w:b/>
      <w:bCs/>
      <w:smallCaps/>
      <w:spacing w:val="6"/>
      <w:u w:val="none"/>
    </w:rPr>
  </w:style>
  <w:style w:type="character" w:customStyle="1" w:styleId="BodytextBold">
    <w:name w:val="Body text + Bold"/>
    <w:aliases w:val="Spacing 0 pt164"/>
    <w:rsid w:val="00352E64"/>
    <w:rPr>
      <w:rFonts w:ascii="Times New Roman" w:hAnsi="Times New Roman" w:cs="Times New Roman"/>
      <w:b/>
      <w:bCs/>
      <w:spacing w:val="6"/>
      <w:u w:val="none"/>
    </w:rPr>
  </w:style>
  <w:style w:type="character" w:customStyle="1" w:styleId="Bodytext11">
    <w:name w:val="Body text (11)_"/>
    <w:link w:val="Bodytext110"/>
    <w:rsid w:val="00352E64"/>
    <w:rPr>
      <w:rFonts w:ascii="Segoe UI" w:hAnsi="Segoe UI" w:cs="Segoe UI"/>
      <w:spacing w:val="101"/>
      <w:w w:val="40"/>
      <w:sz w:val="10"/>
      <w:szCs w:val="10"/>
      <w:u w:val="none"/>
    </w:rPr>
  </w:style>
  <w:style w:type="paragraph" w:customStyle="1" w:styleId="Bodytext110">
    <w:name w:val="Body text (11)"/>
    <w:basedOn w:val="Normal"/>
    <w:link w:val="Bodytext11"/>
    <w:rsid w:val="00352E64"/>
    <w:pPr>
      <w:shd w:val="clear" w:color="auto" w:fill="FFFFFF"/>
      <w:spacing w:line="240" w:lineRule="atLeast"/>
      <w:jc w:val="both"/>
    </w:pPr>
    <w:rPr>
      <w:rFonts w:ascii="Segoe UI" w:hAnsi="Segoe UI" w:cs="Segoe UI"/>
      <w:color w:val="auto"/>
      <w:spacing w:val="101"/>
      <w:w w:val="40"/>
      <w:sz w:val="10"/>
      <w:szCs w:val="10"/>
      <w:lang w:eastAsia="en-US"/>
    </w:rPr>
  </w:style>
  <w:style w:type="character" w:customStyle="1" w:styleId="Bodytext11TimesNewRoman">
    <w:name w:val="Body text (11) + Times New Roman"/>
    <w:aliases w:val="5.5 pt,Italic31,Spacing 0 pt163,Scale 100%,Table of contents (4) + Corbel"/>
    <w:rsid w:val="00352E64"/>
    <w:rPr>
      <w:rFonts w:ascii="Times New Roman" w:hAnsi="Times New Roman" w:cs="Times New Roman"/>
      <w:i/>
      <w:iCs/>
      <w:noProof/>
      <w:spacing w:val="0"/>
      <w:w w:val="100"/>
      <w:sz w:val="11"/>
      <w:szCs w:val="11"/>
      <w:u w:val="none"/>
    </w:rPr>
  </w:style>
  <w:style w:type="character" w:customStyle="1" w:styleId="Bodytext11TimesNewRoman2">
    <w:name w:val="Body text (11) + Times New Roman2"/>
    <w:aliases w:val="5.5 pt2,Spacing 0 pt162,Scale 100%5"/>
    <w:rsid w:val="00352E64"/>
    <w:rPr>
      <w:rFonts w:ascii="Times New Roman" w:hAnsi="Times New Roman" w:cs="Times New Roman"/>
      <w:noProof/>
      <w:spacing w:val="-2"/>
      <w:w w:val="100"/>
      <w:sz w:val="11"/>
      <w:szCs w:val="11"/>
      <w:u w:val="none"/>
    </w:rPr>
  </w:style>
  <w:style w:type="character" w:customStyle="1" w:styleId="Bodytext10pt">
    <w:name w:val="Body text + 10 pt"/>
    <w:rsid w:val="00352E64"/>
    <w:rPr>
      <w:rFonts w:ascii="Times New Roman" w:hAnsi="Times New Roman" w:cs="Times New Roman"/>
      <w:spacing w:val="1"/>
      <w:sz w:val="20"/>
      <w:szCs w:val="20"/>
      <w:u w:val="none"/>
    </w:rPr>
  </w:style>
  <w:style w:type="character" w:customStyle="1" w:styleId="Bodytext13pt">
    <w:name w:val="Body text + 13 pt"/>
    <w:aliases w:val="Bold,Body text (4) + 10.5 pt"/>
    <w:rsid w:val="00352E64"/>
    <w:rPr>
      <w:rFonts w:ascii="Times New Roman" w:hAnsi="Times New Roman" w:cs="Times New Roman"/>
      <w:b/>
      <w:bCs/>
      <w:spacing w:val="1"/>
      <w:sz w:val="26"/>
      <w:szCs w:val="26"/>
      <w:u w:val="none"/>
    </w:rPr>
  </w:style>
  <w:style w:type="character" w:customStyle="1" w:styleId="BodytextItalic">
    <w:name w:val="Body text + Italic"/>
    <w:aliases w:val="Spacing 1 pt,Body text (2) + 11 pt"/>
    <w:rsid w:val="00352E64"/>
    <w:rPr>
      <w:rFonts w:ascii="Times New Roman" w:hAnsi="Times New Roman" w:cs="Times New Roman"/>
      <w:i/>
      <w:iCs/>
      <w:spacing w:val="20"/>
      <w:u w:val="none"/>
    </w:rPr>
  </w:style>
  <w:style w:type="character" w:customStyle="1" w:styleId="Bodytext3NotBold">
    <w:name w:val="Body text (3) + Not Bold"/>
    <w:aliases w:val="Spacing 0 pt161"/>
    <w:rsid w:val="00352E64"/>
    <w:rPr>
      <w:rFonts w:ascii="Times New Roman" w:hAnsi="Times New Roman" w:cs="Times New Roman"/>
      <w:b/>
      <w:bCs/>
      <w:spacing w:val="1"/>
      <w:u w:val="none"/>
    </w:rPr>
  </w:style>
  <w:style w:type="character" w:customStyle="1" w:styleId="Bodytext10pt6">
    <w:name w:val="Body text + 10 pt6"/>
    <w:aliases w:val="Bold35,Spacing 0 pt160"/>
    <w:rsid w:val="00352E64"/>
    <w:rPr>
      <w:rFonts w:ascii="Times New Roman" w:hAnsi="Times New Roman" w:cs="Times New Roman"/>
      <w:b/>
      <w:bCs/>
      <w:spacing w:val="3"/>
      <w:sz w:val="20"/>
      <w:szCs w:val="20"/>
      <w:u w:val="none"/>
    </w:rPr>
  </w:style>
  <w:style w:type="character" w:customStyle="1" w:styleId="Tableofcontents">
    <w:name w:val="Table of contents_"/>
    <w:link w:val="Tableofcontents0"/>
    <w:rsid w:val="00352E64"/>
    <w:rPr>
      <w:rFonts w:ascii="Times New Roman" w:hAnsi="Times New Roman" w:cs="Times New Roman"/>
      <w:spacing w:val="1"/>
      <w:u w:val="none"/>
    </w:rPr>
  </w:style>
  <w:style w:type="paragraph" w:customStyle="1" w:styleId="Tableofcontents0">
    <w:name w:val="Table of contents"/>
    <w:basedOn w:val="Normal"/>
    <w:link w:val="Tableofcontents"/>
    <w:rsid w:val="00352E64"/>
    <w:pPr>
      <w:shd w:val="clear" w:color="auto" w:fill="FFFFFF"/>
      <w:spacing w:after="180" w:line="322" w:lineRule="exact"/>
      <w:jc w:val="both"/>
    </w:pPr>
    <w:rPr>
      <w:rFonts w:ascii="Times New Roman" w:hAnsi="Times New Roman" w:cs="Times New Roman"/>
      <w:color w:val="auto"/>
      <w:spacing w:val="1"/>
      <w:lang w:eastAsia="en-US"/>
    </w:rPr>
  </w:style>
  <w:style w:type="character" w:customStyle="1" w:styleId="Bodytext3SmallCaps1">
    <w:name w:val="Body text (3) + Small Caps1"/>
    <w:rsid w:val="00352E64"/>
    <w:rPr>
      <w:rFonts w:ascii="Times New Roman" w:hAnsi="Times New Roman" w:cs="Times New Roman"/>
      <w:b/>
      <w:bCs/>
      <w:smallCaps/>
      <w:spacing w:val="6"/>
      <w:u w:val="single"/>
    </w:rPr>
  </w:style>
  <w:style w:type="character" w:customStyle="1" w:styleId="Tableofcontents2">
    <w:name w:val="Table of contents (2)_"/>
    <w:link w:val="Tableofcontents20"/>
    <w:rsid w:val="00352E64"/>
    <w:rPr>
      <w:rFonts w:ascii="Times New Roman" w:hAnsi="Times New Roman" w:cs="Times New Roman"/>
      <w:b/>
      <w:bCs/>
      <w:spacing w:val="6"/>
      <w:u w:val="none"/>
    </w:rPr>
  </w:style>
  <w:style w:type="paragraph" w:customStyle="1" w:styleId="Tableofcontents20">
    <w:name w:val="Table of contents (2)"/>
    <w:basedOn w:val="Normal"/>
    <w:link w:val="Tableofcontents2"/>
    <w:rsid w:val="00352E64"/>
    <w:pPr>
      <w:shd w:val="clear" w:color="auto" w:fill="FFFFFF"/>
      <w:spacing w:before="240" w:after="300" w:line="240" w:lineRule="atLeast"/>
      <w:jc w:val="both"/>
    </w:pPr>
    <w:rPr>
      <w:rFonts w:ascii="Times New Roman" w:hAnsi="Times New Roman" w:cs="Times New Roman"/>
      <w:b/>
      <w:bCs/>
      <w:color w:val="auto"/>
      <w:spacing w:val="6"/>
      <w:lang w:eastAsia="en-US"/>
    </w:rPr>
  </w:style>
  <w:style w:type="character" w:customStyle="1" w:styleId="Bodytext12">
    <w:name w:val="Body text (12)_"/>
    <w:link w:val="Bodytext120"/>
    <w:rsid w:val="00352E64"/>
    <w:rPr>
      <w:rFonts w:ascii="Segoe UI" w:hAnsi="Segoe UI" w:cs="Segoe UI"/>
      <w:spacing w:val="4"/>
      <w:sz w:val="14"/>
      <w:szCs w:val="14"/>
      <w:u w:val="none"/>
    </w:rPr>
  </w:style>
  <w:style w:type="paragraph" w:customStyle="1" w:styleId="Bodytext120">
    <w:name w:val="Body text (12)"/>
    <w:basedOn w:val="Normal"/>
    <w:link w:val="Bodytext12"/>
    <w:rsid w:val="00352E64"/>
    <w:pPr>
      <w:shd w:val="clear" w:color="auto" w:fill="FFFFFF"/>
      <w:spacing w:line="240" w:lineRule="atLeast"/>
      <w:jc w:val="right"/>
    </w:pPr>
    <w:rPr>
      <w:rFonts w:ascii="Segoe UI" w:hAnsi="Segoe UI" w:cs="Segoe UI"/>
      <w:color w:val="auto"/>
      <w:spacing w:val="4"/>
      <w:sz w:val="14"/>
      <w:szCs w:val="14"/>
      <w:lang w:eastAsia="en-US"/>
    </w:rPr>
  </w:style>
  <w:style w:type="character" w:customStyle="1" w:styleId="Bodytext12TimesNewRoman">
    <w:name w:val="Body text (12) + Times New Roman"/>
    <w:aliases w:val="12 pt,Spacing 0 pt159"/>
    <w:rsid w:val="00352E64"/>
    <w:rPr>
      <w:rFonts w:ascii="Times New Roman" w:hAnsi="Times New Roman" w:cs="Times New Roman"/>
      <w:noProof/>
      <w:spacing w:val="1"/>
      <w:sz w:val="24"/>
      <w:szCs w:val="24"/>
      <w:u w:val="none"/>
    </w:rPr>
  </w:style>
  <w:style w:type="character" w:customStyle="1" w:styleId="Tableofcontents2CenturyGothic">
    <w:name w:val="Table of contents (2) + Century Gothic"/>
    <w:aliases w:val="11 pt,Italic30,Heading #3 + Times New Roman2,Spacing 2 pt"/>
    <w:rsid w:val="00352E64"/>
    <w:rPr>
      <w:rFonts w:ascii="Century Gothic" w:hAnsi="Century Gothic" w:cs="Century Gothic"/>
      <w:b/>
      <w:bCs/>
      <w:i/>
      <w:iCs/>
      <w:spacing w:val="6"/>
      <w:sz w:val="22"/>
      <w:szCs w:val="22"/>
      <w:u w:val="none"/>
    </w:rPr>
  </w:style>
  <w:style w:type="character" w:customStyle="1" w:styleId="Tableofcontents2Italic">
    <w:name w:val="Table of contents (2) + Italic"/>
    <w:aliases w:val="Spacing 0 pt158"/>
    <w:rsid w:val="00352E64"/>
    <w:rPr>
      <w:rFonts w:ascii="Times New Roman" w:hAnsi="Times New Roman" w:cs="Times New Roman"/>
      <w:b/>
      <w:bCs/>
      <w:i/>
      <w:iCs/>
      <w:noProof/>
      <w:spacing w:val="0"/>
      <w:u w:val="none"/>
    </w:rPr>
  </w:style>
  <w:style w:type="character" w:customStyle="1" w:styleId="Tableofcontents3">
    <w:name w:val="Table of contents (3)_"/>
    <w:link w:val="Tableofcontents30"/>
    <w:rsid w:val="00352E64"/>
    <w:rPr>
      <w:rFonts w:ascii="Segoe UI" w:hAnsi="Segoe UI" w:cs="Segoe UI"/>
      <w:spacing w:val="101"/>
      <w:w w:val="40"/>
      <w:sz w:val="10"/>
      <w:szCs w:val="10"/>
      <w:u w:val="none"/>
    </w:rPr>
  </w:style>
  <w:style w:type="paragraph" w:customStyle="1" w:styleId="Tableofcontents30">
    <w:name w:val="Table of contents (3)"/>
    <w:basedOn w:val="Normal"/>
    <w:link w:val="Tableofcontents3"/>
    <w:rsid w:val="00352E64"/>
    <w:pPr>
      <w:shd w:val="clear" w:color="auto" w:fill="FFFFFF"/>
      <w:spacing w:after="120" w:line="240" w:lineRule="atLeast"/>
      <w:jc w:val="both"/>
    </w:pPr>
    <w:rPr>
      <w:rFonts w:ascii="Segoe UI" w:hAnsi="Segoe UI" w:cs="Segoe UI"/>
      <w:color w:val="auto"/>
      <w:spacing w:val="101"/>
      <w:w w:val="40"/>
      <w:sz w:val="10"/>
      <w:szCs w:val="10"/>
      <w:lang w:eastAsia="en-US"/>
    </w:rPr>
  </w:style>
  <w:style w:type="character" w:customStyle="1" w:styleId="BodytextSegoeUI">
    <w:name w:val="Body text + Segoe UI"/>
    <w:aliases w:val="5 pt,Spacing 5 pt,Scale 40%,Body text (6) + Corbel"/>
    <w:rsid w:val="00352E64"/>
    <w:rPr>
      <w:rFonts w:ascii="Segoe UI" w:hAnsi="Segoe UI" w:cs="Segoe UI"/>
      <w:spacing w:val="101"/>
      <w:w w:val="40"/>
      <w:sz w:val="10"/>
      <w:szCs w:val="10"/>
      <w:u w:val="none"/>
    </w:rPr>
  </w:style>
  <w:style w:type="character" w:customStyle="1" w:styleId="Bodytext55pt">
    <w:name w:val="Body text + 5.5 pt"/>
    <w:aliases w:val="Spacing 0 pt157"/>
    <w:rsid w:val="00352E64"/>
    <w:rPr>
      <w:rFonts w:ascii="Times New Roman" w:hAnsi="Times New Roman" w:cs="Times New Roman"/>
      <w:spacing w:val="-2"/>
      <w:sz w:val="11"/>
      <w:szCs w:val="11"/>
      <w:u w:val="none"/>
    </w:rPr>
  </w:style>
  <w:style w:type="character" w:customStyle="1" w:styleId="Bodytext55pt1">
    <w:name w:val="Body text + 5.5 pt1"/>
    <w:aliases w:val="Italic29,Spacing 0 pt156"/>
    <w:rsid w:val="00352E64"/>
    <w:rPr>
      <w:rFonts w:ascii="Times New Roman" w:hAnsi="Times New Roman" w:cs="Times New Roman"/>
      <w:i/>
      <w:iCs/>
      <w:noProof/>
      <w:spacing w:val="0"/>
      <w:sz w:val="11"/>
      <w:szCs w:val="11"/>
      <w:u w:val="none"/>
    </w:rPr>
  </w:style>
  <w:style w:type="character" w:customStyle="1" w:styleId="Footnote">
    <w:name w:val="Footnote_"/>
    <w:link w:val="Footnote0"/>
    <w:rsid w:val="00352E64"/>
    <w:rPr>
      <w:rFonts w:ascii="Times New Roman" w:hAnsi="Times New Roman" w:cs="Times New Roman"/>
      <w:spacing w:val="1"/>
      <w:u w:val="none"/>
    </w:rPr>
  </w:style>
  <w:style w:type="paragraph" w:customStyle="1" w:styleId="Footnote0">
    <w:name w:val="Footnote"/>
    <w:basedOn w:val="Normal"/>
    <w:link w:val="Footnote"/>
    <w:rsid w:val="00352E64"/>
    <w:pPr>
      <w:shd w:val="clear" w:color="auto" w:fill="FFFFFF"/>
      <w:spacing w:line="322" w:lineRule="exact"/>
      <w:ind w:firstLine="600"/>
      <w:jc w:val="both"/>
    </w:pPr>
    <w:rPr>
      <w:rFonts w:ascii="Times New Roman" w:hAnsi="Times New Roman" w:cs="Times New Roman"/>
      <w:color w:val="auto"/>
      <w:spacing w:val="1"/>
      <w:lang w:eastAsia="en-US"/>
    </w:rPr>
  </w:style>
  <w:style w:type="character" w:customStyle="1" w:styleId="Headerorfooter2">
    <w:name w:val="Header or footer (2)_"/>
    <w:link w:val="Headerorfooter20"/>
    <w:rsid w:val="00352E64"/>
    <w:rPr>
      <w:rFonts w:ascii="Century Gothic" w:hAnsi="Century Gothic" w:cs="Century Gothic"/>
      <w:noProof/>
      <w:sz w:val="8"/>
      <w:szCs w:val="8"/>
      <w:u w:val="none"/>
    </w:rPr>
  </w:style>
  <w:style w:type="paragraph" w:customStyle="1" w:styleId="Headerorfooter20">
    <w:name w:val="Header or footer (2)"/>
    <w:basedOn w:val="Normal"/>
    <w:link w:val="Headerorfooter2"/>
    <w:rsid w:val="00352E64"/>
    <w:pPr>
      <w:shd w:val="clear" w:color="auto" w:fill="FFFFFF"/>
      <w:spacing w:line="240" w:lineRule="atLeast"/>
    </w:pPr>
    <w:rPr>
      <w:rFonts w:ascii="Century Gothic" w:hAnsi="Century Gothic" w:cs="Century Gothic"/>
      <w:noProof/>
      <w:color w:val="auto"/>
      <w:sz w:val="8"/>
      <w:szCs w:val="8"/>
      <w:lang w:eastAsia="en-US"/>
    </w:rPr>
  </w:style>
  <w:style w:type="character" w:customStyle="1" w:styleId="Tableofcontents4">
    <w:name w:val="Table of contents (4)_"/>
    <w:link w:val="Tableofcontents40"/>
    <w:rsid w:val="00352E64"/>
    <w:rPr>
      <w:rFonts w:ascii="Times New Roman" w:hAnsi="Times New Roman" w:cs="Times New Roman"/>
      <w:sz w:val="26"/>
      <w:szCs w:val="26"/>
      <w:u w:val="none"/>
    </w:rPr>
  </w:style>
  <w:style w:type="paragraph" w:customStyle="1" w:styleId="Tableofcontents40">
    <w:name w:val="Table of contents (4)"/>
    <w:basedOn w:val="Normal"/>
    <w:link w:val="Tableofcontents4"/>
    <w:rsid w:val="00352E64"/>
    <w:pPr>
      <w:shd w:val="clear" w:color="auto" w:fill="FFFFFF"/>
      <w:spacing w:after="180" w:line="326" w:lineRule="exact"/>
      <w:jc w:val="both"/>
    </w:pPr>
    <w:rPr>
      <w:rFonts w:ascii="Times New Roman" w:hAnsi="Times New Roman" w:cs="Times New Roman"/>
      <w:color w:val="auto"/>
      <w:sz w:val="26"/>
      <w:szCs w:val="26"/>
      <w:lang w:eastAsia="en-US"/>
    </w:rPr>
  </w:style>
  <w:style w:type="character" w:customStyle="1" w:styleId="Tableofcontents3TimesNewRoman">
    <w:name w:val="Table of contents (3) + Times New Roman"/>
    <w:aliases w:val="12 pt5,Spacing 0 pt155,Scale 100%4"/>
    <w:rsid w:val="00352E64"/>
    <w:rPr>
      <w:rFonts w:ascii="Times New Roman" w:hAnsi="Times New Roman" w:cs="Times New Roman"/>
      <w:noProof/>
      <w:spacing w:val="1"/>
      <w:w w:val="100"/>
      <w:sz w:val="24"/>
      <w:szCs w:val="24"/>
      <w:u w:val="none"/>
    </w:rPr>
  </w:style>
  <w:style w:type="character" w:customStyle="1" w:styleId="Headerorfooter3">
    <w:name w:val="Header or footer (3)_"/>
    <w:link w:val="Headerorfooter30"/>
    <w:rsid w:val="00352E64"/>
    <w:rPr>
      <w:rFonts w:ascii="Times New Roman" w:hAnsi="Times New Roman" w:cs="Times New Roman"/>
      <w:i/>
      <w:iCs/>
      <w:spacing w:val="7"/>
      <w:sz w:val="17"/>
      <w:szCs w:val="17"/>
      <w:u w:val="none"/>
    </w:rPr>
  </w:style>
  <w:style w:type="paragraph" w:customStyle="1" w:styleId="Headerorfooter30">
    <w:name w:val="Header or footer (3)"/>
    <w:basedOn w:val="Normal"/>
    <w:link w:val="Headerorfooter3"/>
    <w:rsid w:val="00352E64"/>
    <w:pPr>
      <w:shd w:val="clear" w:color="auto" w:fill="FFFFFF"/>
      <w:spacing w:line="240" w:lineRule="atLeast"/>
    </w:pPr>
    <w:rPr>
      <w:rFonts w:ascii="Times New Roman" w:hAnsi="Times New Roman" w:cs="Times New Roman"/>
      <w:i/>
      <w:iCs/>
      <w:color w:val="auto"/>
      <w:spacing w:val="7"/>
      <w:sz w:val="17"/>
      <w:szCs w:val="17"/>
      <w:lang w:eastAsia="en-US"/>
    </w:rPr>
  </w:style>
  <w:style w:type="character" w:customStyle="1" w:styleId="Bodytext11TimesNewRoman1">
    <w:name w:val="Body text (11) + Times New Roman1"/>
    <w:aliases w:val="12 pt4,Spacing 0 pt154,Scale 100%3"/>
    <w:rsid w:val="00352E64"/>
    <w:rPr>
      <w:rFonts w:ascii="Times New Roman" w:hAnsi="Times New Roman" w:cs="Times New Roman"/>
      <w:noProof/>
      <w:spacing w:val="1"/>
      <w:w w:val="100"/>
      <w:sz w:val="24"/>
      <w:szCs w:val="24"/>
      <w:u w:val="none"/>
    </w:rPr>
  </w:style>
  <w:style w:type="character" w:customStyle="1" w:styleId="TableofcontentsCenturyGothic">
    <w:name w:val="Table of contents + Century Gothic"/>
    <w:aliases w:val="4 pt,Spacing 0 pt153"/>
    <w:rsid w:val="00352E64"/>
    <w:rPr>
      <w:rFonts w:ascii="Century Gothic" w:hAnsi="Century Gothic" w:cs="Century Gothic"/>
      <w:noProof/>
      <w:spacing w:val="0"/>
      <w:sz w:val="8"/>
      <w:szCs w:val="8"/>
      <w:u w:val="none"/>
    </w:rPr>
  </w:style>
  <w:style w:type="character" w:customStyle="1" w:styleId="Headerorfooter3Spacing0pt">
    <w:name w:val="Header or footer (3) + Spacing 0 pt"/>
    <w:rsid w:val="00352E64"/>
    <w:rPr>
      <w:rFonts w:ascii="Times New Roman" w:hAnsi="Times New Roman" w:cs="Times New Roman"/>
      <w:i/>
      <w:iCs/>
      <w:noProof/>
      <w:spacing w:val="0"/>
      <w:sz w:val="17"/>
      <w:szCs w:val="17"/>
      <w:u w:val="none"/>
    </w:rPr>
  </w:style>
  <w:style w:type="character" w:customStyle="1" w:styleId="BodytextSpacing0pt">
    <w:name w:val="Body text + Spacing 0 pt"/>
    <w:rsid w:val="00352E64"/>
    <w:rPr>
      <w:rFonts w:ascii="Times New Roman" w:hAnsi="Times New Roman" w:cs="Times New Roman"/>
      <w:spacing w:val="2"/>
      <w:u w:val="none"/>
    </w:rPr>
  </w:style>
  <w:style w:type="character" w:customStyle="1" w:styleId="Bodytext3Spacing0pt">
    <w:name w:val="Body text (3) + Spacing 0 pt"/>
    <w:rsid w:val="00352E64"/>
    <w:rPr>
      <w:rFonts w:ascii="Times New Roman" w:hAnsi="Times New Roman" w:cs="Times New Roman"/>
      <w:b/>
      <w:bCs/>
      <w:spacing w:val="4"/>
      <w:u w:val="none"/>
    </w:rPr>
  </w:style>
  <w:style w:type="character" w:customStyle="1" w:styleId="HeaderorfooterSpacing0pt">
    <w:name w:val="Header or footer + Spacing 0 pt"/>
    <w:rsid w:val="00352E64"/>
    <w:rPr>
      <w:rFonts w:ascii="Times New Roman" w:hAnsi="Times New Roman" w:cs="Times New Roman"/>
      <w:b/>
      <w:bCs/>
      <w:spacing w:val="11"/>
      <w:sz w:val="19"/>
      <w:szCs w:val="19"/>
      <w:u w:val="none"/>
    </w:rPr>
  </w:style>
  <w:style w:type="character" w:customStyle="1" w:styleId="Bodytext9Spacing0pt">
    <w:name w:val="Body text (9) + Spacing 0 pt"/>
    <w:rsid w:val="00352E64"/>
    <w:rPr>
      <w:rFonts w:ascii="Times New Roman" w:hAnsi="Times New Roman" w:cs="Times New Roman"/>
      <w:spacing w:val="-6"/>
      <w:sz w:val="20"/>
      <w:szCs w:val="20"/>
      <w:u w:val="none"/>
    </w:rPr>
  </w:style>
  <w:style w:type="character" w:customStyle="1" w:styleId="Bodytext9Spacing0pt2">
    <w:name w:val="Body text (9) + Spacing 0 pt2"/>
    <w:rsid w:val="00352E64"/>
    <w:rPr>
      <w:rFonts w:ascii="Times New Roman" w:hAnsi="Times New Roman" w:cs="Times New Roman"/>
      <w:spacing w:val="15"/>
      <w:sz w:val="20"/>
      <w:szCs w:val="20"/>
      <w:u w:val="none"/>
    </w:rPr>
  </w:style>
  <w:style w:type="character" w:customStyle="1" w:styleId="Headerorfooter4">
    <w:name w:val="Header or footer (4)_"/>
    <w:link w:val="Headerorfooter40"/>
    <w:rsid w:val="00352E64"/>
    <w:rPr>
      <w:rFonts w:ascii="Arial" w:hAnsi="Arial" w:cs="Arial"/>
      <w:i/>
      <w:iCs/>
      <w:noProof/>
      <w:sz w:val="10"/>
      <w:szCs w:val="10"/>
      <w:u w:val="none"/>
    </w:rPr>
  </w:style>
  <w:style w:type="paragraph" w:customStyle="1" w:styleId="Headerorfooter40">
    <w:name w:val="Header or footer (4)"/>
    <w:basedOn w:val="Normal"/>
    <w:link w:val="Headerorfooter4"/>
    <w:rsid w:val="00352E64"/>
    <w:pPr>
      <w:shd w:val="clear" w:color="auto" w:fill="FFFFFF"/>
      <w:spacing w:line="240" w:lineRule="atLeast"/>
    </w:pPr>
    <w:rPr>
      <w:rFonts w:ascii="Arial" w:hAnsi="Arial" w:cs="Arial"/>
      <w:i/>
      <w:iCs/>
      <w:noProof/>
      <w:color w:val="auto"/>
      <w:sz w:val="10"/>
      <w:szCs w:val="10"/>
      <w:lang w:eastAsia="en-US"/>
    </w:rPr>
  </w:style>
  <w:style w:type="character" w:customStyle="1" w:styleId="Bodytext13pt3">
    <w:name w:val="Body text + 13 pt3"/>
    <w:aliases w:val="Spacing 0 pt152"/>
    <w:rsid w:val="00352E64"/>
    <w:rPr>
      <w:rFonts w:ascii="Times New Roman" w:hAnsi="Times New Roman" w:cs="Times New Roman"/>
      <w:spacing w:val="0"/>
      <w:sz w:val="26"/>
      <w:szCs w:val="26"/>
      <w:u w:val="none"/>
    </w:rPr>
  </w:style>
  <w:style w:type="character" w:customStyle="1" w:styleId="BodytextItalic3">
    <w:name w:val="Body text + Italic3"/>
    <w:aliases w:val="Spacing 0 pt151"/>
    <w:rsid w:val="00352E64"/>
    <w:rPr>
      <w:rFonts w:ascii="Times New Roman" w:hAnsi="Times New Roman" w:cs="Times New Roman"/>
      <w:i/>
      <w:iCs/>
      <w:spacing w:val="0"/>
      <w:u w:val="none"/>
    </w:rPr>
  </w:style>
  <w:style w:type="character" w:customStyle="1" w:styleId="Bodytext13">
    <w:name w:val="Body text (13)_"/>
    <w:link w:val="Bodytext130"/>
    <w:rsid w:val="00352E64"/>
    <w:rPr>
      <w:rFonts w:ascii="Times New Roman" w:hAnsi="Times New Roman" w:cs="Times New Roman"/>
      <w:b/>
      <w:bCs/>
      <w:spacing w:val="9"/>
      <w:sz w:val="21"/>
      <w:szCs w:val="21"/>
      <w:u w:val="none"/>
    </w:rPr>
  </w:style>
  <w:style w:type="paragraph" w:customStyle="1" w:styleId="Bodytext130">
    <w:name w:val="Body text (13)"/>
    <w:basedOn w:val="Normal"/>
    <w:link w:val="Bodytext13"/>
    <w:rsid w:val="00352E64"/>
    <w:pPr>
      <w:shd w:val="clear" w:color="auto" w:fill="FFFFFF"/>
      <w:spacing w:after="540" w:line="240" w:lineRule="atLeast"/>
      <w:jc w:val="right"/>
    </w:pPr>
    <w:rPr>
      <w:rFonts w:ascii="Times New Roman" w:hAnsi="Times New Roman" w:cs="Times New Roman"/>
      <w:b/>
      <w:bCs/>
      <w:color w:val="auto"/>
      <w:spacing w:val="9"/>
      <w:sz w:val="21"/>
      <w:szCs w:val="21"/>
      <w:lang w:eastAsia="en-US"/>
    </w:rPr>
  </w:style>
  <w:style w:type="character" w:customStyle="1" w:styleId="Bodytext2Spacing0pt">
    <w:name w:val="Body text (2) + Spacing 0 pt"/>
    <w:rsid w:val="00352E64"/>
    <w:rPr>
      <w:rFonts w:ascii="Segoe UI" w:hAnsi="Segoe UI" w:cs="Segoe UI"/>
      <w:spacing w:val="0"/>
      <w:sz w:val="14"/>
      <w:szCs w:val="14"/>
      <w:u w:val="none"/>
    </w:rPr>
  </w:style>
  <w:style w:type="character" w:customStyle="1" w:styleId="Bodytext14">
    <w:name w:val="Body text (14)_"/>
    <w:link w:val="Bodytext140"/>
    <w:rsid w:val="00352E64"/>
    <w:rPr>
      <w:spacing w:val="26"/>
      <w:sz w:val="8"/>
      <w:szCs w:val="8"/>
      <w:u w:val="none"/>
    </w:rPr>
  </w:style>
  <w:style w:type="paragraph" w:customStyle="1" w:styleId="Bodytext140">
    <w:name w:val="Body text (14)"/>
    <w:basedOn w:val="Normal"/>
    <w:link w:val="Bodytext14"/>
    <w:rsid w:val="00352E64"/>
    <w:pPr>
      <w:shd w:val="clear" w:color="auto" w:fill="FFFFFF"/>
      <w:spacing w:line="240" w:lineRule="atLeast"/>
      <w:jc w:val="both"/>
    </w:pPr>
    <w:rPr>
      <w:rFonts w:cs="Times New Roman"/>
      <w:color w:val="auto"/>
      <w:spacing w:val="26"/>
      <w:sz w:val="8"/>
      <w:szCs w:val="8"/>
      <w:lang w:eastAsia="en-US"/>
    </w:rPr>
  </w:style>
  <w:style w:type="character" w:customStyle="1" w:styleId="Bodytext14TimesNewRoman">
    <w:name w:val="Body text (14) + Times New Roman"/>
    <w:aliases w:val="Italic28,Spacing 0 pt150"/>
    <w:rsid w:val="00352E64"/>
    <w:rPr>
      <w:rFonts w:ascii="Times New Roman" w:hAnsi="Times New Roman" w:cs="Times New Roman"/>
      <w:i/>
      <w:iCs/>
      <w:spacing w:val="26"/>
      <w:sz w:val="8"/>
      <w:szCs w:val="8"/>
      <w:u w:val="none"/>
    </w:rPr>
  </w:style>
  <w:style w:type="character" w:customStyle="1" w:styleId="Bodytext14TimesNewRoman1">
    <w:name w:val="Body text (14) + Times New Roman1"/>
    <w:aliases w:val="7.5 pt4,Italic27,Spacing 0 pt149"/>
    <w:rsid w:val="00352E64"/>
    <w:rPr>
      <w:rFonts w:ascii="Times New Roman" w:hAnsi="Times New Roman" w:cs="Times New Roman"/>
      <w:i/>
      <w:iCs/>
      <w:noProof/>
      <w:spacing w:val="0"/>
      <w:sz w:val="15"/>
      <w:szCs w:val="15"/>
      <w:u w:val="none"/>
    </w:rPr>
  </w:style>
  <w:style w:type="character" w:customStyle="1" w:styleId="Tableofcontents5">
    <w:name w:val="Table of contents (5)_"/>
    <w:link w:val="Tableofcontents50"/>
    <w:rsid w:val="00352E64"/>
    <w:rPr>
      <w:spacing w:val="26"/>
      <w:sz w:val="8"/>
      <w:szCs w:val="8"/>
      <w:u w:val="none"/>
    </w:rPr>
  </w:style>
  <w:style w:type="paragraph" w:customStyle="1" w:styleId="Tableofcontents50">
    <w:name w:val="Table of contents (5)"/>
    <w:basedOn w:val="Normal"/>
    <w:link w:val="Tableofcontents5"/>
    <w:rsid w:val="00352E64"/>
    <w:pPr>
      <w:shd w:val="clear" w:color="auto" w:fill="FFFFFF"/>
      <w:spacing w:line="67" w:lineRule="exact"/>
      <w:jc w:val="both"/>
    </w:pPr>
    <w:rPr>
      <w:rFonts w:cs="Times New Roman"/>
      <w:color w:val="auto"/>
      <w:spacing w:val="26"/>
      <w:sz w:val="8"/>
      <w:szCs w:val="8"/>
      <w:lang w:eastAsia="en-US"/>
    </w:rPr>
  </w:style>
  <w:style w:type="character" w:customStyle="1" w:styleId="Tableofcontents5TimesNewRoman">
    <w:name w:val="Table of contents (5) + Times New Roman"/>
    <w:aliases w:val="Italic26,Spacing 0 pt148"/>
    <w:rsid w:val="00352E64"/>
    <w:rPr>
      <w:rFonts w:ascii="Times New Roman" w:hAnsi="Times New Roman" w:cs="Times New Roman"/>
      <w:i/>
      <w:iCs/>
      <w:spacing w:val="26"/>
      <w:sz w:val="8"/>
      <w:szCs w:val="8"/>
      <w:u w:val="none"/>
    </w:rPr>
  </w:style>
  <w:style w:type="character" w:customStyle="1" w:styleId="TableofcontentsSpacing0pt">
    <w:name w:val="Table of contents + Spacing 0 pt"/>
    <w:rsid w:val="00352E64"/>
    <w:rPr>
      <w:rFonts w:ascii="Times New Roman" w:hAnsi="Times New Roman" w:cs="Times New Roman"/>
      <w:spacing w:val="2"/>
      <w:u w:val="none"/>
    </w:rPr>
  </w:style>
  <w:style w:type="character" w:customStyle="1" w:styleId="Tableofcontents2Spacing0pt">
    <w:name w:val="Table of contents (2) + Spacing 0 pt"/>
    <w:rsid w:val="00352E64"/>
    <w:rPr>
      <w:rFonts w:ascii="Times New Roman" w:hAnsi="Times New Roman" w:cs="Times New Roman"/>
      <w:b/>
      <w:bCs/>
      <w:spacing w:val="4"/>
      <w:u w:val="none"/>
    </w:rPr>
  </w:style>
  <w:style w:type="character" w:customStyle="1" w:styleId="Bodytext15">
    <w:name w:val="Body text (15)_"/>
    <w:link w:val="Bodytext150"/>
    <w:rsid w:val="00352E64"/>
    <w:rPr>
      <w:rFonts w:ascii="Times New Roman" w:hAnsi="Times New Roman" w:cs="Times New Roman"/>
      <w:sz w:val="26"/>
      <w:szCs w:val="26"/>
      <w:u w:val="none"/>
    </w:rPr>
  </w:style>
  <w:style w:type="paragraph" w:customStyle="1" w:styleId="Bodytext150">
    <w:name w:val="Body text (15)"/>
    <w:basedOn w:val="Normal"/>
    <w:link w:val="Bodytext15"/>
    <w:rsid w:val="00352E64"/>
    <w:pPr>
      <w:shd w:val="clear" w:color="auto" w:fill="FFFFFF"/>
      <w:spacing w:after="240" w:line="326" w:lineRule="exact"/>
      <w:jc w:val="both"/>
    </w:pPr>
    <w:rPr>
      <w:rFonts w:ascii="Times New Roman" w:hAnsi="Times New Roman" w:cs="Times New Roman"/>
      <w:color w:val="auto"/>
      <w:sz w:val="26"/>
      <w:szCs w:val="26"/>
      <w:lang w:eastAsia="en-US"/>
    </w:rPr>
  </w:style>
  <w:style w:type="character" w:customStyle="1" w:styleId="Bodytext16">
    <w:name w:val="Body text (16)_"/>
    <w:link w:val="Bodytext160"/>
    <w:rsid w:val="00352E64"/>
    <w:rPr>
      <w:rFonts w:ascii="Segoe UI" w:hAnsi="Segoe UI" w:cs="Segoe UI"/>
      <w:w w:val="30"/>
      <w:sz w:val="17"/>
      <w:szCs w:val="17"/>
      <w:u w:val="none"/>
    </w:rPr>
  </w:style>
  <w:style w:type="paragraph" w:customStyle="1" w:styleId="Bodytext160">
    <w:name w:val="Body text (16)"/>
    <w:basedOn w:val="Normal"/>
    <w:link w:val="Bodytext16"/>
    <w:rsid w:val="00352E64"/>
    <w:pPr>
      <w:shd w:val="clear" w:color="auto" w:fill="FFFFFF"/>
      <w:spacing w:line="240" w:lineRule="atLeast"/>
    </w:pPr>
    <w:rPr>
      <w:rFonts w:ascii="Segoe UI" w:hAnsi="Segoe UI" w:cs="Segoe UI"/>
      <w:color w:val="auto"/>
      <w:w w:val="30"/>
      <w:sz w:val="17"/>
      <w:szCs w:val="17"/>
      <w:lang w:eastAsia="en-US"/>
    </w:rPr>
  </w:style>
  <w:style w:type="character" w:customStyle="1" w:styleId="Tableofcontents13pt">
    <w:name w:val="Table of contents + 13 pt"/>
    <w:aliases w:val="Spacing 0 pt147"/>
    <w:rsid w:val="00352E64"/>
    <w:rPr>
      <w:rFonts w:ascii="Times New Roman" w:hAnsi="Times New Roman" w:cs="Times New Roman"/>
      <w:spacing w:val="0"/>
      <w:sz w:val="26"/>
      <w:szCs w:val="26"/>
      <w:u w:val="none"/>
    </w:rPr>
  </w:style>
  <w:style w:type="character" w:customStyle="1" w:styleId="Bodytext17">
    <w:name w:val="Body text (17)_"/>
    <w:link w:val="Bodytext170"/>
    <w:rsid w:val="00352E64"/>
    <w:rPr>
      <w:rFonts w:ascii="Times New Roman" w:hAnsi="Times New Roman" w:cs="Times New Roman"/>
      <w:i/>
      <w:iCs/>
      <w:sz w:val="15"/>
      <w:szCs w:val="15"/>
      <w:u w:val="none"/>
    </w:rPr>
  </w:style>
  <w:style w:type="paragraph" w:customStyle="1" w:styleId="Bodytext170">
    <w:name w:val="Body text (17)"/>
    <w:basedOn w:val="Normal"/>
    <w:link w:val="Bodytext17"/>
    <w:rsid w:val="00352E64"/>
    <w:pPr>
      <w:shd w:val="clear" w:color="auto" w:fill="FFFFFF"/>
      <w:spacing w:line="240" w:lineRule="atLeast"/>
      <w:jc w:val="both"/>
    </w:pPr>
    <w:rPr>
      <w:rFonts w:ascii="Times New Roman" w:hAnsi="Times New Roman" w:cs="Times New Roman"/>
      <w:i/>
      <w:iCs/>
      <w:color w:val="auto"/>
      <w:sz w:val="15"/>
      <w:szCs w:val="15"/>
      <w:lang w:eastAsia="en-US"/>
    </w:rPr>
  </w:style>
  <w:style w:type="character" w:customStyle="1" w:styleId="Bodytext17SegoeUI">
    <w:name w:val="Body text (17) + Segoe UI"/>
    <w:aliases w:val="7 pt,Not Italic,Body text (8) + Bold"/>
    <w:rsid w:val="00352E64"/>
    <w:rPr>
      <w:rFonts w:ascii="Segoe UI" w:hAnsi="Segoe UI" w:cs="Segoe UI"/>
      <w:i/>
      <w:iCs/>
      <w:sz w:val="14"/>
      <w:szCs w:val="14"/>
      <w:u w:val="none"/>
    </w:rPr>
  </w:style>
  <w:style w:type="character" w:customStyle="1" w:styleId="Bodytext17SegoeUI1">
    <w:name w:val="Body text (17) + Segoe UI1"/>
    <w:aliases w:val="5 pt5,Not Italic11,Spacing 0 pt146,Scale 40%6"/>
    <w:rsid w:val="00352E64"/>
    <w:rPr>
      <w:rFonts w:ascii="Segoe UI" w:hAnsi="Segoe UI" w:cs="Segoe UI"/>
      <w:i/>
      <w:iCs/>
      <w:noProof/>
      <w:spacing w:val="-7"/>
      <w:w w:val="40"/>
      <w:sz w:val="10"/>
      <w:szCs w:val="10"/>
      <w:u w:val="none"/>
    </w:rPr>
  </w:style>
  <w:style w:type="character" w:customStyle="1" w:styleId="Heading2">
    <w:name w:val="Heading #2_"/>
    <w:link w:val="Heading20"/>
    <w:rsid w:val="00352E64"/>
    <w:rPr>
      <w:rFonts w:ascii="Segoe UI" w:hAnsi="Segoe UI" w:cs="Segoe UI"/>
      <w:sz w:val="14"/>
      <w:szCs w:val="14"/>
      <w:u w:val="none"/>
    </w:rPr>
  </w:style>
  <w:style w:type="paragraph" w:customStyle="1" w:styleId="Heading20">
    <w:name w:val="Heading #2"/>
    <w:basedOn w:val="Normal"/>
    <w:link w:val="Heading2"/>
    <w:rsid w:val="00352E64"/>
    <w:pPr>
      <w:shd w:val="clear" w:color="auto" w:fill="FFFFFF"/>
      <w:spacing w:line="240" w:lineRule="atLeast"/>
      <w:jc w:val="both"/>
      <w:outlineLvl w:val="1"/>
    </w:pPr>
    <w:rPr>
      <w:rFonts w:ascii="Segoe UI" w:hAnsi="Segoe UI" w:cs="Segoe UI"/>
      <w:color w:val="auto"/>
      <w:sz w:val="14"/>
      <w:szCs w:val="14"/>
      <w:lang w:eastAsia="en-US"/>
    </w:rPr>
  </w:style>
  <w:style w:type="character" w:customStyle="1" w:styleId="Heading2TimesNewRoman">
    <w:name w:val="Heading #2 + Times New Roman"/>
    <w:aliases w:val="12 pt3,Spacing 0 pt145"/>
    <w:rsid w:val="00352E64"/>
    <w:rPr>
      <w:rFonts w:ascii="Times New Roman" w:hAnsi="Times New Roman" w:cs="Times New Roman"/>
      <w:noProof/>
      <w:spacing w:val="2"/>
      <w:sz w:val="24"/>
      <w:szCs w:val="24"/>
      <w:u w:val="none"/>
    </w:rPr>
  </w:style>
  <w:style w:type="character" w:customStyle="1" w:styleId="BodytextSegoeUI4">
    <w:name w:val="Body text + Segoe UI4"/>
    <w:aliases w:val="7 pt1,Spacing 0 pt144"/>
    <w:rsid w:val="00352E64"/>
    <w:rPr>
      <w:rFonts w:ascii="Segoe UI" w:hAnsi="Segoe UI" w:cs="Segoe UI"/>
      <w:noProof/>
      <w:spacing w:val="0"/>
      <w:sz w:val="14"/>
      <w:szCs w:val="14"/>
      <w:u w:val="none"/>
    </w:rPr>
  </w:style>
  <w:style w:type="character" w:customStyle="1" w:styleId="Bodytext1512pt">
    <w:name w:val="Body text (15) + 12 pt"/>
    <w:aliases w:val="Spacing 0 pt143"/>
    <w:rsid w:val="00352E64"/>
    <w:rPr>
      <w:rFonts w:ascii="Times New Roman" w:hAnsi="Times New Roman" w:cs="Times New Roman"/>
      <w:spacing w:val="2"/>
      <w:sz w:val="24"/>
      <w:szCs w:val="24"/>
      <w:u w:val="none"/>
    </w:rPr>
  </w:style>
  <w:style w:type="character" w:customStyle="1" w:styleId="Bodytext3NotBold2">
    <w:name w:val="Body text (3) + Not Bold2"/>
    <w:aliases w:val="Spacing 0 pt142"/>
    <w:rsid w:val="00352E64"/>
    <w:rPr>
      <w:rFonts w:ascii="Times New Roman" w:hAnsi="Times New Roman" w:cs="Times New Roman"/>
      <w:b/>
      <w:bCs/>
      <w:spacing w:val="2"/>
      <w:u w:val="none"/>
    </w:rPr>
  </w:style>
  <w:style w:type="character" w:customStyle="1" w:styleId="Bodytext18">
    <w:name w:val="Body text (18)_"/>
    <w:link w:val="Bodytext180"/>
    <w:rsid w:val="00352E64"/>
    <w:rPr>
      <w:rFonts w:ascii="Times New Roman" w:hAnsi="Times New Roman" w:cs="Times New Roman"/>
      <w:i/>
      <w:iCs/>
      <w:noProof/>
      <w:sz w:val="20"/>
      <w:szCs w:val="20"/>
      <w:u w:val="none"/>
    </w:rPr>
  </w:style>
  <w:style w:type="paragraph" w:customStyle="1" w:styleId="Bodytext180">
    <w:name w:val="Body text (18)"/>
    <w:basedOn w:val="Normal"/>
    <w:link w:val="Bodytext18"/>
    <w:rsid w:val="00352E64"/>
    <w:pPr>
      <w:shd w:val="clear" w:color="auto" w:fill="FFFFFF"/>
      <w:spacing w:before="120" w:line="240" w:lineRule="atLeast"/>
      <w:jc w:val="right"/>
    </w:pPr>
    <w:rPr>
      <w:rFonts w:ascii="Times New Roman" w:hAnsi="Times New Roman" w:cs="Times New Roman"/>
      <w:i/>
      <w:iCs/>
      <w:noProof/>
      <w:color w:val="auto"/>
      <w:sz w:val="20"/>
      <w:szCs w:val="20"/>
      <w:lang w:eastAsia="en-US"/>
    </w:rPr>
  </w:style>
  <w:style w:type="character" w:customStyle="1" w:styleId="Headerorfooter5">
    <w:name w:val="Header or footer (5)_"/>
    <w:link w:val="Headerorfooter50"/>
    <w:rsid w:val="00352E64"/>
    <w:rPr>
      <w:rFonts w:ascii="Times New Roman" w:hAnsi="Times New Roman" w:cs="Times New Roman"/>
      <w:b/>
      <w:bCs/>
      <w:spacing w:val="7"/>
      <w:u w:val="none"/>
    </w:rPr>
  </w:style>
  <w:style w:type="paragraph" w:customStyle="1" w:styleId="Headerorfooter50">
    <w:name w:val="Header or footer (5)"/>
    <w:basedOn w:val="Normal"/>
    <w:link w:val="Headerorfooter5"/>
    <w:rsid w:val="00352E64"/>
    <w:pPr>
      <w:shd w:val="clear" w:color="auto" w:fill="FFFFFF"/>
      <w:spacing w:line="240" w:lineRule="atLeast"/>
    </w:pPr>
    <w:rPr>
      <w:rFonts w:ascii="Times New Roman" w:hAnsi="Times New Roman" w:cs="Times New Roman"/>
      <w:b/>
      <w:bCs/>
      <w:color w:val="auto"/>
      <w:spacing w:val="7"/>
      <w:lang w:eastAsia="en-US"/>
    </w:rPr>
  </w:style>
  <w:style w:type="character" w:customStyle="1" w:styleId="Bodytext2TimesNewRoman1">
    <w:name w:val="Body text (2) + Times New Roman1"/>
    <w:aliases w:val="7.5 pt3,Italic25,Spacing 0 pt141"/>
    <w:rsid w:val="00352E64"/>
    <w:rPr>
      <w:rFonts w:ascii="Times New Roman" w:hAnsi="Times New Roman" w:cs="Times New Roman"/>
      <w:i/>
      <w:iCs/>
      <w:noProof/>
      <w:spacing w:val="0"/>
      <w:sz w:val="15"/>
      <w:szCs w:val="15"/>
      <w:u w:val="none"/>
    </w:rPr>
  </w:style>
  <w:style w:type="character" w:customStyle="1" w:styleId="Bodytext210pt">
    <w:name w:val="Body text (2) + 10 pt"/>
    <w:aliases w:val="Spacing 0 pt140,Spacing -1 pt"/>
    <w:rsid w:val="00352E64"/>
    <w:rPr>
      <w:rFonts w:ascii="Segoe UI" w:hAnsi="Segoe UI" w:cs="Segoe UI"/>
      <w:spacing w:val="-18"/>
      <w:sz w:val="20"/>
      <w:szCs w:val="20"/>
      <w:u w:val="none"/>
    </w:rPr>
  </w:style>
  <w:style w:type="character" w:customStyle="1" w:styleId="Bodytext19">
    <w:name w:val="Body text (19)_"/>
    <w:link w:val="Bodytext190"/>
    <w:rsid w:val="00352E64"/>
    <w:rPr>
      <w:rFonts w:ascii="Segoe UI" w:hAnsi="Segoe UI" w:cs="Segoe UI"/>
      <w:spacing w:val="10"/>
      <w:w w:val="350"/>
      <w:sz w:val="8"/>
      <w:szCs w:val="8"/>
      <w:u w:val="none"/>
    </w:rPr>
  </w:style>
  <w:style w:type="paragraph" w:customStyle="1" w:styleId="Bodytext190">
    <w:name w:val="Body text (19)"/>
    <w:basedOn w:val="Normal"/>
    <w:link w:val="Bodytext19"/>
    <w:rsid w:val="00352E64"/>
    <w:pPr>
      <w:shd w:val="clear" w:color="auto" w:fill="FFFFFF"/>
      <w:spacing w:line="240" w:lineRule="atLeast"/>
      <w:jc w:val="both"/>
    </w:pPr>
    <w:rPr>
      <w:rFonts w:ascii="Segoe UI" w:hAnsi="Segoe UI" w:cs="Segoe UI"/>
      <w:color w:val="auto"/>
      <w:spacing w:val="10"/>
      <w:w w:val="350"/>
      <w:sz w:val="8"/>
      <w:szCs w:val="8"/>
      <w:lang w:eastAsia="en-US"/>
    </w:rPr>
  </w:style>
  <w:style w:type="character" w:customStyle="1" w:styleId="Bodytext19CourierNew">
    <w:name w:val="Body text (19) + Courier New"/>
    <w:aliases w:val="4.5 pt,Italic24,Spacing 0 pt139,Scale 100%2"/>
    <w:rsid w:val="00352E64"/>
    <w:rPr>
      <w:rFonts w:ascii="Courier New" w:hAnsi="Courier New" w:cs="Courier New"/>
      <w:i/>
      <w:iCs/>
      <w:spacing w:val="0"/>
      <w:w w:val="100"/>
      <w:sz w:val="9"/>
      <w:szCs w:val="9"/>
      <w:u w:val="none"/>
    </w:rPr>
  </w:style>
  <w:style w:type="character" w:customStyle="1" w:styleId="Bodytext155pt">
    <w:name w:val="Body text + 15.5 pt"/>
    <w:aliases w:val="Bold34,Spacing 0 pt138"/>
    <w:rsid w:val="00352E64"/>
    <w:rPr>
      <w:rFonts w:ascii="Times New Roman" w:hAnsi="Times New Roman" w:cs="Times New Roman"/>
      <w:b/>
      <w:bCs/>
      <w:spacing w:val="-2"/>
      <w:sz w:val="31"/>
      <w:szCs w:val="31"/>
      <w:u w:val="none"/>
    </w:rPr>
  </w:style>
  <w:style w:type="character" w:customStyle="1" w:styleId="Tableofcontents6">
    <w:name w:val="Table of contents (6)_"/>
    <w:link w:val="Tableofcontents60"/>
    <w:rsid w:val="00352E64"/>
    <w:rPr>
      <w:rFonts w:ascii="Times New Roman" w:hAnsi="Times New Roman" w:cs="Times New Roman"/>
      <w:b/>
      <w:bCs/>
      <w:spacing w:val="5"/>
      <w:u w:val="none"/>
    </w:rPr>
  </w:style>
  <w:style w:type="paragraph" w:customStyle="1" w:styleId="Tableofcontents60">
    <w:name w:val="Table of contents (6)"/>
    <w:basedOn w:val="Normal"/>
    <w:link w:val="Tableofcontents6"/>
    <w:rsid w:val="00352E64"/>
    <w:pPr>
      <w:shd w:val="clear" w:color="auto" w:fill="FFFFFF"/>
      <w:spacing w:before="240" w:after="240" w:line="341" w:lineRule="exact"/>
      <w:ind w:firstLine="580"/>
      <w:jc w:val="both"/>
    </w:pPr>
    <w:rPr>
      <w:rFonts w:ascii="Times New Roman" w:hAnsi="Times New Roman" w:cs="Times New Roman"/>
      <w:b/>
      <w:bCs/>
      <w:color w:val="auto"/>
      <w:spacing w:val="5"/>
      <w:lang w:eastAsia="en-US"/>
    </w:rPr>
  </w:style>
  <w:style w:type="character" w:customStyle="1" w:styleId="Tableofcontents6Spacing0pt">
    <w:name w:val="Table of contents (6) + Spacing 0 pt"/>
    <w:rsid w:val="00352E64"/>
    <w:rPr>
      <w:rFonts w:ascii="Times New Roman" w:hAnsi="Times New Roman" w:cs="Times New Roman"/>
      <w:b/>
      <w:bCs/>
      <w:spacing w:val="4"/>
      <w:u w:val="none"/>
    </w:rPr>
  </w:style>
  <w:style w:type="character" w:customStyle="1" w:styleId="Bodytext3Corbel">
    <w:name w:val="Body text (3) + Corbel"/>
    <w:aliases w:val="7.5 pt2,Not Bold,Spacing 0 pt137,Body text (2) + 8.5 pt1"/>
    <w:rsid w:val="00352E64"/>
    <w:rPr>
      <w:rFonts w:ascii="Corbel" w:hAnsi="Corbel" w:cs="Corbel"/>
      <w:b/>
      <w:bCs/>
      <w:noProof/>
      <w:spacing w:val="0"/>
      <w:sz w:val="15"/>
      <w:szCs w:val="15"/>
      <w:u w:val="none"/>
    </w:rPr>
  </w:style>
  <w:style w:type="character" w:customStyle="1" w:styleId="Tableofcontents2Spacing0pt1">
    <w:name w:val="Table of contents (2) + Spacing 0 pt1"/>
    <w:rsid w:val="00352E64"/>
    <w:rPr>
      <w:rFonts w:ascii="Times New Roman" w:hAnsi="Times New Roman" w:cs="Times New Roman"/>
      <w:b/>
      <w:bCs/>
      <w:spacing w:val="5"/>
      <w:u w:val="none"/>
    </w:rPr>
  </w:style>
  <w:style w:type="character" w:customStyle="1" w:styleId="Heading10">
    <w:name w:val="Heading #10_"/>
    <w:link w:val="Heading100"/>
    <w:rsid w:val="00352E64"/>
    <w:rPr>
      <w:rFonts w:ascii="Times New Roman" w:hAnsi="Times New Roman" w:cs="Times New Roman"/>
      <w:spacing w:val="2"/>
      <w:u w:val="none"/>
    </w:rPr>
  </w:style>
  <w:style w:type="paragraph" w:customStyle="1" w:styleId="Heading100">
    <w:name w:val="Heading #10"/>
    <w:basedOn w:val="Normal"/>
    <w:link w:val="Heading10"/>
    <w:rsid w:val="00352E64"/>
    <w:pPr>
      <w:shd w:val="clear" w:color="auto" w:fill="FFFFFF"/>
      <w:spacing w:before="240" w:line="240" w:lineRule="atLeast"/>
      <w:jc w:val="right"/>
    </w:pPr>
    <w:rPr>
      <w:rFonts w:ascii="Times New Roman" w:hAnsi="Times New Roman" w:cs="Times New Roman"/>
      <w:color w:val="auto"/>
      <w:spacing w:val="2"/>
      <w:lang w:eastAsia="en-US"/>
    </w:rPr>
  </w:style>
  <w:style w:type="character" w:customStyle="1" w:styleId="Tableofcontents7">
    <w:name w:val="Table of contents (7)_"/>
    <w:link w:val="Tableofcontents70"/>
    <w:rsid w:val="00352E64"/>
    <w:rPr>
      <w:rFonts w:ascii="Times New Roman" w:hAnsi="Times New Roman" w:cs="Times New Roman"/>
      <w:b/>
      <w:bCs/>
      <w:spacing w:val="6"/>
      <w:sz w:val="26"/>
      <w:szCs w:val="26"/>
      <w:u w:val="none"/>
    </w:rPr>
  </w:style>
  <w:style w:type="paragraph" w:customStyle="1" w:styleId="Tableofcontents70">
    <w:name w:val="Table of contents (7)"/>
    <w:basedOn w:val="Normal"/>
    <w:link w:val="Tableofcontents7"/>
    <w:rsid w:val="00352E64"/>
    <w:pPr>
      <w:shd w:val="clear" w:color="auto" w:fill="FFFFFF"/>
      <w:spacing w:before="240" w:after="300" w:line="240" w:lineRule="atLeast"/>
      <w:jc w:val="both"/>
    </w:pPr>
    <w:rPr>
      <w:rFonts w:ascii="Times New Roman" w:hAnsi="Times New Roman" w:cs="Times New Roman"/>
      <w:b/>
      <w:bCs/>
      <w:color w:val="auto"/>
      <w:spacing w:val="6"/>
      <w:sz w:val="26"/>
      <w:szCs w:val="26"/>
      <w:lang w:eastAsia="en-US"/>
    </w:rPr>
  </w:style>
  <w:style w:type="character" w:customStyle="1" w:styleId="Tableofcontents8">
    <w:name w:val="Table of contents (8)_"/>
    <w:link w:val="Tableofcontents80"/>
    <w:rsid w:val="00352E64"/>
    <w:rPr>
      <w:rFonts w:ascii="Segoe UI" w:hAnsi="Segoe UI" w:cs="Segoe UI"/>
      <w:noProof/>
      <w:sz w:val="14"/>
      <w:szCs w:val="14"/>
      <w:u w:val="none"/>
    </w:rPr>
  </w:style>
  <w:style w:type="paragraph" w:customStyle="1" w:styleId="Tableofcontents80">
    <w:name w:val="Table of contents (8)"/>
    <w:basedOn w:val="Normal"/>
    <w:link w:val="Tableofcontents8"/>
    <w:rsid w:val="00352E64"/>
    <w:pPr>
      <w:shd w:val="clear" w:color="auto" w:fill="FFFFFF"/>
      <w:spacing w:after="60" w:line="240" w:lineRule="atLeast"/>
      <w:jc w:val="right"/>
    </w:pPr>
    <w:rPr>
      <w:rFonts w:ascii="Segoe UI" w:hAnsi="Segoe UI" w:cs="Segoe UI"/>
      <w:noProof/>
      <w:color w:val="auto"/>
      <w:sz w:val="14"/>
      <w:szCs w:val="14"/>
      <w:lang w:eastAsia="en-US"/>
    </w:rPr>
  </w:style>
  <w:style w:type="character" w:customStyle="1" w:styleId="Bodytext10Spacing0pt">
    <w:name w:val="Body text (10) + Spacing 0 pt"/>
    <w:rsid w:val="00352E64"/>
    <w:rPr>
      <w:rFonts w:ascii="Times New Roman" w:hAnsi="Times New Roman" w:cs="Times New Roman"/>
      <w:b/>
      <w:bCs/>
      <w:spacing w:val="6"/>
      <w:sz w:val="26"/>
      <w:szCs w:val="26"/>
      <w:u w:val="none"/>
    </w:rPr>
  </w:style>
  <w:style w:type="character" w:customStyle="1" w:styleId="Bodytext1012pt">
    <w:name w:val="Body text (10) + 12 pt"/>
    <w:aliases w:val="Spacing 0 pt136"/>
    <w:rsid w:val="00352E64"/>
    <w:rPr>
      <w:rFonts w:ascii="Times New Roman" w:hAnsi="Times New Roman" w:cs="Times New Roman"/>
      <w:b/>
      <w:bCs/>
      <w:spacing w:val="5"/>
      <w:sz w:val="24"/>
      <w:szCs w:val="24"/>
      <w:u w:val="none"/>
    </w:rPr>
  </w:style>
  <w:style w:type="character" w:customStyle="1" w:styleId="Bodytext10125pt">
    <w:name w:val="Body text (10) + 12.5 pt"/>
    <w:aliases w:val="Spacing 0 pt135"/>
    <w:rsid w:val="00352E64"/>
    <w:rPr>
      <w:rFonts w:ascii="Times New Roman" w:hAnsi="Times New Roman" w:cs="Times New Roman"/>
      <w:b/>
      <w:bCs/>
      <w:spacing w:val="-2"/>
      <w:sz w:val="25"/>
      <w:szCs w:val="25"/>
      <w:u w:val="none"/>
    </w:rPr>
  </w:style>
  <w:style w:type="character" w:customStyle="1" w:styleId="Heading11">
    <w:name w:val="Heading #11_"/>
    <w:link w:val="Heading110"/>
    <w:rsid w:val="00352E64"/>
    <w:rPr>
      <w:rFonts w:ascii="Times New Roman" w:hAnsi="Times New Roman" w:cs="Times New Roman"/>
      <w:b/>
      <w:bCs/>
      <w:spacing w:val="6"/>
      <w:sz w:val="26"/>
      <w:szCs w:val="26"/>
      <w:u w:val="none"/>
    </w:rPr>
  </w:style>
  <w:style w:type="paragraph" w:customStyle="1" w:styleId="Heading110">
    <w:name w:val="Heading #11"/>
    <w:basedOn w:val="Normal"/>
    <w:link w:val="Heading11"/>
    <w:rsid w:val="00352E64"/>
    <w:pPr>
      <w:shd w:val="clear" w:color="auto" w:fill="FFFFFF"/>
      <w:spacing w:line="240" w:lineRule="atLeast"/>
      <w:jc w:val="both"/>
    </w:pPr>
    <w:rPr>
      <w:rFonts w:ascii="Times New Roman" w:hAnsi="Times New Roman" w:cs="Times New Roman"/>
      <w:b/>
      <w:bCs/>
      <w:color w:val="auto"/>
      <w:spacing w:val="6"/>
      <w:sz w:val="26"/>
      <w:szCs w:val="26"/>
      <w:lang w:eastAsia="en-US"/>
    </w:rPr>
  </w:style>
  <w:style w:type="character" w:customStyle="1" w:styleId="Heading11SegoeUI">
    <w:name w:val="Heading #11 + Segoe UI"/>
    <w:aliases w:val="4.5 pt2,Not Bold16,Spacing 0 pt134"/>
    <w:rsid w:val="00352E64"/>
    <w:rPr>
      <w:rFonts w:ascii="Segoe UI" w:hAnsi="Segoe UI" w:cs="Segoe UI"/>
      <w:b/>
      <w:bCs/>
      <w:spacing w:val="0"/>
      <w:sz w:val="9"/>
      <w:szCs w:val="9"/>
      <w:u w:val="none"/>
    </w:rPr>
  </w:style>
  <w:style w:type="character" w:customStyle="1" w:styleId="Bodytext6Spacing0pt">
    <w:name w:val="Body text (6) + Spacing 0 pt"/>
    <w:rsid w:val="00352E64"/>
    <w:rPr>
      <w:rFonts w:ascii="Times New Roman" w:hAnsi="Times New Roman" w:cs="Times New Roman"/>
      <w:b/>
      <w:bCs/>
      <w:noProof/>
      <w:spacing w:val="0"/>
      <w:sz w:val="76"/>
      <w:szCs w:val="76"/>
      <w:u w:val="none"/>
    </w:rPr>
  </w:style>
  <w:style w:type="character" w:customStyle="1" w:styleId="BodytextSegoeUI3">
    <w:name w:val="Body text + Segoe UI3"/>
    <w:aliases w:val="5 pt4,Spacing 0 pt133,Scale 40%5"/>
    <w:rsid w:val="00352E64"/>
    <w:rPr>
      <w:rFonts w:ascii="Segoe UI" w:hAnsi="Segoe UI" w:cs="Segoe UI"/>
      <w:noProof/>
      <w:spacing w:val="-7"/>
      <w:w w:val="40"/>
      <w:sz w:val="10"/>
      <w:szCs w:val="10"/>
      <w:u w:val="none"/>
    </w:rPr>
  </w:style>
  <w:style w:type="character" w:customStyle="1" w:styleId="Bodytext10pt5">
    <w:name w:val="Body text + 10 pt5"/>
    <w:aliases w:val="Spacing 0 pt132"/>
    <w:rsid w:val="00352E64"/>
    <w:rPr>
      <w:rFonts w:ascii="Times New Roman" w:hAnsi="Times New Roman" w:cs="Times New Roman"/>
      <w:spacing w:val="0"/>
      <w:sz w:val="20"/>
      <w:szCs w:val="20"/>
      <w:u w:val="none"/>
    </w:rPr>
  </w:style>
  <w:style w:type="character" w:customStyle="1" w:styleId="Bodytext200">
    <w:name w:val="Body text (20)_"/>
    <w:link w:val="Bodytext201"/>
    <w:rsid w:val="00352E64"/>
    <w:rPr>
      <w:rFonts w:ascii="Times New Roman" w:hAnsi="Times New Roman" w:cs="Times New Roman"/>
      <w:b/>
      <w:bCs/>
      <w:i/>
      <w:iCs/>
      <w:spacing w:val="3"/>
      <w:sz w:val="19"/>
      <w:szCs w:val="19"/>
      <w:u w:val="none"/>
    </w:rPr>
  </w:style>
  <w:style w:type="paragraph" w:customStyle="1" w:styleId="Bodytext201">
    <w:name w:val="Body text (20)"/>
    <w:basedOn w:val="Normal"/>
    <w:link w:val="Bodytext200"/>
    <w:rsid w:val="00352E64"/>
    <w:pPr>
      <w:shd w:val="clear" w:color="auto" w:fill="FFFFFF"/>
      <w:spacing w:line="250" w:lineRule="exact"/>
      <w:jc w:val="both"/>
    </w:pPr>
    <w:rPr>
      <w:rFonts w:ascii="Times New Roman" w:hAnsi="Times New Roman" w:cs="Times New Roman"/>
      <w:b/>
      <w:bCs/>
      <w:i/>
      <w:iCs/>
      <w:color w:val="auto"/>
      <w:spacing w:val="3"/>
      <w:sz w:val="19"/>
      <w:szCs w:val="19"/>
      <w:lang w:eastAsia="en-US"/>
    </w:rPr>
  </w:style>
  <w:style w:type="character" w:customStyle="1" w:styleId="Bodytext210">
    <w:name w:val="Body text (21)_"/>
    <w:link w:val="Bodytext211"/>
    <w:rsid w:val="00352E64"/>
    <w:rPr>
      <w:rFonts w:ascii="Times New Roman" w:hAnsi="Times New Roman" w:cs="Times New Roman"/>
      <w:b/>
      <w:bCs/>
      <w:spacing w:val="1"/>
      <w:sz w:val="19"/>
      <w:szCs w:val="19"/>
      <w:u w:val="none"/>
    </w:rPr>
  </w:style>
  <w:style w:type="paragraph" w:customStyle="1" w:styleId="Bodytext211">
    <w:name w:val="Body text (21)"/>
    <w:basedOn w:val="Normal"/>
    <w:link w:val="Bodytext210"/>
    <w:rsid w:val="00352E64"/>
    <w:pPr>
      <w:shd w:val="clear" w:color="auto" w:fill="FFFFFF"/>
      <w:spacing w:line="250" w:lineRule="exact"/>
      <w:jc w:val="both"/>
    </w:pPr>
    <w:rPr>
      <w:rFonts w:ascii="Times New Roman" w:hAnsi="Times New Roman" w:cs="Times New Roman"/>
      <w:b/>
      <w:bCs/>
      <w:color w:val="auto"/>
      <w:spacing w:val="1"/>
      <w:sz w:val="19"/>
      <w:szCs w:val="19"/>
      <w:lang w:eastAsia="en-US"/>
    </w:rPr>
  </w:style>
  <w:style w:type="character" w:customStyle="1" w:styleId="Bodytext22">
    <w:name w:val="Body text (22)_"/>
    <w:link w:val="Bodytext221"/>
    <w:rsid w:val="00352E64"/>
    <w:rPr>
      <w:rFonts w:ascii="Times New Roman" w:hAnsi="Times New Roman" w:cs="Times New Roman"/>
      <w:b/>
      <w:bCs/>
      <w:spacing w:val="3"/>
      <w:sz w:val="18"/>
      <w:szCs w:val="18"/>
      <w:u w:val="none"/>
    </w:rPr>
  </w:style>
  <w:style w:type="paragraph" w:customStyle="1" w:styleId="Bodytext221">
    <w:name w:val="Body text (22)1"/>
    <w:basedOn w:val="Normal"/>
    <w:link w:val="Bodytext22"/>
    <w:rsid w:val="00352E64"/>
    <w:pPr>
      <w:shd w:val="clear" w:color="auto" w:fill="FFFFFF"/>
      <w:spacing w:line="250" w:lineRule="exact"/>
      <w:jc w:val="both"/>
    </w:pPr>
    <w:rPr>
      <w:rFonts w:ascii="Times New Roman" w:hAnsi="Times New Roman" w:cs="Times New Roman"/>
      <w:b/>
      <w:bCs/>
      <w:color w:val="auto"/>
      <w:spacing w:val="3"/>
      <w:sz w:val="18"/>
      <w:szCs w:val="18"/>
      <w:lang w:eastAsia="en-US"/>
    </w:rPr>
  </w:style>
  <w:style w:type="character" w:customStyle="1" w:styleId="Bodytext21Italic">
    <w:name w:val="Body text (21) + Italic"/>
    <w:aliases w:val="Spacing 0 pt131"/>
    <w:rsid w:val="00352E64"/>
    <w:rPr>
      <w:rFonts w:ascii="Times New Roman" w:hAnsi="Times New Roman" w:cs="Times New Roman"/>
      <w:b/>
      <w:bCs/>
      <w:i/>
      <w:iCs/>
      <w:noProof/>
      <w:spacing w:val="3"/>
      <w:sz w:val="19"/>
      <w:szCs w:val="19"/>
      <w:u w:val="none"/>
    </w:rPr>
  </w:style>
  <w:style w:type="character" w:customStyle="1" w:styleId="Picturecaption">
    <w:name w:val="Picture caption_"/>
    <w:link w:val="Picturecaption0"/>
    <w:rsid w:val="00352E64"/>
    <w:rPr>
      <w:rFonts w:ascii="Times New Roman" w:hAnsi="Times New Roman" w:cs="Times New Roman"/>
      <w:spacing w:val="2"/>
      <w:u w:val="none"/>
    </w:rPr>
  </w:style>
  <w:style w:type="paragraph" w:customStyle="1" w:styleId="Picturecaption0">
    <w:name w:val="Picture caption"/>
    <w:basedOn w:val="Normal"/>
    <w:link w:val="Picturecaption"/>
    <w:rsid w:val="00352E64"/>
    <w:pPr>
      <w:shd w:val="clear" w:color="auto" w:fill="FFFFFF"/>
      <w:spacing w:line="240" w:lineRule="atLeast"/>
    </w:pPr>
    <w:rPr>
      <w:rFonts w:ascii="Times New Roman" w:hAnsi="Times New Roman" w:cs="Times New Roman"/>
      <w:color w:val="auto"/>
      <w:spacing w:val="2"/>
      <w:lang w:eastAsia="en-US"/>
    </w:rPr>
  </w:style>
  <w:style w:type="character" w:customStyle="1" w:styleId="Headerorfooter6">
    <w:name w:val="Header or footer (6)_"/>
    <w:link w:val="Headerorfooter60"/>
    <w:rsid w:val="00352E64"/>
    <w:rPr>
      <w:rFonts w:ascii="Times New Roman" w:hAnsi="Times New Roman" w:cs="Times New Roman"/>
      <w:spacing w:val="5"/>
      <w:sz w:val="25"/>
      <w:szCs w:val="25"/>
      <w:u w:val="none"/>
    </w:rPr>
  </w:style>
  <w:style w:type="paragraph" w:customStyle="1" w:styleId="Headerorfooter60">
    <w:name w:val="Header or footer (6)"/>
    <w:basedOn w:val="Normal"/>
    <w:link w:val="Headerorfooter6"/>
    <w:rsid w:val="00352E64"/>
    <w:pPr>
      <w:shd w:val="clear" w:color="auto" w:fill="FFFFFF"/>
      <w:spacing w:line="466" w:lineRule="exact"/>
    </w:pPr>
    <w:rPr>
      <w:rFonts w:ascii="Times New Roman" w:hAnsi="Times New Roman" w:cs="Times New Roman"/>
      <w:color w:val="auto"/>
      <w:spacing w:val="5"/>
      <w:sz w:val="25"/>
      <w:szCs w:val="25"/>
      <w:lang w:eastAsia="en-US"/>
    </w:rPr>
  </w:style>
  <w:style w:type="character" w:customStyle="1" w:styleId="Tableofcontents3Spacing0pt">
    <w:name w:val="Table of contents (3) + Spacing 0 pt"/>
    <w:rsid w:val="00352E64"/>
    <w:rPr>
      <w:rFonts w:ascii="Segoe UI" w:hAnsi="Segoe UI" w:cs="Segoe UI"/>
      <w:spacing w:val="-7"/>
      <w:w w:val="40"/>
      <w:sz w:val="10"/>
      <w:szCs w:val="10"/>
      <w:u w:val="none"/>
    </w:rPr>
  </w:style>
  <w:style w:type="character" w:customStyle="1" w:styleId="Tableofcontents3TimesNewRoman1">
    <w:name w:val="Table of contents (3) + Times New Roman1"/>
    <w:aliases w:val="12 pt2,Spacing 0 pt130,Scale 100%1"/>
    <w:rsid w:val="00352E64"/>
    <w:rPr>
      <w:rFonts w:ascii="Times New Roman" w:hAnsi="Times New Roman" w:cs="Times New Roman"/>
      <w:noProof/>
      <w:spacing w:val="2"/>
      <w:w w:val="100"/>
      <w:sz w:val="24"/>
      <w:szCs w:val="24"/>
      <w:u w:val="none"/>
    </w:rPr>
  </w:style>
  <w:style w:type="character" w:customStyle="1" w:styleId="Bodytext11Spacing0pt">
    <w:name w:val="Body text (11) + Spacing 0 pt"/>
    <w:rsid w:val="00352E64"/>
    <w:rPr>
      <w:rFonts w:ascii="Segoe UI" w:hAnsi="Segoe UI" w:cs="Segoe UI"/>
      <w:spacing w:val="-7"/>
      <w:w w:val="40"/>
      <w:sz w:val="10"/>
      <w:szCs w:val="10"/>
      <w:u w:val="none"/>
    </w:rPr>
  </w:style>
  <w:style w:type="character" w:customStyle="1" w:styleId="Bodytext4NotItalic3">
    <w:name w:val="Body text (4) + Not Italic3"/>
    <w:aliases w:val="Spacing 0 pt129"/>
    <w:rsid w:val="00352E64"/>
    <w:rPr>
      <w:rFonts w:ascii="Times New Roman" w:hAnsi="Times New Roman" w:cs="Times New Roman"/>
      <w:i/>
      <w:iCs/>
      <w:spacing w:val="2"/>
      <w:u w:val="none"/>
    </w:rPr>
  </w:style>
  <w:style w:type="character" w:customStyle="1" w:styleId="Bodytext4Spacing0pt">
    <w:name w:val="Body text (4) + Spacing 0 pt"/>
    <w:rsid w:val="00352E64"/>
    <w:rPr>
      <w:rFonts w:ascii="Times New Roman" w:hAnsi="Times New Roman" w:cs="Times New Roman"/>
      <w:i/>
      <w:iCs/>
      <w:spacing w:val="0"/>
      <w:u w:val="none"/>
    </w:rPr>
  </w:style>
  <w:style w:type="character" w:customStyle="1" w:styleId="Heading112">
    <w:name w:val="Heading #11 (2)_"/>
    <w:link w:val="Heading1120"/>
    <w:rsid w:val="00352E64"/>
    <w:rPr>
      <w:rFonts w:ascii="Segoe UI" w:hAnsi="Segoe UI" w:cs="Segoe UI"/>
      <w:b/>
      <w:bCs/>
      <w:sz w:val="25"/>
      <w:szCs w:val="25"/>
      <w:u w:val="none"/>
    </w:rPr>
  </w:style>
  <w:style w:type="paragraph" w:customStyle="1" w:styleId="Heading1120">
    <w:name w:val="Heading #11 (2)"/>
    <w:basedOn w:val="Normal"/>
    <w:link w:val="Heading112"/>
    <w:rsid w:val="00352E64"/>
    <w:pPr>
      <w:shd w:val="clear" w:color="auto" w:fill="FFFFFF"/>
      <w:spacing w:after="540" w:line="240" w:lineRule="atLeast"/>
      <w:jc w:val="both"/>
    </w:pPr>
    <w:rPr>
      <w:rFonts w:ascii="Segoe UI" w:hAnsi="Segoe UI" w:cs="Segoe UI"/>
      <w:b/>
      <w:bCs/>
      <w:color w:val="auto"/>
      <w:sz w:val="25"/>
      <w:szCs w:val="25"/>
      <w:lang w:eastAsia="en-US"/>
    </w:rPr>
  </w:style>
  <w:style w:type="character" w:customStyle="1" w:styleId="Heading112TimesNewRoman">
    <w:name w:val="Heading #11 (2) + Times New Roman"/>
    <w:rsid w:val="00352E64"/>
    <w:rPr>
      <w:rFonts w:ascii="Times New Roman" w:hAnsi="Times New Roman" w:cs="Times New Roman"/>
      <w:b/>
      <w:bCs/>
      <w:noProof/>
      <w:sz w:val="25"/>
      <w:szCs w:val="25"/>
      <w:u w:val="none"/>
    </w:rPr>
  </w:style>
  <w:style w:type="character" w:customStyle="1" w:styleId="Bodytext11Spacing1pt">
    <w:name w:val="Body text (11) + Spacing 1 pt"/>
    <w:rsid w:val="00352E64"/>
    <w:rPr>
      <w:rFonts w:ascii="Segoe UI" w:hAnsi="Segoe UI" w:cs="Segoe UI"/>
      <w:spacing w:val="33"/>
      <w:w w:val="40"/>
      <w:sz w:val="10"/>
      <w:szCs w:val="10"/>
      <w:u w:val="none"/>
    </w:rPr>
  </w:style>
  <w:style w:type="character" w:customStyle="1" w:styleId="BodytextBold3">
    <w:name w:val="Body text + Bold3"/>
    <w:aliases w:val="Spacing 0 pt128"/>
    <w:rsid w:val="00352E64"/>
    <w:rPr>
      <w:rFonts w:ascii="Times New Roman" w:hAnsi="Times New Roman" w:cs="Times New Roman"/>
      <w:b/>
      <w:bCs/>
      <w:spacing w:val="4"/>
      <w:u w:val="none"/>
    </w:rPr>
  </w:style>
  <w:style w:type="character" w:customStyle="1" w:styleId="Bodytext23">
    <w:name w:val="Body text (23)_"/>
    <w:link w:val="Bodytext231"/>
    <w:rsid w:val="00352E64"/>
    <w:rPr>
      <w:rFonts w:ascii="Times New Roman" w:hAnsi="Times New Roman" w:cs="Times New Roman"/>
      <w:b/>
      <w:bCs/>
      <w:i/>
      <w:iCs/>
      <w:sz w:val="26"/>
      <w:szCs w:val="26"/>
      <w:u w:val="none"/>
    </w:rPr>
  </w:style>
  <w:style w:type="paragraph" w:customStyle="1" w:styleId="Bodytext231">
    <w:name w:val="Body text (23)1"/>
    <w:basedOn w:val="Normal"/>
    <w:link w:val="Bodytext23"/>
    <w:rsid w:val="00352E64"/>
    <w:pPr>
      <w:shd w:val="clear" w:color="auto" w:fill="FFFFFF"/>
      <w:spacing w:line="346" w:lineRule="exact"/>
    </w:pPr>
    <w:rPr>
      <w:rFonts w:ascii="Times New Roman" w:hAnsi="Times New Roman" w:cs="Times New Roman"/>
      <w:b/>
      <w:bCs/>
      <w:i/>
      <w:iCs/>
      <w:color w:val="auto"/>
      <w:spacing w:val="-1"/>
      <w:sz w:val="26"/>
      <w:szCs w:val="26"/>
      <w:lang w:eastAsia="en-US"/>
    </w:rPr>
  </w:style>
  <w:style w:type="character" w:customStyle="1" w:styleId="Bodytext2312pt">
    <w:name w:val="Body text (23) + 12 pt"/>
    <w:aliases w:val="Not Italic10,Spacing 0 pt127"/>
    <w:rsid w:val="00352E64"/>
    <w:rPr>
      <w:rFonts w:ascii="Times New Roman" w:hAnsi="Times New Roman" w:cs="Times New Roman"/>
      <w:b/>
      <w:bCs/>
      <w:i/>
      <w:iCs/>
      <w:spacing w:val="4"/>
      <w:sz w:val="24"/>
      <w:szCs w:val="24"/>
      <w:u w:val="none"/>
    </w:rPr>
  </w:style>
  <w:style w:type="character" w:customStyle="1" w:styleId="Bodytext24">
    <w:name w:val="Body text (24)_"/>
    <w:link w:val="Bodytext240"/>
    <w:rsid w:val="00352E64"/>
    <w:rPr>
      <w:rFonts w:ascii="Times New Roman" w:hAnsi="Times New Roman" w:cs="Times New Roman"/>
      <w:spacing w:val="17"/>
      <w:u w:val="none"/>
    </w:rPr>
  </w:style>
  <w:style w:type="paragraph" w:customStyle="1" w:styleId="Bodytext240">
    <w:name w:val="Body text (24)"/>
    <w:basedOn w:val="Normal"/>
    <w:link w:val="Bodytext24"/>
    <w:rsid w:val="00352E64"/>
    <w:pPr>
      <w:shd w:val="clear" w:color="auto" w:fill="FFFFFF"/>
      <w:spacing w:before="60" w:after="60" w:line="240" w:lineRule="atLeast"/>
      <w:ind w:firstLine="1720"/>
    </w:pPr>
    <w:rPr>
      <w:rFonts w:ascii="Times New Roman" w:hAnsi="Times New Roman" w:cs="Times New Roman"/>
      <w:color w:val="auto"/>
      <w:spacing w:val="17"/>
      <w:lang w:eastAsia="en-US"/>
    </w:rPr>
  </w:style>
  <w:style w:type="character" w:customStyle="1" w:styleId="Bodytext24Bold">
    <w:name w:val="Body text (24) + Bold"/>
    <w:aliases w:val="Spacing 0 pt126"/>
    <w:rsid w:val="00352E64"/>
    <w:rPr>
      <w:rFonts w:ascii="Times New Roman" w:hAnsi="Times New Roman" w:cs="Times New Roman"/>
      <w:b/>
      <w:bCs/>
      <w:noProof/>
      <w:spacing w:val="0"/>
      <w:u w:val="none"/>
    </w:rPr>
  </w:style>
  <w:style w:type="character" w:customStyle="1" w:styleId="Heading113">
    <w:name w:val="Heading #11 (3)_"/>
    <w:link w:val="Heading1130"/>
    <w:rsid w:val="00352E64"/>
    <w:rPr>
      <w:rFonts w:ascii="Impact" w:hAnsi="Impact" w:cs="Impact"/>
      <w:sz w:val="27"/>
      <w:szCs w:val="27"/>
      <w:u w:val="none"/>
    </w:rPr>
  </w:style>
  <w:style w:type="paragraph" w:customStyle="1" w:styleId="Heading1130">
    <w:name w:val="Heading #11 (3)"/>
    <w:basedOn w:val="Normal"/>
    <w:link w:val="Heading113"/>
    <w:rsid w:val="00352E64"/>
    <w:pPr>
      <w:shd w:val="clear" w:color="auto" w:fill="FFFFFF"/>
      <w:spacing w:before="420" w:after="420" w:line="240" w:lineRule="atLeast"/>
      <w:jc w:val="both"/>
    </w:pPr>
    <w:rPr>
      <w:rFonts w:ascii="Impact" w:hAnsi="Impact" w:cs="Impact"/>
      <w:color w:val="auto"/>
      <w:sz w:val="27"/>
      <w:szCs w:val="27"/>
      <w:lang w:eastAsia="en-US"/>
    </w:rPr>
  </w:style>
  <w:style w:type="character" w:customStyle="1" w:styleId="Heading113TimesNewRoman">
    <w:name w:val="Heading #11 (3) + Times New Roman"/>
    <w:aliases w:val="Bold33"/>
    <w:rsid w:val="00352E64"/>
    <w:rPr>
      <w:rFonts w:ascii="Times New Roman" w:hAnsi="Times New Roman" w:cs="Times New Roman"/>
      <w:b/>
      <w:bCs/>
      <w:noProof/>
      <w:sz w:val="27"/>
      <w:szCs w:val="27"/>
      <w:u w:val="none"/>
    </w:rPr>
  </w:style>
  <w:style w:type="character" w:customStyle="1" w:styleId="Heading114">
    <w:name w:val="Heading #11 (4)_"/>
    <w:link w:val="Heading1140"/>
    <w:rsid w:val="00352E64"/>
    <w:rPr>
      <w:rFonts w:ascii="Segoe UI" w:hAnsi="Segoe UI" w:cs="Segoe UI"/>
      <w:b/>
      <w:bCs/>
      <w:noProof/>
      <w:sz w:val="26"/>
      <w:szCs w:val="26"/>
      <w:u w:val="none"/>
    </w:rPr>
  </w:style>
  <w:style w:type="paragraph" w:customStyle="1" w:styleId="Heading1140">
    <w:name w:val="Heading #11 (4)"/>
    <w:basedOn w:val="Normal"/>
    <w:link w:val="Heading114"/>
    <w:rsid w:val="00352E64"/>
    <w:pPr>
      <w:shd w:val="clear" w:color="auto" w:fill="FFFFFF"/>
      <w:spacing w:before="420" w:after="420" w:line="240" w:lineRule="atLeast"/>
      <w:jc w:val="both"/>
    </w:pPr>
    <w:rPr>
      <w:rFonts w:ascii="Segoe UI" w:hAnsi="Segoe UI" w:cs="Segoe UI"/>
      <w:b/>
      <w:bCs/>
      <w:noProof/>
      <w:color w:val="auto"/>
      <w:sz w:val="26"/>
      <w:szCs w:val="26"/>
      <w:lang w:eastAsia="en-US"/>
    </w:rPr>
  </w:style>
  <w:style w:type="character" w:customStyle="1" w:styleId="Heading114TimesNewRoman">
    <w:name w:val="Heading #11 (4) + Times New Roman"/>
    <w:rsid w:val="00352E64"/>
    <w:rPr>
      <w:rFonts w:ascii="Times New Roman" w:hAnsi="Times New Roman" w:cs="Times New Roman"/>
      <w:b/>
      <w:bCs/>
      <w:noProof/>
      <w:sz w:val="26"/>
      <w:szCs w:val="26"/>
      <w:u w:val="none"/>
    </w:rPr>
  </w:style>
  <w:style w:type="character" w:customStyle="1" w:styleId="Heading9">
    <w:name w:val="Heading #9_"/>
    <w:link w:val="Heading90"/>
    <w:rsid w:val="00352E64"/>
    <w:rPr>
      <w:rFonts w:ascii="Times New Roman" w:hAnsi="Times New Roman" w:cs="Times New Roman"/>
      <w:i/>
      <w:iCs/>
      <w:u w:val="none"/>
    </w:rPr>
  </w:style>
  <w:style w:type="paragraph" w:customStyle="1" w:styleId="Heading90">
    <w:name w:val="Heading #9"/>
    <w:basedOn w:val="Normal"/>
    <w:link w:val="Heading9"/>
    <w:rsid w:val="00352E64"/>
    <w:pPr>
      <w:shd w:val="clear" w:color="auto" w:fill="FFFFFF"/>
      <w:spacing w:after="960" w:line="307" w:lineRule="exact"/>
      <w:outlineLvl w:val="8"/>
    </w:pPr>
    <w:rPr>
      <w:rFonts w:ascii="Times New Roman" w:hAnsi="Times New Roman" w:cs="Times New Roman"/>
      <w:i/>
      <w:iCs/>
      <w:color w:val="auto"/>
      <w:lang w:eastAsia="en-US"/>
    </w:rPr>
  </w:style>
  <w:style w:type="character" w:customStyle="1" w:styleId="Bodytext125pt">
    <w:name w:val="Body text + 12.5 pt"/>
    <w:aliases w:val="Bold32,Spacing 0 pt125"/>
    <w:rsid w:val="00352E64"/>
    <w:rPr>
      <w:rFonts w:ascii="Times New Roman" w:hAnsi="Times New Roman" w:cs="Times New Roman"/>
      <w:b/>
      <w:bCs/>
      <w:spacing w:val="0"/>
      <w:sz w:val="25"/>
      <w:szCs w:val="25"/>
      <w:u w:val="none"/>
    </w:rPr>
  </w:style>
  <w:style w:type="character" w:customStyle="1" w:styleId="Bodytext125pt2">
    <w:name w:val="Body text + 12.5 pt2"/>
    <w:aliases w:val="Bold31,Spacing 0 pt124"/>
    <w:rsid w:val="00352E64"/>
    <w:rPr>
      <w:rFonts w:ascii="Times New Roman" w:hAnsi="Times New Roman" w:cs="Times New Roman"/>
      <w:b/>
      <w:bCs/>
      <w:noProof/>
      <w:spacing w:val="0"/>
      <w:sz w:val="25"/>
      <w:szCs w:val="25"/>
      <w:u w:val="none"/>
    </w:rPr>
  </w:style>
  <w:style w:type="character" w:customStyle="1" w:styleId="Heading5">
    <w:name w:val="Heading #5_"/>
    <w:link w:val="Heading50"/>
    <w:rsid w:val="00352E64"/>
    <w:rPr>
      <w:rFonts w:ascii="Times New Roman" w:hAnsi="Times New Roman" w:cs="Times New Roman"/>
      <w:b/>
      <w:bCs/>
      <w:spacing w:val="6"/>
      <w:sz w:val="26"/>
      <w:szCs w:val="26"/>
      <w:u w:val="none"/>
    </w:rPr>
  </w:style>
  <w:style w:type="paragraph" w:customStyle="1" w:styleId="Heading50">
    <w:name w:val="Heading #5"/>
    <w:basedOn w:val="Normal"/>
    <w:link w:val="Heading5"/>
    <w:rsid w:val="00352E64"/>
    <w:pPr>
      <w:shd w:val="clear" w:color="auto" w:fill="FFFFFF"/>
      <w:spacing w:before="480" w:after="780" w:line="240" w:lineRule="atLeast"/>
      <w:jc w:val="both"/>
      <w:outlineLvl w:val="4"/>
    </w:pPr>
    <w:rPr>
      <w:rFonts w:ascii="Times New Roman" w:hAnsi="Times New Roman" w:cs="Times New Roman"/>
      <w:b/>
      <w:bCs/>
      <w:color w:val="auto"/>
      <w:spacing w:val="6"/>
      <w:sz w:val="26"/>
      <w:szCs w:val="26"/>
      <w:lang w:eastAsia="en-US"/>
    </w:rPr>
  </w:style>
  <w:style w:type="character" w:customStyle="1" w:styleId="Heading7">
    <w:name w:val="Heading #7_"/>
    <w:link w:val="Heading70"/>
    <w:rsid w:val="00352E64"/>
    <w:rPr>
      <w:rFonts w:ascii="Times New Roman" w:hAnsi="Times New Roman" w:cs="Times New Roman"/>
      <w:b/>
      <w:bCs/>
      <w:spacing w:val="6"/>
      <w:sz w:val="26"/>
      <w:szCs w:val="26"/>
      <w:u w:val="none"/>
    </w:rPr>
  </w:style>
  <w:style w:type="paragraph" w:customStyle="1" w:styleId="Heading70">
    <w:name w:val="Heading #7"/>
    <w:basedOn w:val="Normal"/>
    <w:link w:val="Heading7"/>
    <w:rsid w:val="00352E64"/>
    <w:pPr>
      <w:shd w:val="clear" w:color="auto" w:fill="FFFFFF"/>
      <w:spacing w:before="840" w:after="780" w:line="240" w:lineRule="atLeast"/>
      <w:jc w:val="both"/>
      <w:outlineLvl w:val="6"/>
    </w:pPr>
    <w:rPr>
      <w:rFonts w:ascii="Times New Roman" w:hAnsi="Times New Roman" w:cs="Times New Roman"/>
      <w:b/>
      <w:bCs/>
      <w:color w:val="auto"/>
      <w:spacing w:val="6"/>
      <w:sz w:val="26"/>
      <w:szCs w:val="26"/>
      <w:lang w:eastAsia="en-US"/>
    </w:rPr>
  </w:style>
  <w:style w:type="character" w:customStyle="1" w:styleId="Bodytext313pt">
    <w:name w:val="Body text (3) + 13 pt"/>
    <w:aliases w:val="Italic23,Spacing 0 pt123"/>
    <w:rsid w:val="00352E64"/>
    <w:rPr>
      <w:rFonts w:ascii="Times New Roman" w:hAnsi="Times New Roman" w:cs="Times New Roman"/>
      <w:b/>
      <w:bCs/>
      <w:i/>
      <w:iCs/>
      <w:spacing w:val="6"/>
      <w:sz w:val="26"/>
      <w:szCs w:val="26"/>
      <w:u w:val="none"/>
    </w:rPr>
  </w:style>
  <w:style w:type="character" w:customStyle="1" w:styleId="Bodytext4Spacing7pt">
    <w:name w:val="Body text (4) + Spacing 7 pt"/>
    <w:rsid w:val="00352E64"/>
    <w:rPr>
      <w:rFonts w:ascii="Times New Roman" w:hAnsi="Times New Roman" w:cs="Times New Roman"/>
      <w:i/>
      <w:iCs/>
      <w:spacing w:val="142"/>
      <w:u w:val="none"/>
    </w:rPr>
  </w:style>
  <w:style w:type="character" w:customStyle="1" w:styleId="Bodytext313pt4">
    <w:name w:val="Body text (3) + 13 pt4"/>
    <w:aliases w:val="Spacing 0 pt122"/>
    <w:rsid w:val="00352E64"/>
    <w:rPr>
      <w:rFonts w:ascii="Times New Roman" w:hAnsi="Times New Roman" w:cs="Times New Roman"/>
      <w:b/>
      <w:bCs/>
      <w:spacing w:val="0"/>
      <w:sz w:val="26"/>
      <w:szCs w:val="26"/>
      <w:u w:val="none"/>
    </w:rPr>
  </w:style>
  <w:style w:type="character" w:customStyle="1" w:styleId="Bodytext313pt3">
    <w:name w:val="Body text (3) + 13 pt3"/>
    <w:aliases w:val="Spacing 0 pt121"/>
    <w:rsid w:val="00352E64"/>
    <w:rPr>
      <w:rFonts w:ascii="Times New Roman" w:hAnsi="Times New Roman" w:cs="Times New Roman"/>
      <w:b/>
      <w:bCs/>
      <w:noProof/>
      <w:spacing w:val="0"/>
      <w:sz w:val="26"/>
      <w:szCs w:val="26"/>
      <w:u w:val="none"/>
    </w:rPr>
  </w:style>
  <w:style w:type="character" w:customStyle="1" w:styleId="Heading1">
    <w:name w:val="Heading #1_"/>
    <w:link w:val="Heading12"/>
    <w:rsid w:val="00352E64"/>
    <w:rPr>
      <w:rFonts w:ascii="Arial" w:hAnsi="Arial" w:cs="Arial"/>
      <w:b/>
      <w:bCs/>
      <w:sz w:val="28"/>
      <w:szCs w:val="28"/>
      <w:u w:val="none"/>
    </w:rPr>
  </w:style>
  <w:style w:type="paragraph" w:customStyle="1" w:styleId="Heading12">
    <w:name w:val="Heading #1"/>
    <w:basedOn w:val="Normal"/>
    <w:link w:val="Heading1"/>
    <w:rsid w:val="00352E64"/>
    <w:pPr>
      <w:shd w:val="clear" w:color="auto" w:fill="FFFFFF"/>
      <w:spacing w:after="300" w:line="240" w:lineRule="atLeast"/>
      <w:jc w:val="both"/>
      <w:outlineLvl w:val="0"/>
    </w:pPr>
    <w:rPr>
      <w:rFonts w:ascii="Arial" w:hAnsi="Arial" w:cs="Arial"/>
      <w:b/>
      <w:bCs/>
      <w:color w:val="auto"/>
      <w:spacing w:val="-1"/>
      <w:sz w:val="28"/>
      <w:szCs w:val="28"/>
      <w:lang w:eastAsia="en-US"/>
    </w:rPr>
  </w:style>
  <w:style w:type="character" w:customStyle="1" w:styleId="Heading1Spacing0pt">
    <w:name w:val="Heading #1 + Spacing 0 pt"/>
    <w:rsid w:val="00352E64"/>
    <w:rPr>
      <w:rFonts w:ascii="Arial" w:hAnsi="Arial" w:cs="Arial"/>
      <w:b/>
      <w:bCs/>
      <w:noProof/>
      <w:spacing w:val="0"/>
      <w:sz w:val="28"/>
      <w:szCs w:val="28"/>
      <w:u w:val="none"/>
    </w:rPr>
  </w:style>
  <w:style w:type="character" w:customStyle="1" w:styleId="Heading1SegoeUI">
    <w:name w:val="Heading #1 + Segoe UI"/>
    <w:aliases w:val="13.5 pt,Spacing 0 pt120"/>
    <w:rsid w:val="00352E64"/>
    <w:rPr>
      <w:rFonts w:ascii="Segoe UI" w:hAnsi="Segoe UI" w:cs="Segoe UI"/>
      <w:b/>
      <w:bCs/>
      <w:noProof/>
      <w:spacing w:val="0"/>
      <w:sz w:val="27"/>
      <w:szCs w:val="27"/>
      <w:u w:val="none"/>
    </w:rPr>
  </w:style>
  <w:style w:type="character" w:customStyle="1" w:styleId="Bodytext395pt">
    <w:name w:val="Body text (3) + 9.5 pt"/>
    <w:aliases w:val="Italic22,Spacing 0 pt119"/>
    <w:rsid w:val="00352E64"/>
    <w:rPr>
      <w:rFonts w:ascii="Times New Roman" w:hAnsi="Times New Roman" w:cs="Times New Roman"/>
      <w:b/>
      <w:bCs/>
      <w:i/>
      <w:iCs/>
      <w:spacing w:val="3"/>
      <w:sz w:val="19"/>
      <w:szCs w:val="19"/>
      <w:u w:val="none"/>
    </w:rPr>
  </w:style>
  <w:style w:type="character" w:customStyle="1" w:styleId="Bodytext395pt1">
    <w:name w:val="Body text (3) + 9.5 pt1"/>
    <w:aliases w:val="Spacing 0 pt118"/>
    <w:rsid w:val="00352E64"/>
    <w:rPr>
      <w:rFonts w:ascii="Times New Roman" w:hAnsi="Times New Roman" w:cs="Times New Roman"/>
      <w:b/>
      <w:bCs/>
      <w:noProof/>
      <w:spacing w:val="1"/>
      <w:sz w:val="19"/>
      <w:szCs w:val="19"/>
      <w:u w:val="none"/>
    </w:rPr>
  </w:style>
  <w:style w:type="character" w:customStyle="1" w:styleId="Bodytext3155pt">
    <w:name w:val="Body text (3) + 15.5 pt"/>
    <w:aliases w:val="Spacing 0 pt117"/>
    <w:rsid w:val="00352E64"/>
    <w:rPr>
      <w:rFonts w:ascii="Times New Roman" w:hAnsi="Times New Roman" w:cs="Times New Roman"/>
      <w:b/>
      <w:bCs/>
      <w:spacing w:val="-2"/>
      <w:sz w:val="31"/>
      <w:szCs w:val="31"/>
      <w:u w:val="none"/>
    </w:rPr>
  </w:style>
  <w:style w:type="character" w:customStyle="1" w:styleId="Bodytext2112pt">
    <w:name w:val="Body text (21) + 12 pt"/>
    <w:aliases w:val="Not Bold15,Spacing 0 pt116"/>
    <w:rsid w:val="00352E64"/>
    <w:rPr>
      <w:rFonts w:ascii="Times New Roman" w:hAnsi="Times New Roman" w:cs="Times New Roman"/>
      <w:b/>
      <w:bCs/>
      <w:spacing w:val="2"/>
      <w:sz w:val="24"/>
      <w:szCs w:val="24"/>
      <w:u w:val="none"/>
    </w:rPr>
  </w:style>
  <w:style w:type="character" w:customStyle="1" w:styleId="Bodytext25">
    <w:name w:val="Body text (25)_"/>
    <w:link w:val="Bodytext250"/>
    <w:rsid w:val="00352E64"/>
    <w:rPr>
      <w:rFonts w:ascii="Times New Roman" w:hAnsi="Times New Roman" w:cs="Times New Roman"/>
      <w:i/>
      <w:iCs/>
      <w:spacing w:val="1"/>
      <w:u w:val="none"/>
    </w:rPr>
  </w:style>
  <w:style w:type="paragraph" w:customStyle="1" w:styleId="Bodytext250">
    <w:name w:val="Body text (25)"/>
    <w:basedOn w:val="Normal"/>
    <w:link w:val="Bodytext25"/>
    <w:rsid w:val="00352E64"/>
    <w:pPr>
      <w:shd w:val="clear" w:color="auto" w:fill="FFFFFF"/>
      <w:spacing w:before="180" w:after="480" w:line="240" w:lineRule="atLeast"/>
      <w:jc w:val="both"/>
    </w:pPr>
    <w:rPr>
      <w:rFonts w:ascii="Times New Roman" w:hAnsi="Times New Roman" w:cs="Times New Roman"/>
      <w:i/>
      <w:iCs/>
      <w:color w:val="auto"/>
      <w:spacing w:val="1"/>
      <w:lang w:eastAsia="en-US"/>
    </w:rPr>
  </w:style>
  <w:style w:type="character" w:customStyle="1" w:styleId="Bodytext25Bold">
    <w:name w:val="Body text (25) + Bold"/>
    <w:aliases w:val="Not Italic9,Spacing 0 pt115"/>
    <w:rsid w:val="00352E64"/>
    <w:rPr>
      <w:rFonts w:ascii="Times New Roman" w:hAnsi="Times New Roman" w:cs="Times New Roman"/>
      <w:b/>
      <w:bCs/>
      <w:i/>
      <w:iCs/>
      <w:spacing w:val="-2"/>
      <w:u w:val="none"/>
    </w:rPr>
  </w:style>
  <w:style w:type="character" w:customStyle="1" w:styleId="Bodytext25NotItalic">
    <w:name w:val="Body text (25) + Not Italic"/>
    <w:aliases w:val="Spacing 0 pt114"/>
    <w:rsid w:val="00352E64"/>
    <w:rPr>
      <w:rFonts w:ascii="Times New Roman" w:hAnsi="Times New Roman" w:cs="Times New Roman"/>
      <w:i/>
      <w:iCs/>
      <w:spacing w:val="2"/>
      <w:u w:val="none"/>
    </w:rPr>
  </w:style>
  <w:style w:type="character" w:customStyle="1" w:styleId="Heading92">
    <w:name w:val="Heading #9 (2)_"/>
    <w:link w:val="Heading920"/>
    <w:rsid w:val="00352E64"/>
    <w:rPr>
      <w:rFonts w:ascii="Times New Roman" w:hAnsi="Times New Roman" w:cs="Times New Roman"/>
      <w:spacing w:val="2"/>
      <w:u w:val="none"/>
    </w:rPr>
  </w:style>
  <w:style w:type="paragraph" w:customStyle="1" w:styleId="Heading920">
    <w:name w:val="Heading #9 (2)"/>
    <w:basedOn w:val="Normal"/>
    <w:link w:val="Heading92"/>
    <w:rsid w:val="00352E64"/>
    <w:pPr>
      <w:shd w:val="clear" w:color="auto" w:fill="FFFFFF"/>
      <w:spacing w:before="180" w:after="60" w:line="240" w:lineRule="atLeast"/>
      <w:jc w:val="both"/>
      <w:outlineLvl w:val="8"/>
    </w:pPr>
    <w:rPr>
      <w:rFonts w:ascii="Times New Roman" w:hAnsi="Times New Roman" w:cs="Times New Roman"/>
      <w:color w:val="auto"/>
      <w:spacing w:val="2"/>
      <w:lang w:eastAsia="en-US"/>
    </w:rPr>
  </w:style>
  <w:style w:type="character" w:customStyle="1" w:styleId="Heading115">
    <w:name w:val="Heading #11 (5)_"/>
    <w:link w:val="Heading1150"/>
    <w:rsid w:val="00352E64"/>
    <w:rPr>
      <w:rFonts w:ascii="Segoe UI" w:hAnsi="Segoe UI" w:cs="Segoe UI"/>
      <w:b/>
      <w:bCs/>
      <w:noProof/>
      <w:sz w:val="25"/>
      <w:szCs w:val="25"/>
      <w:u w:val="none"/>
    </w:rPr>
  </w:style>
  <w:style w:type="paragraph" w:customStyle="1" w:styleId="Heading1150">
    <w:name w:val="Heading #11 (5)"/>
    <w:basedOn w:val="Normal"/>
    <w:link w:val="Heading115"/>
    <w:rsid w:val="00352E64"/>
    <w:pPr>
      <w:shd w:val="clear" w:color="auto" w:fill="FFFFFF"/>
      <w:spacing w:before="420" w:after="540" w:line="240" w:lineRule="atLeast"/>
      <w:jc w:val="center"/>
    </w:pPr>
    <w:rPr>
      <w:rFonts w:ascii="Segoe UI" w:hAnsi="Segoe UI" w:cs="Segoe UI"/>
      <w:b/>
      <w:bCs/>
      <w:noProof/>
      <w:color w:val="auto"/>
      <w:sz w:val="25"/>
      <w:szCs w:val="25"/>
      <w:lang w:eastAsia="en-US"/>
    </w:rPr>
  </w:style>
  <w:style w:type="character" w:customStyle="1" w:styleId="Heading115TimesNewRoman">
    <w:name w:val="Heading #11 (5) + Times New Roman"/>
    <w:rsid w:val="00352E64"/>
    <w:rPr>
      <w:rFonts w:ascii="Times New Roman" w:hAnsi="Times New Roman" w:cs="Times New Roman"/>
      <w:b/>
      <w:bCs/>
      <w:noProof/>
      <w:sz w:val="25"/>
      <w:szCs w:val="25"/>
      <w:u w:val="none"/>
    </w:rPr>
  </w:style>
  <w:style w:type="character" w:customStyle="1" w:styleId="Bodytext21Corbel">
    <w:name w:val="Body text (21) + Corbel"/>
    <w:aliases w:val="Not Bold14,Spacing 0 pt113"/>
    <w:rsid w:val="00352E64"/>
    <w:rPr>
      <w:rFonts w:ascii="Corbel" w:hAnsi="Corbel" w:cs="Corbel"/>
      <w:b/>
      <w:bCs/>
      <w:noProof/>
      <w:spacing w:val="0"/>
      <w:sz w:val="19"/>
      <w:szCs w:val="19"/>
      <w:u w:val="none"/>
    </w:rPr>
  </w:style>
  <w:style w:type="character" w:customStyle="1" w:styleId="Heading22">
    <w:name w:val="Heading #22_"/>
    <w:link w:val="Heading220"/>
    <w:rsid w:val="00352E64"/>
    <w:rPr>
      <w:rFonts w:ascii="Times New Roman" w:hAnsi="Times New Roman" w:cs="Times New Roman"/>
      <w:b/>
      <w:bCs/>
      <w:spacing w:val="4"/>
      <w:u w:val="none"/>
    </w:rPr>
  </w:style>
  <w:style w:type="paragraph" w:customStyle="1" w:styleId="Heading220">
    <w:name w:val="Heading #22"/>
    <w:basedOn w:val="Normal"/>
    <w:link w:val="Heading22"/>
    <w:rsid w:val="00352E64"/>
    <w:pPr>
      <w:shd w:val="clear" w:color="auto" w:fill="FFFFFF"/>
      <w:spacing w:after="240" w:line="360" w:lineRule="exact"/>
      <w:ind w:hanging="1440"/>
    </w:pPr>
    <w:rPr>
      <w:rFonts w:ascii="Times New Roman" w:hAnsi="Times New Roman" w:cs="Times New Roman"/>
      <w:b/>
      <w:bCs/>
      <w:color w:val="auto"/>
      <w:spacing w:val="4"/>
      <w:lang w:eastAsia="en-US"/>
    </w:rPr>
  </w:style>
  <w:style w:type="character" w:customStyle="1" w:styleId="Bodytext4NotItalic2">
    <w:name w:val="Body text (4) + Not Italic2"/>
    <w:aliases w:val="Spacing 0 pt112"/>
    <w:rsid w:val="00352E64"/>
    <w:rPr>
      <w:rFonts w:ascii="Times New Roman" w:hAnsi="Times New Roman" w:cs="Times New Roman"/>
      <w:i/>
      <w:iCs/>
      <w:spacing w:val="6"/>
      <w:u w:val="none"/>
    </w:rPr>
  </w:style>
  <w:style w:type="character" w:customStyle="1" w:styleId="Bodytext4Spacing0pt2">
    <w:name w:val="Body text (4) + Spacing 0 pt2"/>
    <w:rsid w:val="00352E64"/>
    <w:rPr>
      <w:rFonts w:ascii="Times New Roman" w:hAnsi="Times New Roman" w:cs="Times New Roman"/>
      <w:i/>
      <w:iCs/>
      <w:spacing w:val="1"/>
      <w:u w:val="none"/>
    </w:rPr>
  </w:style>
  <w:style w:type="character" w:customStyle="1" w:styleId="Heading22NotBold">
    <w:name w:val="Heading #22 + Not Bold"/>
    <w:aliases w:val="Spacing 0 pt111,Body text (6) + Bold2"/>
    <w:rsid w:val="00352E64"/>
    <w:rPr>
      <w:rFonts w:ascii="Times New Roman" w:hAnsi="Times New Roman" w:cs="Times New Roman"/>
      <w:b/>
      <w:bCs/>
      <w:spacing w:val="6"/>
      <w:u w:val="none"/>
    </w:rPr>
  </w:style>
  <w:style w:type="character" w:customStyle="1" w:styleId="Tablecaption">
    <w:name w:val="Table caption_"/>
    <w:link w:val="Tablecaption0"/>
    <w:rsid w:val="00352E64"/>
    <w:rPr>
      <w:rFonts w:ascii="Times New Roman" w:hAnsi="Times New Roman" w:cs="Times New Roman"/>
      <w:spacing w:val="2"/>
      <w:u w:val="none"/>
    </w:rPr>
  </w:style>
  <w:style w:type="paragraph" w:customStyle="1" w:styleId="Tablecaption0">
    <w:name w:val="Table caption"/>
    <w:basedOn w:val="Normal"/>
    <w:link w:val="Tablecaption"/>
    <w:rsid w:val="00352E64"/>
    <w:pPr>
      <w:shd w:val="clear" w:color="auto" w:fill="FFFFFF"/>
      <w:spacing w:line="240" w:lineRule="atLeast"/>
    </w:pPr>
    <w:rPr>
      <w:rFonts w:ascii="Times New Roman" w:hAnsi="Times New Roman" w:cs="Times New Roman"/>
      <w:color w:val="auto"/>
      <w:spacing w:val="2"/>
      <w:lang w:eastAsia="en-US"/>
    </w:rPr>
  </w:style>
  <w:style w:type="character" w:customStyle="1" w:styleId="TablecaptionSpacing0pt">
    <w:name w:val="Table caption + Spacing 0 pt"/>
    <w:rsid w:val="00352E64"/>
    <w:rPr>
      <w:rFonts w:ascii="Times New Roman" w:hAnsi="Times New Roman" w:cs="Times New Roman"/>
      <w:spacing w:val="6"/>
      <w:u w:val="none"/>
    </w:rPr>
  </w:style>
  <w:style w:type="character" w:customStyle="1" w:styleId="Bodytext10pt4">
    <w:name w:val="Body text + 10 pt4"/>
    <w:aliases w:val="Spacing 0 pt110"/>
    <w:rsid w:val="00352E64"/>
    <w:rPr>
      <w:rFonts w:ascii="Times New Roman" w:hAnsi="Times New Roman" w:cs="Times New Roman"/>
      <w:noProof/>
      <w:spacing w:val="0"/>
      <w:sz w:val="20"/>
      <w:szCs w:val="20"/>
      <w:u w:val="none"/>
    </w:rPr>
  </w:style>
  <w:style w:type="character" w:customStyle="1" w:styleId="Bodytext313pt2">
    <w:name w:val="Body text (3) + 13 pt2"/>
    <w:aliases w:val="Italic21,Spacing 0 pt109,Body text (6) + 5.5 pt,Body text (2) + 8.5 pt"/>
    <w:rsid w:val="00352E64"/>
    <w:rPr>
      <w:rFonts w:ascii="Times New Roman" w:hAnsi="Times New Roman" w:cs="Times New Roman"/>
      <w:b/>
      <w:bCs/>
      <w:i/>
      <w:iCs/>
      <w:spacing w:val="6"/>
      <w:sz w:val="26"/>
      <w:szCs w:val="26"/>
      <w:u w:val="none"/>
    </w:rPr>
  </w:style>
  <w:style w:type="character" w:customStyle="1" w:styleId="Bodytext311pt">
    <w:name w:val="Body text (3) + 11 pt"/>
    <w:aliases w:val="Spacing 0 pt108,Body text (10) + Not Italic"/>
    <w:rsid w:val="00352E64"/>
    <w:rPr>
      <w:rFonts w:ascii="Times New Roman" w:hAnsi="Times New Roman" w:cs="Times New Roman"/>
      <w:b/>
      <w:bCs/>
      <w:noProof/>
      <w:spacing w:val="0"/>
      <w:sz w:val="22"/>
      <w:szCs w:val="22"/>
      <w:u w:val="none"/>
    </w:rPr>
  </w:style>
  <w:style w:type="character" w:customStyle="1" w:styleId="Heading212">
    <w:name w:val="Heading #21 (2)_"/>
    <w:link w:val="Heading2120"/>
    <w:rsid w:val="00352E64"/>
    <w:rPr>
      <w:rFonts w:ascii="Times New Roman" w:hAnsi="Times New Roman" w:cs="Times New Roman"/>
      <w:spacing w:val="3"/>
      <w:sz w:val="20"/>
      <w:szCs w:val="20"/>
      <w:u w:val="none"/>
    </w:rPr>
  </w:style>
  <w:style w:type="paragraph" w:customStyle="1" w:styleId="Heading2120">
    <w:name w:val="Heading #21 (2)"/>
    <w:basedOn w:val="Normal"/>
    <w:link w:val="Heading212"/>
    <w:rsid w:val="00352E64"/>
    <w:pPr>
      <w:shd w:val="clear" w:color="auto" w:fill="FFFFFF"/>
      <w:spacing w:before="60" w:after="600" w:line="240" w:lineRule="atLeast"/>
      <w:jc w:val="both"/>
    </w:pPr>
    <w:rPr>
      <w:rFonts w:ascii="Times New Roman" w:hAnsi="Times New Roman" w:cs="Times New Roman"/>
      <w:color w:val="auto"/>
      <w:spacing w:val="3"/>
      <w:sz w:val="20"/>
      <w:szCs w:val="20"/>
      <w:lang w:eastAsia="en-US"/>
    </w:rPr>
  </w:style>
  <w:style w:type="character" w:customStyle="1" w:styleId="Heading212SmallCaps">
    <w:name w:val="Heading #21 (2) + Small Caps"/>
    <w:rsid w:val="00352E64"/>
    <w:rPr>
      <w:rFonts w:ascii="Times New Roman" w:hAnsi="Times New Roman" w:cs="Times New Roman"/>
      <w:smallCaps/>
      <w:spacing w:val="3"/>
      <w:sz w:val="20"/>
      <w:szCs w:val="20"/>
      <w:u w:val="none"/>
    </w:rPr>
  </w:style>
  <w:style w:type="character" w:customStyle="1" w:styleId="Heading21212pt">
    <w:name w:val="Heading #21 (2) + 12 pt"/>
    <w:aliases w:val="Italic20,Spacing 0 pt107,Body text (11) + 9 pt"/>
    <w:rsid w:val="00352E64"/>
    <w:rPr>
      <w:rFonts w:ascii="Times New Roman" w:hAnsi="Times New Roman" w:cs="Times New Roman"/>
      <w:i/>
      <w:iCs/>
      <w:spacing w:val="1"/>
      <w:sz w:val="24"/>
      <w:szCs w:val="24"/>
      <w:u w:val="none"/>
    </w:rPr>
  </w:style>
  <w:style w:type="character" w:customStyle="1" w:styleId="BodytextSpacing0pt2">
    <w:name w:val="Body text + Spacing 0 pt2"/>
    <w:rsid w:val="00352E64"/>
    <w:rPr>
      <w:rFonts w:ascii="Times New Roman" w:hAnsi="Times New Roman" w:cs="Times New Roman"/>
      <w:spacing w:val="6"/>
      <w:u w:val="none"/>
    </w:rPr>
  </w:style>
  <w:style w:type="character" w:customStyle="1" w:styleId="Bodytext20Spacing0pt">
    <w:name w:val="Body text (20) + Spacing 0 pt"/>
    <w:rsid w:val="00352E64"/>
    <w:rPr>
      <w:rFonts w:ascii="Times New Roman" w:hAnsi="Times New Roman" w:cs="Times New Roman"/>
      <w:b/>
      <w:bCs/>
      <w:i/>
      <w:iCs/>
      <w:spacing w:val="5"/>
      <w:sz w:val="19"/>
      <w:szCs w:val="19"/>
      <w:u w:val="none"/>
    </w:rPr>
  </w:style>
  <w:style w:type="character" w:customStyle="1" w:styleId="Bodytext21Spacing0pt">
    <w:name w:val="Body text (21) + Spacing 0 pt"/>
    <w:rsid w:val="00352E64"/>
    <w:rPr>
      <w:rFonts w:ascii="Times New Roman" w:hAnsi="Times New Roman" w:cs="Times New Roman"/>
      <w:b/>
      <w:bCs/>
      <w:spacing w:val="4"/>
      <w:sz w:val="19"/>
      <w:szCs w:val="19"/>
      <w:u w:val="none"/>
    </w:rPr>
  </w:style>
  <w:style w:type="character" w:customStyle="1" w:styleId="Bodytext2112pt2">
    <w:name w:val="Body text (21) + 12 pt2"/>
    <w:aliases w:val="Spacing 0 pt106,Body text + Trebuchet MS"/>
    <w:rsid w:val="00352E64"/>
    <w:rPr>
      <w:rFonts w:ascii="Times New Roman" w:hAnsi="Times New Roman" w:cs="Times New Roman"/>
      <w:b/>
      <w:bCs/>
      <w:spacing w:val="4"/>
      <w:sz w:val="24"/>
      <w:szCs w:val="24"/>
      <w:u w:val="none"/>
    </w:rPr>
  </w:style>
  <w:style w:type="character" w:customStyle="1" w:styleId="HeaderorfooterSpacing0pt2">
    <w:name w:val="Header or footer + Spacing 0 pt2"/>
    <w:rsid w:val="00352E64"/>
    <w:rPr>
      <w:rFonts w:ascii="Times New Roman" w:hAnsi="Times New Roman" w:cs="Times New Roman"/>
      <w:b/>
      <w:bCs/>
      <w:spacing w:val="14"/>
      <w:sz w:val="19"/>
      <w:szCs w:val="19"/>
      <w:u w:val="none"/>
    </w:rPr>
  </w:style>
  <w:style w:type="character" w:customStyle="1" w:styleId="Bodytext13pt2">
    <w:name w:val="Body text + 13 pt2"/>
    <w:aliases w:val="Bold30,Italic19,Spacing 0 pt105,Body text + Verdana"/>
    <w:rsid w:val="00352E64"/>
    <w:rPr>
      <w:rFonts w:ascii="Times New Roman" w:hAnsi="Times New Roman" w:cs="Times New Roman"/>
      <w:b/>
      <w:bCs/>
      <w:i/>
      <w:iCs/>
      <w:spacing w:val="1"/>
      <w:sz w:val="26"/>
      <w:szCs w:val="26"/>
      <w:u w:val="none"/>
    </w:rPr>
  </w:style>
  <w:style w:type="character" w:customStyle="1" w:styleId="BodytextSmallCaps">
    <w:name w:val="Body text + Small Caps"/>
    <w:aliases w:val="Spacing 0 pt104"/>
    <w:rsid w:val="00352E64"/>
    <w:rPr>
      <w:rFonts w:ascii="Times New Roman" w:hAnsi="Times New Roman" w:cs="Times New Roman"/>
      <w:smallCaps/>
      <w:spacing w:val="6"/>
      <w:u w:val="none"/>
    </w:rPr>
  </w:style>
  <w:style w:type="character" w:customStyle="1" w:styleId="Heading182">
    <w:name w:val="Heading #18 (2)_"/>
    <w:link w:val="Heading1820"/>
    <w:rsid w:val="00352E64"/>
    <w:rPr>
      <w:rFonts w:ascii="Impact" w:hAnsi="Impact" w:cs="Impact"/>
      <w:sz w:val="27"/>
      <w:szCs w:val="27"/>
      <w:u w:val="none"/>
    </w:rPr>
  </w:style>
  <w:style w:type="paragraph" w:customStyle="1" w:styleId="Heading1820">
    <w:name w:val="Heading #18 (2)"/>
    <w:basedOn w:val="Normal"/>
    <w:link w:val="Heading182"/>
    <w:rsid w:val="00352E64"/>
    <w:pPr>
      <w:shd w:val="clear" w:color="auto" w:fill="FFFFFF"/>
      <w:spacing w:before="120" w:after="720" w:line="240" w:lineRule="atLeast"/>
      <w:jc w:val="both"/>
    </w:pPr>
    <w:rPr>
      <w:rFonts w:ascii="Impact" w:hAnsi="Impact" w:cs="Impact"/>
      <w:color w:val="auto"/>
      <w:sz w:val="27"/>
      <w:szCs w:val="27"/>
      <w:lang w:eastAsia="en-US"/>
    </w:rPr>
  </w:style>
  <w:style w:type="character" w:customStyle="1" w:styleId="Heading182TimesNewRoman">
    <w:name w:val="Heading #18 (2) + Times New Roman"/>
    <w:aliases w:val="13 pt,Bold29"/>
    <w:rsid w:val="00352E64"/>
    <w:rPr>
      <w:rFonts w:ascii="Times New Roman" w:hAnsi="Times New Roman" w:cs="Times New Roman"/>
      <w:b/>
      <w:bCs/>
      <w:noProof/>
      <w:sz w:val="26"/>
      <w:szCs w:val="26"/>
      <w:u w:val="none"/>
    </w:rPr>
  </w:style>
  <w:style w:type="character" w:customStyle="1" w:styleId="Bodytext28">
    <w:name w:val="Body text (28)_"/>
    <w:link w:val="Bodytext280"/>
    <w:rsid w:val="00352E64"/>
    <w:rPr>
      <w:spacing w:val="35"/>
      <w:sz w:val="8"/>
      <w:szCs w:val="8"/>
      <w:u w:val="none"/>
    </w:rPr>
  </w:style>
  <w:style w:type="paragraph" w:customStyle="1" w:styleId="Bodytext280">
    <w:name w:val="Body text (28)"/>
    <w:basedOn w:val="Normal"/>
    <w:link w:val="Bodytext28"/>
    <w:rsid w:val="00352E64"/>
    <w:pPr>
      <w:shd w:val="clear" w:color="auto" w:fill="FFFFFF"/>
      <w:spacing w:after="300" w:line="240" w:lineRule="atLeast"/>
    </w:pPr>
    <w:rPr>
      <w:rFonts w:cs="Times New Roman"/>
      <w:color w:val="auto"/>
      <w:spacing w:val="35"/>
      <w:sz w:val="8"/>
      <w:szCs w:val="8"/>
      <w:lang w:eastAsia="en-US"/>
    </w:rPr>
  </w:style>
  <w:style w:type="character" w:customStyle="1" w:styleId="Bodytext28TimesNewRoman">
    <w:name w:val="Body text (28) + Times New Roman"/>
    <w:aliases w:val="12 pt1,Spacing 0 pt103"/>
    <w:rsid w:val="00352E64"/>
    <w:rPr>
      <w:rFonts w:ascii="Times New Roman" w:hAnsi="Times New Roman" w:cs="Times New Roman"/>
      <w:spacing w:val="6"/>
      <w:sz w:val="24"/>
      <w:szCs w:val="24"/>
      <w:u w:val="none"/>
    </w:rPr>
  </w:style>
  <w:style w:type="character" w:customStyle="1" w:styleId="Heading16">
    <w:name w:val="Heading #16_"/>
    <w:link w:val="Heading160"/>
    <w:rsid w:val="00352E64"/>
    <w:rPr>
      <w:rFonts w:ascii="Times New Roman" w:hAnsi="Times New Roman" w:cs="Times New Roman"/>
      <w:i/>
      <w:iCs/>
      <w:spacing w:val="1"/>
      <w:u w:val="none"/>
    </w:rPr>
  </w:style>
  <w:style w:type="paragraph" w:customStyle="1" w:styleId="Heading160">
    <w:name w:val="Heading #16"/>
    <w:basedOn w:val="Normal"/>
    <w:link w:val="Heading16"/>
    <w:rsid w:val="00352E64"/>
    <w:pPr>
      <w:shd w:val="clear" w:color="auto" w:fill="FFFFFF"/>
      <w:spacing w:before="120" w:after="120" w:line="240" w:lineRule="atLeast"/>
      <w:jc w:val="both"/>
    </w:pPr>
    <w:rPr>
      <w:rFonts w:ascii="Times New Roman" w:hAnsi="Times New Roman" w:cs="Times New Roman"/>
      <w:i/>
      <w:iCs/>
      <w:color w:val="auto"/>
      <w:spacing w:val="1"/>
      <w:lang w:eastAsia="en-US"/>
    </w:rPr>
  </w:style>
  <w:style w:type="character" w:customStyle="1" w:styleId="Heading16NotItalic">
    <w:name w:val="Heading #16 + Not Italic"/>
    <w:aliases w:val="Spacing 0 pt102"/>
    <w:rsid w:val="00352E64"/>
    <w:rPr>
      <w:rFonts w:ascii="Times New Roman" w:hAnsi="Times New Roman" w:cs="Times New Roman"/>
      <w:i/>
      <w:iCs/>
      <w:spacing w:val="6"/>
      <w:u w:val="none"/>
    </w:rPr>
  </w:style>
  <w:style w:type="character" w:customStyle="1" w:styleId="Bodytext21Italic2">
    <w:name w:val="Body text (21) + Italic2"/>
    <w:aliases w:val="Spacing 0 pt101,Body text (2) + 11 pt5"/>
    <w:rsid w:val="00352E64"/>
    <w:rPr>
      <w:rFonts w:ascii="Times New Roman" w:hAnsi="Times New Roman" w:cs="Times New Roman"/>
      <w:b/>
      <w:bCs/>
      <w:i/>
      <w:iCs/>
      <w:spacing w:val="5"/>
      <w:sz w:val="19"/>
      <w:szCs w:val="19"/>
      <w:u w:val="none"/>
    </w:rPr>
  </w:style>
  <w:style w:type="character" w:customStyle="1" w:styleId="Bodytext219pt">
    <w:name w:val="Body text (21) + 9 pt"/>
    <w:aliases w:val="Spacing 0 pt100,Body text + Bold4"/>
    <w:rsid w:val="00352E64"/>
    <w:rPr>
      <w:rFonts w:ascii="Times New Roman" w:hAnsi="Times New Roman" w:cs="Times New Roman"/>
      <w:b/>
      <w:bCs/>
      <w:spacing w:val="3"/>
      <w:sz w:val="18"/>
      <w:szCs w:val="18"/>
      <w:u w:val="none"/>
    </w:rPr>
  </w:style>
  <w:style w:type="character" w:customStyle="1" w:styleId="Bodytext22Spacing0pt">
    <w:name w:val="Body text (22) + Spacing 0 pt"/>
    <w:rsid w:val="00352E64"/>
    <w:rPr>
      <w:rFonts w:ascii="Times New Roman" w:hAnsi="Times New Roman" w:cs="Times New Roman"/>
      <w:b/>
      <w:bCs/>
      <w:spacing w:val="4"/>
      <w:sz w:val="18"/>
      <w:szCs w:val="18"/>
      <w:u w:val="none"/>
    </w:rPr>
  </w:style>
  <w:style w:type="character" w:customStyle="1" w:styleId="Bodytext2295pt">
    <w:name w:val="Body text (22) + 9.5 pt"/>
    <w:aliases w:val="Spacing 0 pt99,Body text (2) + 11 pt4"/>
    <w:rsid w:val="00352E64"/>
    <w:rPr>
      <w:rFonts w:ascii="Times New Roman" w:hAnsi="Times New Roman" w:cs="Times New Roman"/>
      <w:b/>
      <w:bCs/>
      <w:spacing w:val="4"/>
      <w:sz w:val="19"/>
      <w:szCs w:val="19"/>
      <w:u w:val="none"/>
    </w:rPr>
  </w:style>
  <w:style w:type="character" w:customStyle="1" w:styleId="Headerorfooter7">
    <w:name w:val="Header or footer (7)_"/>
    <w:link w:val="Headerorfooter70"/>
    <w:rsid w:val="00352E64"/>
    <w:rPr>
      <w:rFonts w:ascii="Times New Roman" w:hAnsi="Times New Roman" w:cs="Times New Roman"/>
      <w:b/>
      <w:bCs/>
      <w:spacing w:val="26"/>
      <w:sz w:val="17"/>
      <w:szCs w:val="17"/>
      <w:u w:val="none"/>
    </w:rPr>
  </w:style>
  <w:style w:type="paragraph" w:customStyle="1" w:styleId="Headerorfooter70">
    <w:name w:val="Header or footer (7)"/>
    <w:basedOn w:val="Normal"/>
    <w:link w:val="Headerorfooter7"/>
    <w:rsid w:val="00352E64"/>
    <w:pPr>
      <w:shd w:val="clear" w:color="auto" w:fill="FFFFFF"/>
      <w:spacing w:line="240" w:lineRule="atLeast"/>
    </w:pPr>
    <w:rPr>
      <w:rFonts w:ascii="Times New Roman" w:hAnsi="Times New Roman" w:cs="Times New Roman"/>
      <w:b/>
      <w:bCs/>
      <w:color w:val="auto"/>
      <w:spacing w:val="26"/>
      <w:sz w:val="17"/>
      <w:szCs w:val="17"/>
      <w:lang w:eastAsia="en-US"/>
    </w:rPr>
  </w:style>
  <w:style w:type="character" w:customStyle="1" w:styleId="Bodytext29">
    <w:name w:val="Body text (29)_"/>
    <w:link w:val="Bodytext290"/>
    <w:rsid w:val="00352E64"/>
    <w:rPr>
      <w:rFonts w:ascii="Segoe UI" w:hAnsi="Segoe UI" w:cs="Segoe UI"/>
      <w:noProof/>
      <w:sz w:val="10"/>
      <w:szCs w:val="10"/>
      <w:u w:val="none"/>
    </w:rPr>
  </w:style>
  <w:style w:type="paragraph" w:customStyle="1" w:styleId="Bodytext290">
    <w:name w:val="Body text (29)"/>
    <w:basedOn w:val="Normal"/>
    <w:link w:val="Bodytext29"/>
    <w:rsid w:val="00352E64"/>
    <w:pPr>
      <w:shd w:val="clear" w:color="auto" w:fill="FFFFFF"/>
      <w:spacing w:before="300" w:after="4740" w:line="240" w:lineRule="atLeast"/>
    </w:pPr>
    <w:rPr>
      <w:rFonts w:ascii="Segoe UI" w:hAnsi="Segoe UI" w:cs="Segoe UI"/>
      <w:noProof/>
      <w:color w:val="auto"/>
      <w:sz w:val="10"/>
      <w:szCs w:val="10"/>
      <w:lang w:eastAsia="en-US"/>
    </w:rPr>
  </w:style>
  <w:style w:type="character" w:customStyle="1" w:styleId="Heading2213pt">
    <w:name w:val="Heading #22 + 13 pt"/>
    <w:aliases w:val="Italic18,Spacing 0 pt98,Body text (2) + 11 pt3"/>
    <w:rsid w:val="00352E64"/>
    <w:rPr>
      <w:rFonts w:ascii="Times New Roman" w:hAnsi="Times New Roman" w:cs="Times New Roman"/>
      <w:b/>
      <w:bCs/>
      <w:i/>
      <w:iCs/>
      <w:spacing w:val="4"/>
      <w:sz w:val="26"/>
      <w:szCs w:val="26"/>
      <w:u w:val="none"/>
    </w:rPr>
  </w:style>
  <w:style w:type="character" w:customStyle="1" w:styleId="Tableofcontents9">
    <w:name w:val="Table of contents (9)_"/>
    <w:link w:val="Tableofcontents90"/>
    <w:rsid w:val="00352E64"/>
    <w:rPr>
      <w:rFonts w:ascii="Times New Roman" w:hAnsi="Times New Roman" w:cs="Times New Roman"/>
      <w:i/>
      <w:iCs/>
      <w:spacing w:val="1"/>
      <w:u w:val="none"/>
    </w:rPr>
  </w:style>
  <w:style w:type="paragraph" w:customStyle="1" w:styleId="Tableofcontents90">
    <w:name w:val="Table of contents (9)"/>
    <w:basedOn w:val="Normal"/>
    <w:link w:val="Tableofcontents9"/>
    <w:rsid w:val="00352E64"/>
    <w:pPr>
      <w:shd w:val="clear" w:color="auto" w:fill="FFFFFF"/>
      <w:spacing w:before="120" w:after="120" w:line="240" w:lineRule="atLeast"/>
      <w:jc w:val="both"/>
    </w:pPr>
    <w:rPr>
      <w:rFonts w:ascii="Times New Roman" w:hAnsi="Times New Roman" w:cs="Times New Roman"/>
      <w:i/>
      <w:iCs/>
      <w:color w:val="auto"/>
      <w:spacing w:val="1"/>
      <w:lang w:eastAsia="en-US"/>
    </w:rPr>
  </w:style>
  <w:style w:type="character" w:customStyle="1" w:styleId="Tableofcontents9NotItalic">
    <w:name w:val="Table of contents (9) + Not Italic"/>
    <w:aliases w:val="Spacing 0 pt97,Body text (2) + Italic"/>
    <w:rsid w:val="00352E64"/>
    <w:rPr>
      <w:rFonts w:ascii="Times New Roman" w:hAnsi="Times New Roman" w:cs="Times New Roman"/>
      <w:i/>
      <w:iCs/>
      <w:spacing w:val="6"/>
      <w:u w:val="none"/>
    </w:rPr>
  </w:style>
  <w:style w:type="character" w:customStyle="1" w:styleId="Tableofcontents910pt">
    <w:name w:val="Table of contents (9) + 10 pt"/>
    <w:aliases w:val="Spacing 1 pt10"/>
    <w:rsid w:val="00352E64"/>
    <w:rPr>
      <w:rFonts w:ascii="Times New Roman" w:hAnsi="Times New Roman" w:cs="Times New Roman"/>
      <w:i/>
      <w:iCs/>
      <w:spacing w:val="34"/>
      <w:sz w:val="20"/>
      <w:szCs w:val="20"/>
      <w:u w:val="none"/>
    </w:rPr>
  </w:style>
  <w:style w:type="character" w:customStyle="1" w:styleId="Tableofcontents910pt1">
    <w:name w:val="Table of contents (9) + 10 pt1"/>
    <w:aliases w:val="Not Italic8,Spacing 0 pt96,Heading #5 + 11.5 pt"/>
    <w:rsid w:val="00352E64"/>
    <w:rPr>
      <w:rFonts w:ascii="Times New Roman" w:hAnsi="Times New Roman" w:cs="Times New Roman"/>
      <w:i/>
      <w:iCs/>
      <w:noProof/>
      <w:spacing w:val="0"/>
      <w:sz w:val="20"/>
      <w:szCs w:val="20"/>
      <w:u w:val="none"/>
    </w:rPr>
  </w:style>
  <w:style w:type="character" w:customStyle="1" w:styleId="TableofcontentsBold">
    <w:name w:val="Table of contents + Bold"/>
    <w:aliases w:val="Spacing 0 pt95,Body text + Impact,10 pt6"/>
    <w:rsid w:val="00352E64"/>
    <w:rPr>
      <w:rFonts w:ascii="Times New Roman" w:hAnsi="Times New Roman" w:cs="Times New Roman"/>
      <w:b/>
      <w:bCs/>
      <w:spacing w:val="4"/>
      <w:u w:val="none"/>
    </w:rPr>
  </w:style>
  <w:style w:type="character" w:customStyle="1" w:styleId="TableofcontentsSpacing0pt2">
    <w:name w:val="Table of contents + Spacing 0 pt2"/>
    <w:rsid w:val="00352E64"/>
    <w:rPr>
      <w:rFonts w:ascii="Times New Roman" w:hAnsi="Times New Roman" w:cs="Times New Roman"/>
      <w:spacing w:val="6"/>
      <w:u w:val="none"/>
    </w:rPr>
  </w:style>
  <w:style w:type="character" w:customStyle="1" w:styleId="Heading19">
    <w:name w:val="Heading #19_"/>
    <w:link w:val="Heading190"/>
    <w:rsid w:val="00352E64"/>
    <w:rPr>
      <w:rFonts w:ascii="Times New Roman" w:hAnsi="Times New Roman" w:cs="Times New Roman"/>
      <w:b/>
      <w:bCs/>
      <w:spacing w:val="8"/>
      <w:sz w:val="26"/>
      <w:szCs w:val="26"/>
      <w:u w:val="none"/>
    </w:rPr>
  </w:style>
  <w:style w:type="paragraph" w:customStyle="1" w:styleId="Heading190">
    <w:name w:val="Heading #19"/>
    <w:basedOn w:val="Normal"/>
    <w:link w:val="Heading19"/>
    <w:rsid w:val="00352E64"/>
    <w:pPr>
      <w:shd w:val="clear" w:color="auto" w:fill="FFFFFF"/>
      <w:spacing w:before="480" w:after="480" w:line="240" w:lineRule="atLeast"/>
      <w:jc w:val="both"/>
    </w:pPr>
    <w:rPr>
      <w:rFonts w:ascii="Times New Roman" w:hAnsi="Times New Roman" w:cs="Times New Roman"/>
      <w:b/>
      <w:bCs/>
      <w:color w:val="auto"/>
      <w:spacing w:val="8"/>
      <w:sz w:val="26"/>
      <w:szCs w:val="26"/>
      <w:lang w:eastAsia="en-US"/>
    </w:rPr>
  </w:style>
  <w:style w:type="character" w:customStyle="1" w:styleId="Bodytext230">
    <w:name w:val="Body text (23)"/>
    <w:basedOn w:val="Bodytext23"/>
    <w:rsid w:val="00352E64"/>
    <w:rPr>
      <w:rFonts w:ascii="Times New Roman" w:hAnsi="Times New Roman" w:cs="Times New Roman"/>
      <w:b/>
      <w:bCs/>
      <w:i/>
      <w:iCs/>
      <w:sz w:val="26"/>
      <w:szCs w:val="26"/>
      <w:u w:val="none"/>
    </w:rPr>
  </w:style>
  <w:style w:type="character" w:customStyle="1" w:styleId="Bodytext11Spacing1pt2">
    <w:name w:val="Body text (11) + Spacing 1 pt2"/>
    <w:rsid w:val="00352E64"/>
    <w:rPr>
      <w:rFonts w:ascii="Segoe UI" w:hAnsi="Segoe UI" w:cs="Segoe UI"/>
      <w:spacing w:val="22"/>
      <w:w w:val="40"/>
      <w:sz w:val="10"/>
      <w:szCs w:val="10"/>
      <w:u w:val="none"/>
    </w:rPr>
  </w:style>
  <w:style w:type="character" w:customStyle="1" w:styleId="Bodytext219pt2">
    <w:name w:val="Body text (21) + 9 pt2"/>
    <w:aliases w:val="Spacing 0 pt94"/>
    <w:rsid w:val="00352E64"/>
    <w:rPr>
      <w:rFonts w:ascii="Times New Roman" w:hAnsi="Times New Roman" w:cs="Times New Roman"/>
      <w:b/>
      <w:bCs/>
      <w:spacing w:val="4"/>
      <w:sz w:val="18"/>
      <w:szCs w:val="18"/>
      <w:u w:val="none"/>
    </w:rPr>
  </w:style>
  <w:style w:type="character" w:customStyle="1" w:styleId="Bodytext21Corbel2">
    <w:name w:val="Body text (21) + Corbel2"/>
    <w:aliases w:val="Not Bold13,Spacing 0 pt93"/>
    <w:rsid w:val="00352E64"/>
    <w:rPr>
      <w:rFonts w:ascii="Corbel" w:hAnsi="Corbel" w:cs="Corbel"/>
      <w:b/>
      <w:bCs/>
      <w:spacing w:val="-5"/>
      <w:sz w:val="19"/>
      <w:szCs w:val="19"/>
      <w:u w:val="none"/>
    </w:rPr>
  </w:style>
  <w:style w:type="character" w:customStyle="1" w:styleId="Bodytext21Corbel1">
    <w:name w:val="Body text (21) + Corbel1"/>
    <w:aliases w:val="Not Bold12,Spacing 0 pt92,Heading #5 (3) + Verdana"/>
    <w:rsid w:val="00352E64"/>
    <w:rPr>
      <w:rFonts w:ascii="Corbel" w:hAnsi="Corbel" w:cs="Corbel"/>
      <w:b/>
      <w:bCs/>
      <w:noProof/>
      <w:spacing w:val="0"/>
      <w:sz w:val="19"/>
      <w:szCs w:val="19"/>
      <w:u w:val="none"/>
    </w:rPr>
  </w:style>
  <w:style w:type="character" w:customStyle="1" w:styleId="Heading120">
    <w:name w:val="Heading #12_"/>
    <w:link w:val="Heading121"/>
    <w:rsid w:val="00352E64"/>
    <w:rPr>
      <w:rFonts w:ascii="Times New Roman" w:hAnsi="Times New Roman" w:cs="Times New Roman"/>
      <w:sz w:val="20"/>
      <w:szCs w:val="20"/>
      <w:u w:val="none"/>
    </w:rPr>
  </w:style>
  <w:style w:type="paragraph" w:customStyle="1" w:styleId="Heading121">
    <w:name w:val="Heading #12"/>
    <w:basedOn w:val="Normal"/>
    <w:link w:val="Heading120"/>
    <w:rsid w:val="00352E64"/>
    <w:pPr>
      <w:shd w:val="clear" w:color="auto" w:fill="FFFFFF"/>
      <w:spacing w:before="60" w:line="240" w:lineRule="atLeast"/>
      <w:jc w:val="both"/>
    </w:pPr>
    <w:rPr>
      <w:rFonts w:ascii="Times New Roman" w:hAnsi="Times New Roman" w:cs="Times New Roman"/>
      <w:color w:val="auto"/>
      <w:sz w:val="20"/>
      <w:szCs w:val="20"/>
      <w:lang w:eastAsia="en-US"/>
    </w:rPr>
  </w:style>
  <w:style w:type="character" w:customStyle="1" w:styleId="Heading12Impact">
    <w:name w:val="Heading #12 + Impact"/>
    <w:aliases w:val="13 pt2"/>
    <w:rsid w:val="00352E64"/>
    <w:rPr>
      <w:rFonts w:ascii="Impact" w:hAnsi="Impact" w:cs="Impact"/>
      <w:sz w:val="26"/>
      <w:szCs w:val="26"/>
      <w:u w:val="none"/>
    </w:rPr>
  </w:style>
  <w:style w:type="character" w:customStyle="1" w:styleId="Heading12135pt">
    <w:name w:val="Heading #12 + 13.5 pt"/>
    <w:aliases w:val="Bold28"/>
    <w:rsid w:val="00352E64"/>
    <w:rPr>
      <w:rFonts w:ascii="Times New Roman" w:hAnsi="Times New Roman" w:cs="Times New Roman"/>
      <w:b/>
      <w:bCs/>
      <w:noProof/>
      <w:sz w:val="27"/>
      <w:szCs w:val="27"/>
      <w:u w:val="none"/>
    </w:rPr>
  </w:style>
  <w:style w:type="character" w:customStyle="1" w:styleId="Heading183">
    <w:name w:val="Heading #18 (3)_"/>
    <w:link w:val="Heading1830"/>
    <w:rsid w:val="00352E64"/>
    <w:rPr>
      <w:rFonts w:ascii="Impact" w:hAnsi="Impact" w:cs="Impact"/>
      <w:noProof/>
      <w:sz w:val="27"/>
      <w:szCs w:val="27"/>
      <w:u w:val="none"/>
    </w:rPr>
  </w:style>
  <w:style w:type="paragraph" w:customStyle="1" w:styleId="Heading1830">
    <w:name w:val="Heading #18 (3)"/>
    <w:basedOn w:val="Normal"/>
    <w:link w:val="Heading183"/>
    <w:rsid w:val="00352E64"/>
    <w:pPr>
      <w:shd w:val="clear" w:color="auto" w:fill="FFFFFF"/>
      <w:spacing w:before="600" w:after="300" w:line="240" w:lineRule="atLeast"/>
      <w:jc w:val="center"/>
    </w:pPr>
    <w:rPr>
      <w:rFonts w:ascii="Impact" w:hAnsi="Impact" w:cs="Impact"/>
      <w:noProof/>
      <w:color w:val="auto"/>
      <w:sz w:val="27"/>
      <w:szCs w:val="27"/>
      <w:lang w:eastAsia="en-US"/>
    </w:rPr>
  </w:style>
  <w:style w:type="character" w:customStyle="1" w:styleId="Heading183TimesNewRoman">
    <w:name w:val="Heading #18 (3) + Times New Roman"/>
    <w:aliases w:val="12.5 pt,Bold27,Body text (6) + Tahoma"/>
    <w:rsid w:val="00352E64"/>
    <w:rPr>
      <w:rFonts w:ascii="Times New Roman" w:hAnsi="Times New Roman" w:cs="Times New Roman"/>
      <w:b/>
      <w:bCs/>
      <w:noProof/>
      <w:sz w:val="25"/>
      <w:szCs w:val="25"/>
      <w:u w:val="none"/>
    </w:rPr>
  </w:style>
  <w:style w:type="character" w:customStyle="1" w:styleId="Tablecaption2">
    <w:name w:val="Table caption (2)_"/>
    <w:link w:val="Tablecaption20"/>
    <w:rsid w:val="00352E64"/>
    <w:rPr>
      <w:rFonts w:ascii="Times New Roman" w:hAnsi="Times New Roman" w:cs="Times New Roman"/>
      <w:i/>
      <w:iCs/>
      <w:spacing w:val="1"/>
      <w:u w:val="none"/>
    </w:rPr>
  </w:style>
  <w:style w:type="paragraph" w:customStyle="1" w:styleId="Tablecaption20">
    <w:name w:val="Table caption (2)"/>
    <w:basedOn w:val="Normal"/>
    <w:link w:val="Tablecaption2"/>
    <w:rsid w:val="00352E64"/>
    <w:pPr>
      <w:shd w:val="clear" w:color="auto" w:fill="FFFFFF"/>
      <w:spacing w:line="240" w:lineRule="atLeast"/>
    </w:pPr>
    <w:rPr>
      <w:rFonts w:ascii="Times New Roman" w:hAnsi="Times New Roman" w:cs="Times New Roman"/>
      <w:i/>
      <w:iCs/>
      <w:color w:val="auto"/>
      <w:spacing w:val="1"/>
      <w:lang w:eastAsia="en-US"/>
    </w:rPr>
  </w:style>
  <w:style w:type="character" w:customStyle="1" w:styleId="Bodytext300">
    <w:name w:val="Body text (30)_"/>
    <w:link w:val="Bodytext301"/>
    <w:rsid w:val="00352E64"/>
    <w:rPr>
      <w:rFonts w:ascii="Times New Roman" w:hAnsi="Times New Roman" w:cs="Times New Roman"/>
      <w:noProof/>
      <w:w w:val="20"/>
      <w:sz w:val="8"/>
      <w:szCs w:val="8"/>
      <w:u w:val="none"/>
    </w:rPr>
  </w:style>
  <w:style w:type="paragraph" w:customStyle="1" w:styleId="Bodytext301">
    <w:name w:val="Body text (30)"/>
    <w:basedOn w:val="Normal"/>
    <w:link w:val="Bodytext300"/>
    <w:rsid w:val="00352E64"/>
    <w:pPr>
      <w:shd w:val="clear" w:color="auto" w:fill="FFFFFF"/>
      <w:spacing w:before="3180" w:after="420" w:line="240" w:lineRule="atLeast"/>
    </w:pPr>
    <w:rPr>
      <w:rFonts w:ascii="Times New Roman" w:hAnsi="Times New Roman" w:cs="Times New Roman"/>
      <w:noProof/>
      <w:color w:val="auto"/>
      <w:w w:val="20"/>
      <w:sz w:val="8"/>
      <w:szCs w:val="8"/>
      <w:lang w:eastAsia="en-US"/>
    </w:rPr>
  </w:style>
  <w:style w:type="character" w:customStyle="1" w:styleId="Heading22Impact">
    <w:name w:val="Heading #22 + Impact"/>
    <w:aliases w:val="13.5 pt4,Not Bold11,Spacing 0 pt91,Body text (10) + Not Bold"/>
    <w:rsid w:val="00352E64"/>
    <w:rPr>
      <w:rFonts w:ascii="Impact" w:hAnsi="Impact" w:cs="Impact"/>
      <w:b/>
      <w:bCs/>
      <w:spacing w:val="0"/>
      <w:sz w:val="27"/>
      <w:szCs w:val="27"/>
      <w:u w:val="none"/>
    </w:rPr>
  </w:style>
  <w:style w:type="character" w:customStyle="1" w:styleId="Heading22135pt">
    <w:name w:val="Heading #22 + 13.5 pt"/>
    <w:aliases w:val="Spacing 0 pt90,Body text (2) + 10 pt2"/>
    <w:rsid w:val="00352E64"/>
    <w:rPr>
      <w:rFonts w:ascii="Times New Roman" w:hAnsi="Times New Roman" w:cs="Times New Roman"/>
      <w:b/>
      <w:bCs/>
      <w:noProof/>
      <w:spacing w:val="0"/>
      <w:sz w:val="27"/>
      <w:szCs w:val="27"/>
      <w:u w:val="none"/>
    </w:rPr>
  </w:style>
  <w:style w:type="character" w:customStyle="1" w:styleId="BodytextItalic2">
    <w:name w:val="Body text + Italic2"/>
    <w:rsid w:val="00352E64"/>
    <w:rPr>
      <w:rFonts w:ascii="Times New Roman" w:hAnsi="Times New Roman" w:cs="Times New Roman"/>
      <w:i/>
      <w:iCs/>
      <w:spacing w:val="1"/>
      <w:u w:val="none"/>
    </w:rPr>
  </w:style>
  <w:style w:type="character" w:customStyle="1" w:styleId="Bodytext10Spacing0pt1">
    <w:name w:val="Body text (10) + Spacing 0 pt1"/>
    <w:rsid w:val="00352E64"/>
    <w:rPr>
      <w:rFonts w:ascii="Times New Roman" w:hAnsi="Times New Roman" w:cs="Times New Roman"/>
      <w:b/>
      <w:bCs/>
      <w:spacing w:val="8"/>
      <w:sz w:val="26"/>
      <w:szCs w:val="26"/>
      <w:u w:val="none"/>
    </w:rPr>
  </w:style>
  <w:style w:type="character" w:customStyle="1" w:styleId="Bodytext31">
    <w:name w:val="Body text (31)_"/>
    <w:link w:val="Bodytext310"/>
    <w:rsid w:val="00352E64"/>
    <w:rPr>
      <w:rFonts w:ascii="Times New Roman" w:hAnsi="Times New Roman" w:cs="Times New Roman"/>
      <w:spacing w:val="10"/>
      <w:sz w:val="20"/>
      <w:szCs w:val="20"/>
      <w:u w:val="none"/>
    </w:rPr>
  </w:style>
  <w:style w:type="paragraph" w:customStyle="1" w:styleId="Bodytext310">
    <w:name w:val="Body text (31)"/>
    <w:basedOn w:val="Normal"/>
    <w:link w:val="Bodytext31"/>
    <w:rsid w:val="00352E64"/>
    <w:pPr>
      <w:shd w:val="clear" w:color="auto" w:fill="FFFFFF"/>
      <w:spacing w:before="180" w:after="300" w:line="240" w:lineRule="atLeast"/>
      <w:jc w:val="both"/>
    </w:pPr>
    <w:rPr>
      <w:rFonts w:ascii="Times New Roman" w:hAnsi="Times New Roman" w:cs="Times New Roman"/>
      <w:color w:val="auto"/>
      <w:spacing w:val="10"/>
      <w:sz w:val="20"/>
      <w:szCs w:val="20"/>
      <w:lang w:eastAsia="en-US"/>
    </w:rPr>
  </w:style>
  <w:style w:type="character" w:customStyle="1" w:styleId="Heading222">
    <w:name w:val="Heading #22 (2)_"/>
    <w:link w:val="Heading2220"/>
    <w:rsid w:val="00352E64"/>
    <w:rPr>
      <w:rFonts w:ascii="Times New Roman" w:hAnsi="Times New Roman" w:cs="Times New Roman"/>
      <w:spacing w:val="6"/>
      <w:u w:val="none"/>
    </w:rPr>
  </w:style>
  <w:style w:type="paragraph" w:customStyle="1" w:styleId="Heading2220">
    <w:name w:val="Heading #22 (2)"/>
    <w:basedOn w:val="Normal"/>
    <w:link w:val="Heading222"/>
    <w:rsid w:val="00352E64"/>
    <w:pPr>
      <w:shd w:val="clear" w:color="auto" w:fill="FFFFFF"/>
      <w:spacing w:before="300" w:after="180" w:line="240" w:lineRule="atLeast"/>
      <w:ind w:hanging="1780"/>
    </w:pPr>
    <w:rPr>
      <w:rFonts w:ascii="Times New Roman" w:hAnsi="Times New Roman" w:cs="Times New Roman"/>
      <w:color w:val="auto"/>
      <w:spacing w:val="6"/>
      <w:lang w:eastAsia="en-US"/>
    </w:rPr>
  </w:style>
  <w:style w:type="character" w:customStyle="1" w:styleId="Heading6">
    <w:name w:val="Heading #6_"/>
    <w:link w:val="Heading60"/>
    <w:rsid w:val="00352E64"/>
    <w:rPr>
      <w:rFonts w:ascii="Times New Roman" w:hAnsi="Times New Roman" w:cs="Times New Roman"/>
      <w:b/>
      <w:bCs/>
      <w:spacing w:val="4"/>
      <w:sz w:val="19"/>
      <w:szCs w:val="19"/>
      <w:u w:val="none"/>
    </w:rPr>
  </w:style>
  <w:style w:type="paragraph" w:customStyle="1" w:styleId="Heading60">
    <w:name w:val="Heading #6"/>
    <w:basedOn w:val="Normal"/>
    <w:link w:val="Heading6"/>
    <w:rsid w:val="00352E64"/>
    <w:pPr>
      <w:shd w:val="clear" w:color="auto" w:fill="FFFFFF"/>
      <w:spacing w:before="240" w:line="240" w:lineRule="atLeast"/>
      <w:jc w:val="both"/>
      <w:outlineLvl w:val="5"/>
    </w:pPr>
    <w:rPr>
      <w:rFonts w:ascii="Times New Roman" w:hAnsi="Times New Roman" w:cs="Times New Roman"/>
      <w:b/>
      <w:bCs/>
      <w:color w:val="auto"/>
      <w:spacing w:val="4"/>
      <w:sz w:val="19"/>
      <w:szCs w:val="19"/>
      <w:lang w:eastAsia="en-US"/>
    </w:rPr>
  </w:style>
  <w:style w:type="character" w:customStyle="1" w:styleId="Heading184">
    <w:name w:val="Heading #18 (4)_"/>
    <w:link w:val="Heading1840"/>
    <w:rsid w:val="00352E64"/>
    <w:rPr>
      <w:rFonts w:ascii="Impact" w:hAnsi="Impact" w:cs="Impact"/>
      <w:noProof/>
      <w:sz w:val="26"/>
      <w:szCs w:val="26"/>
      <w:u w:val="none"/>
    </w:rPr>
  </w:style>
  <w:style w:type="paragraph" w:customStyle="1" w:styleId="Heading1840">
    <w:name w:val="Heading #18 (4)"/>
    <w:basedOn w:val="Normal"/>
    <w:link w:val="Heading184"/>
    <w:rsid w:val="00352E64"/>
    <w:pPr>
      <w:shd w:val="clear" w:color="auto" w:fill="FFFFFF"/>
      <w:spacing w:before="600" w:after="600" w:line="240" w:lineRule="atLeast"/>
      <w:jc w:val="center"/>
    </w:pPr>
    <w:rPr>
      <w:rFonts w:ascii="Impact" w:hAnsi="Impact" w:cs="Impact"/>
      <w:noProof/>
      <w:color w:val="auto"/>
      <w:sz w:val="26"/>
      <w:szCs w:val="26"/>
      <w:lang w:eastAsia="en-US"/>
    </w:rPr>
  </w:style>
  <w:style w:type="character" w:customStyle="1" w:styleId="Heading184TimesNewRoman">
    <w:name w:val="Heading #18 (4) + Times New Roman"/>
    <w:aliases w:val="12.5 pt6,Bold26"/>
    <w:rsid w:val="00352E64"/>
    <w:rPr>
      <w:rFonts w:ascii="Times New Roman" w:hAnsi="Times New Roman" w:cs="Times New Roman"/>
      <w:b/>
      <w:bCs/>
      <w:noProof/>
      <w:sz w:val="25"/>
      <w:szCs w:val="25"/>
      <w:u w:val="none"/>
    </w:rPr>
  </w:style>
  <w:style w:type="character" w:customStyle="1" w:styleId="Tablecaption3">
    <w:name w:val="Table caption (3)_"/>
    <w:link w:val="Tablecaption30"/>
    <w:rsid w:val="00352E64"/>
    <w:rPr>
      <w:rFonts w:ascii="Times New Roman" w:hAnsi="Times New Roman" w:cs="Times New Roman"/>
      <w:b/>
      <w:bCs/>
      <w:spacing w:val="4"/>
      <w:u w:val="none"/>
    </w:rPr>
  </w:style>
  <w:style w:type="paragraph" w:customStyle="1" w:styleId="Tablecaption30">
    <w:name w:val="Table caption (3)"/>
    <w:basedOn w:val="Normal"/>
    <w:link w:val="Tablecaption3"/>
    <w:rsid w:val="00352E64"/>
    <w:pPr>
      <w:shd w:val="clear" w:color="auto" w:fill="FFFFFF"/>
      <w:spacing w:line="240" w:lineRule="atLeast"/>
    </w:pPr>
    <w:rPr>
      <w:rFonts w:ascii="Times New Roman" w:hAnsi="Times New Roman" w:cs="Times New Roman"/>
      <w:b/>
      <w:bCs/>
      <w:color w:val="auto"/>
      <w:spacing w:val="4"/>
      <w:lang w:eastAsia="en-US"/>
    </w:rPr>
  </w:style>
  <w:style w:type="character" w:customStyle="1" w:styleId="Bodytext3165pt">
    <w:name w:val="Body text (3) + 16.5 pt"/>
    <w:aliases w:val="Not Bold10,Spacing 0 pt89,Heading #5 + Impact"/>
    <w:rsid w:val="00352E64"/>
    <w:rPr>
      <w:rFonts w:ascii="Times New Roman" w:hAnsi="Times New Roman" w:cs="Times New Roman"/>
      <w:b/>
      <w:bCs/>
      <w:spacing w:val="4"/>
      <w:sz w:val="33"/>
      <w:szCs w:val="33"/>
      <w:u w:val="none"/>
    </w:rPr>
  </w:style>
  <w:style w:type="character" w:customStyle="1" w:styleId="Heading221">
    <w:name w:val="Heading #2 (2)_"/>
    <w:link w:val="Heading223"/>
    <w:rsid w:val="00352E64"/>
    <w:rPr>
      <w:rFonts w:ascii="Times New Roman" w:hAnsi="Times New Roman" w:cs="Times New Roman"/>
      <w:b/>
      <w:bCs/>
      <w:spacing w:val="4"/>
      <w:u w:val="none"/>
    </w:rPr>
  </w:style>
  <w:style w:type="paragraph" w:customStyle="1" w:styleId="Heading223">
    <w:name w:val="Heading #2 (2)"/>
    <w:basedOn w:val="Normal"/>
    <w:link w:val="Heading221"/>
    <w:rsid w:val="00352E64"/>
    <w:pPr>
      <w:shd w:val="clear" w:color="auto" w:fill="FFFFFF"/>
      <w:spacing w:before="240" w:after="360" w:line="326" w:lineRule="exact"/>
      <w:ind w:firstLine="1640"/>
      <w:outlineLvl w:val="1"/>
    </w:pPr>
    <w:rPr>
      <w:rFonts w:ascii="Times New Roman" w:hAnsi="Times New Roman" w:cs="Times New Roman"/>
      <w:b/>
      <w:bCs/>
      <w:color w:val="auto"/>
      <w:spacing w:val="4"/>
      <w:lang w:eastAsia="en-US"/>
    </w:rPr>
  </w:style>
  <w:style w:type="character" w:customStyle="1" w:styleId="Bodytext4SegoeUI">
    <w:name w:val="Body text (4) + Segoe UI"/>
    <w:aliases w:val="9 pt,Not Italic7,Spacing 0 pt88,Scale 80%,Body text (2) + 11 pt1"/>
    <w:rsid w:val="00352E64"/>
    <w:rPr>
      <w:rFonts w:ascii="Segoe UI" w:hAnsi="Segoe UI" w:cs="Segoe UI"/>
      <w:i/>
      <w:iCs/>
      <w:spacing w:val="17"/>
      <w:w w:val="80"/>
      <w:sz w:val="18"/>
      <w:szCs w:val="18"/>
      <w:u w:val="none"/>
    </w:rPr>
  </w:style>
  <w:style w:type="character" w:customStyle="1" w:styleId="Heading22Spacing0pt">
    <w:name w:val="Heading #22 + Spacing 0 pt"/>
    <w:rsid w:val="00352E64"/>
    <w:rPr>
      <w:rFonts w:ascii="Times New Roman" w:hAnsi="Times New Roman" w:cs="Times New Roman"/>
      <w:b/>
      <w:bCs/>
      <w:spacing w:val="3"/>
      <w:u w:val="none"/>
    </w:rPr>
  </w:style>
  <w:style w:type="character" w:customStyle="1" w:styleId="Heading185">
    <w:name w:val="Heading #18 (5)_"/>
    <w:link w:val="Heading1850"/>
    <w:rsid w:val="00352E64"/>
    <w:rPr>
      <w:rFonts w:ascii="Times New Roman" w:hAnsi="Times New Roman" w:cs="Times New Roman"/>
      <w:b/>
      <w:bCs/>
      <w:spacing w:val="4"/>
      <w:u w:val="none"/>
    </w:rPr>
  </w:style>
  <w:style w:type="paragraph" w:customStyle="1" w:styleId="Heading1850">
    <w:name w:val="Heading #18 (5)"/>
    <w:basedOn w:val="Normal"/>
    <w:link w:val="Heading185"/>
    <w:rsid w:val="00352E64"/>
    <w:pPr>
      <w:shd w:val="clear" w:color="auto" w:fill="FFFFFF"/>
      <w:spacing w:before="300" w:after="300" w:line="240" w:lineRule="atLeast"/>
      <w:jc w:val="center"/>
    </w:pPr>
    <w:rPr>
      <w:rFonts w:ascii="Times New Roman" w:hAnsi="Times New Roman" w:cs="Times New Roman"/>
      <w:b/>
      <w:bCs/>
      <w:color w:val="auto"/>
      <w:spacing w:val="4"/>
      <w:lang w:eastAsia="en-US"/>
    </w:rPr>
  </w:style>
  <w:style w:type="character" w:customStyle="1" w:styleId="Bodytext2175pt">
    <w:name w:val="Body text (21) + 7.5 pt"/>
    <w:aliases w:val="Spacing 0 pt87"/>
    <w:rsid w:val="00352E64"/>
    <w:rPr>
      <w:rFonts w:ascii="Times New Roman" w:hAnsi="Times New Roman" w:cs="Times New Roman"/>
      <w:b/>
      <w:bCs/>
      <w:spacing w:val="3"/>
      <w:sz w:val="15"/>
      <w:szCs w:val="15"/>
      <w:u w:val="none"/>
    </w:rPr>
  </w:style>
  <w:style w:type="character" w:customStyle="1" w:styleId="Bodytext3Spacing0pt2">
    <w:name w:val="Body text (3) + Spacing 0 pt2"/>
    <w:rsid w:val="00352E64"/>
    <w:rPr>
      <w:rFonts w:ascii="Times New Roman" w:hAnsi="Times New Roman" w:cs="Times New Roman"/>
      <w:b/>
      <w:bCs/>
      <w:spacing w:val="3"/>
      <w:u w:val="none"/>
    </w:rPr>
  </w:style>
  <w:style w:type="character" w:customStyle="1" w:styleId="Heading213">
    <w:name w:val="Heading #21 (3)_"/>
    <w:link w:val="Heading2130"/>
    <w:rsid w:val="00352E64"/>
    <w:rPr>
      <w:rFonts w:ascii="Times New Roman" w:hAnsi="Times New Roman" w:cs="Times New Roman"/>
      <w:b/>
      <w:bCs/>
      <w:spacing w:val="4"/>
      <w:u w:val="none"/>
    </w:rPr>
  </w:style>
  <w:style w:type="paragraph" w:customStyle="1" w:styleId="Heading2130">
    <w:name w:val="Heading #21 (3)"/>
    <w:basedOn w:val="Normal"/>
    <w:link w:val="Heading213"/>
    <w:rsid w:val="00352E64"/>
    <w:pPr>
      <w:shd w:val="clear" w:color="auto" w:fill="FFFFFF"/>
      <w:spacing w:before="1980" w:line="240" w:lineRule="atLeast"/>
      <w:ind w:hanging="1420"/>
      <w:jc w:val="both"/>
    </w:pPr>
    <w:rPr>
      <w:rFonts w:ascii="Times New Roman" w:hAnsi="Times New Roman" w:cs="Times New Roman"/>
      <w:b/>
      <w:bCs/>
      <w:color w:val="auto"/>
      <w:spacing w:val="4"/>
      <w:lang w:eastAsia="en-US"/>
    </w:rPr>
  </w:style>
  <w:style w:type="character" w:customStyle="1" w:styleId="Headerorfooter5Spacing0pt">
    <w:name w:val="Header or footer (5) + Spacing 0 pt"/>
    <w:rsid w:val="00352E64"/>
    <w:rPr>
      <w:rFonts w:ascii="Times New Roman" w:hAnsi="Times New Roman" w:cs="Times New Roman"/>
      <w:b/>
      <w:bCs/>
      <w:spacing w:val="8"/>
      <w:u w:val="none"/>
    </w:rPr>
  </w:style>
  <w:style w:type="character" w:customStyle="1" w:styleId="Heading213NotBold">
    <w:name w:val="Heading #21 (3) + Not Bold"/>
    <w:aliases w:val="Italic17,Spacing 0 pt86"/>
    <w:rsid w:val="00352E64"/>
    <w:rPr>
      <w:rFonts w:ascii="Times New Roman" w:hAnsi="Times New Roman" w:cs="Times New Roman"/>
      <w:b/>
      <w:bCs/>
      <w:i/>
      <w:iCs/>
      <w:spacing w:val="1"/>
      <w:u w:val="none"/>
    </w:rPr>
  </w:style>
  <w:style w:type="character" w:customStyle="1" w:styleId="Tableofcontents10">
    <w:name w:val="Table of contents (10)_"/>
    <w:link w:val="Tableofcontents100"/>
    <w:rsid w:val="00352E64"/>
    <w:rPr>
      <w:rFonts w:ascii="Times New Roman" w:hAnsi="Times New Roman" w:cs="Times New Roman"/>
      <w:b/>
      <w:bCs/>
      <w:spacing w:val="4"/>
      <w:sz w:val="19"/>
      <w:szCs w:val="19"/>
      <w:u w:val="none"/>
    </w:rPr>
  </w:style>
  <w:style w:type="paragraph" w:customStyle="1" w:styleId="Tableofcontents100">
    <w:name w:val="Table of contents (10)"/>
    <w:basedOn w:val="Normal"/>
    <w:link w:val="Tableofcontents10"/>
    <w:rsid w:val="00352E64"/>
    <w:pPr>
      <w:shd w:val="clear" w:color="auto" w:fill="FFFFFF"/>
      <w:spacing w:line="264" w:lineRule="exact"/>
      <w:jc w:val="both"/>
    </w:pPr>
    <w:rPr>
      <w:rFonts w:ascii="Times New Roman" w:hAnsi="Times New Roman" w:cs="Times New Roman"/>
      <w:b/>
      <w:bCs/>
      <w:color w:val="auto"/>
      <w:spacing w:val="4"/>
      <w:sz w:val="19"/>
      <w:szCs w:val="19"/>
      <w:lang w:eastAsia="en-US"/>
    </w:rPr>
  </w:style>
  <w:style w:type="character" w:customStyle="1" w:styleId="Tableofcontents109pt">
    <w:name w:val="Table of contents (10) + 9 pt"/>
    <w:aliases w:val="Spacing 0 pt85"/>
    <w:rsid w:val="00352E64"/>
    <w:rPr>
      <w:rFonts w:ascii="Times New Roman" w:hAnsi="Times New Roman" w:cs="Times New Roman"/>
      <w:b/>
      <w:bCs/>
      <w:spacing w:val="3"/>
      <w:sz w:val="18"/>
      <w:szCs w:val="18"/>
      <w:u w:val="none"/>
    </w:rPr>
  </w:style>
  <w:style w:type="character" w:customStyle="1" w:styleId="Bodytext3Impact">
    <w:name w:val="Body text (3) + Impact"/>
    <w:aliases w:val="13 pt1,Not Bold9,Spacing 0 pt84,Body text (2) + 11 pt2"/>
    <w:rsid w:val="00352E64"/>
    <w:rPr>
      <w:rFonts w:ascii="Impact" w:hAnsi="Impact" w:cs="Impact"/>
      <w:b/>
      <w:bCs/>
      <w:noProof/>
      <w:spacing w:val="0"/>
      <w:sz w:val="26"/>
      <w:szCs w:val="26"/>
      <w:u w:val="none"/>
    </w:rPr>
  </w:style>
  <w:style w:type="character" w:customStyle="1" w:styleId="Bodytext3135pt">
    <w:name w:val="Body text (3) + 13.5 pt"/>
    <w:aliases w:val="Spacing 0 pt83,Heading #3 + Times New Roman,10.5 pt3"/>
    <w:rsid w:val="00352E64"/>
    <w:rPr>
      <w:rFonts w:ascii="Times New Roman" w:hAnsi="Times New Roman" w:cs="Times New Roman"/>
      <w:b/>
      <w:bCs/>
      <w:noProof/>
      <w:spacing w:val="0"/>
      <w:sz w:val="27"/>
      <w:szCs w:val="27"/>
      <w:u w:val="none"/>
    </w:rPr>
  </w:style>
  <w:style w:type="character" w:customStyle="1" w:styleId="Bodytext32">
    <w:name w:val="Body text (32)_"/>
    <w:link w:val="Bodytext320"/>
    <w:rsid w:val="00352E64"/>
    <w:rPr>
      <w:rFonts w:ascii="Segoe UI" w:hAnsi="Segoe UI" w:cs="Segoe UI"/>
      <w:spacing w:val="4"/>
      <w:sz w:val="33"/>
      <w:szCs w:val="33"/>
      <w:u w:val="none"/>
    </w:rPr>
  </w:style>
  <w:style w:type="paragraph" w:customStyle="1" w:styleId="Bodytext320">
    <w:name w:val="Body text (32)"/>
    <w:basedOn w:val="Normal"/>
    <w:link w:val="Bodytext32"/>
    <w:rsid w:val="00352E64"/>
    <w:pPr>
      <w:shd w:val="clear" w:color="auto" w:fill="FFFFFF"/>
      <w:spacing w:before="300" w:after="360" w:line="240" w:lineRule="atLeast"/>
      <w:jc w:val="both"/>
    </w:pPr>
    <w:rPr>
      <w:rFonts w:ascii="Segoe UI" w:hAnsi="Segoe UI" w:cs="Segoe UI"/>
      <w:color w:val="auto"/>
      <w:spacing w:val="4"/>
      <w:sz w:val="33"/>
      <w:szCs w:val="33"/>
      <w:lang w:eastAsia="en-US"/>
    </w:rPr>
  </w:style>
  <w:style w:type="character" w:customStyle="1" w:styleId="Bodytext32CenturyGothic">
    <w:name w:val="Body text (32) + Century Gothic"/>
    <w:aliases w:val="15.5 pt,Bold25,Spacing 0 pt82,Heading #3 + Times New Roman1,11 pt1"/>
    <w:rsid w:val="00352E64"/>
    <w:rPr>
      <w:rFonts w:ascii="Century Gothic" w:hAnsi="Century Gothic" w:cs="Century Gothic"/>
      <w:b/>
      <w:bCs/>
      <w:spacing w:val="-14"/>
      <w:sz w:val="31"/>
      <w:szCs w:val="31"/>
      <w:u w:val="none"/>
    </w:rPr>
  </w:style>
  <w:style w:type="character" w:customStyle="1" w:styleId="Bodytext325pt">
    <w:name w:val="Body text (32) + 5 pt"/>
    <w:aliases w:val="Spacing 1 pt9,Scale 40%4"/>
    <w:rsid w:val="00352E64"/>
    <w:rPr>
      <w:rFonts w:ascii="Segoe UI" w:hAnsi="Segoe UI" w:cs="Segoe UI"/>
      <w:spacing w:val="22"/>
      <w:w w:val="40"/>
      <w:sz w:val="10"/>
      <w:szCs w:val="10"/>
      <w:u w:val="none"/>
    </w:rPr>
  </w:style>
  <w:style w:type="character" w:customStyle="1" w:styleId="Heading192">
    <w:name w:val="Heading #19 (2)_"/>
    <w:link w:val="Heading1920"/>
    <w:rsid w:val="00352E64"/>
    <w:rPr>
      <w:rFonts w:ascii="Times New Roman" w:hAnsi="Times New Roman" w:cs="Times New Roman"/>
      <w:i/>
      <w:iCs/>
      <w:spacing w:val="11"/>
      <w:u w:val="none"/>
    </w:rPr>
  </w:style>
  <w:style w:type="paragraph" w:customStyle="1" w:styleId="Heading1920">
    <w:name w:val="Heading #19 (2)"/>
    <w:basedOn w:val="Normal"/>
    <w:link w:val="Heading192"/>
    <w:rsid w:val="00352E64"/>
    <w:pPr>
      <w:shd w:val="clear" w:color="auto" w:fill="FFFFFF"/>
      <w:spacing w:before="360" w:line="240" w:lineRule="atLeast"/>
      <w:jc w:val="both"/>
    </w:pPr>
    <w:rPr>
      <w:rFonts w:ascii="Times New Roman" w:hAnsi="Times New Roman" w:cs="Times New Roman"/>
      <w:i/>
      <w:iCs/>
      <w:color w:val="auto"/>
      <w:spacing w:val="11"/>
      <w:lang w:eastAsia="en-US"/>
    </w:rPr>
  </w:style>
  <w:style w:type="character" w:customStyle="1" w:styleId="Bodytext33">
    <w:name w:val="Body text (33)_"/>
    <w:link w:val="Bodytext330"/>
    <w:rsid w:val="00352E64"/>
    <w:rPr>
      <w:rFonts w:ascii="Corbel" w:hAnsi="Corbel" w:cs="Corbel"/>
      <w:sz w:val="8"/>
      <w:szCs w:val="8"/>
      <w:u w:val="none"/>
    </w:rPr>
  </w:style>
  <w:style w:type="paragraph" w:customStyle="1" w:styleId="Bodytext330">
    <w:name w:val="Body text (33)"/>
    <w:basedOn w:val="Normal"/>
    <w:link w:val="Bodytext33"/>
    <w:rsid w:val="00352E64"/>
    <w:pPr>
      <w:shd w:val="clear" w:color="auto" w:fill="FFFFFF"/>
      <w:spacing w:before="180" w:after="240" w:line="240" w:lineRule="atLeast"/>
      <w:jc w:val="both"/>
    </w:pPr>
    <w:rPr>
      <w:rFonts w:ascii="Corbel" w:hAnsi="Corbel" w:cs="Corbel"/>
      <w:color w:val="auto"/>
      <w:sz w:val="8"/>
      <w:szCs w:val="8"/>
      <w:lang w:eastAsia="en-US"/>
    </w:rPr>
  </w:style>
  <w:style w:type="character" w:customStyle="1" w:styleId="Bodytext220">
    <w:name w:val="Body text (22)"/>
    <w:basedOn w:val="Bodytext22"/>
    <w:rsid w:val="00352E64"/>
    <w:rPr>
      <w:rFonts w:ascii="Times New Roman" w:hAnsi="Times New Roman" w:cs="Times New Roman"/>
      <w:b/>
      <w:bCs/>
      <w:spacing w:val="3"/>
      <w:sz w:val="18"/>
      <w:szCs w:val="18"/>
      <w:u w:val="none"/>
    </w:rPr>
  </w:style>
  <w:style w:type="character" w:customStyle="1" w:styleId="Bodytext34">
    <w:name w:val="Body text (34)_"/>
    <w:link w:val="Bodytext340"/>
    <w:rsid w:val="00352E64"/>
    <w:rPr>
      <w:rFonts w:ascii="Segoe UI" w:hAnsi="Segoe UI" w:cs="Segoe UI"/>
      <w:noProof/>
      <w:sz w:val="10"/>
      <w:szCs w:val="10"/>
      <w:u w:val="none"/>
    </w:rPr>
  </w:style>
  <w:style w:type="paragraph" w:customStyle="1" w:styleId="Bodytext340">
    <w:name w:val="Body text (34)"/>
    <w:basedOn w:val="Normal"/>
    <w:link w:val="Bodytext34"/>
    <w:rsid w:val="00352E64"/>
    <w:pPr>
      <w:shd w:val="clear" w:color="auto" w:fill="FFFFFF"/>
      <w:spacing w:before="3240" w:line="240" w:lineRule="atLeast"/>
    </w:pPr>
    <w:rPr>
      <w:rFonts w:ascii="Segoe UI" w:hAnsi="Segoe UI" w:cs="Segoe UI"/>
      <w:noProof/>
      <w:color w:val="auto"/>
      <w:sz w:val="10"/>
      <w:szCs w:val="10"/>
      <w:lang w:eastAsia="en-US"/>
    </w:rPr>
  </w:style>
  <w:style w:type="character" w:customStyle="1" w:styleId="Heading2230">
    <w:name w:val="Heading #22 (3)_"/>
    <w:link w:val="Heading2231"/>
    <w:rsid w:val="00352E64"/>
    <w:rPr>
      <w:rFonts w:ascii="Times New Roman" w:hAnsi="Times New Roman" w:cs="Times New Roman"/>
      <w:b/>
      <w:bCs/>
      <w:i/>
      <w:iCs/>
      <w:sz w:val="26"/>
      <w:szCs w:val="26"/>
      <w:u w:val="none"/>
    </w:rPr>
  </w:style>
  <w:style w:type="paragraph" w:customStyle="1" w:styleId="Heading2231">
    <w:name w:val="Heading #22 (3)"/>
    <w:basedOn w:val="Normal"/>
    <w:link w:val="Heading2230"/>
    <w:rsid w:val="00352E64"/>
    <w:pPr>
      <w:shd w:val="clear" w:color="auto" w:fill="FFFFFF"/>
      <w:spacing w:after="240" w:line="326" w:lineRule="exact"/>
      <w:jc w:val="both"/>
    </w:pPr>
    <w:rPr>
      <w:rFonts w:ascii="Times New Roman" w:hAnsi="Times New Roman" w:cs="Times New Roman"/>
      <w:b/>
      <w:bCs/>
      <w:i/>
      <w:iCs/>
      <w:color w:val="auto"/>
      <w:spacing w:val="-1"/>
      <w:sz w:val="26"/>
      <w:szCs w:val="26"/>
      <w:lang w:eastAsia="en-US"/>
    </w:rPr>
  </w:style>
  <w:style w:type="character" w:customStyle="1" w:styleId="Heading22312pt">
    <w:name w:val="Heading #22 (3) + 12 pt"/>
    <w:aliases w:val="Not Italic6,Spacing 0 pt81,Body text (15) + Bold"/>
    <w:rsid w:val="00352E64"/>
    <w:rPr>
      <w:rFonts w:ascii="Times New Roman" w:hAnsi="Times New Roman" w:cs="Times New Roman"/>
      <w:b/>
      <w:bCs/>
      <w:i/>
      <w:iCs/>
      <w:spacing w:val="4"/>
      <w:sz w:val="24"/>
      <w:szCs w:val="24"/>
      <w:u w:val="none"/>
    </w:rPr>
  </w:style>
  <w:style w:type="character" w:customStyle="1" w:styleId="Bodytext35">
    <w:name w:val="Body text (35)_"/>
    <w:link w:val="Bodytext350"/>
    <w:rsid w:val="00352E64"/>
    <w:rPr>
      <w:rFonts w:ascii="Times New Roman" w:hAnsi="Times New Roman" w:cs="Times New Roman"/>
      <w:sz w:val="20"/>
      <w:szCs w:val="20"/>
      <w:u w:val="none"/>
    </w:rPr>
  </w:style>
  <w:style w:type="paragraph" w:customStyle="1" w:styleId="Bodytext350">
    <w:name w:val="Body text (35)"/>
    <w:basedOn w:val="Normal"/>
    <w:link w:val="Bodytext35"/>
    <w:rsid w:val="00352E64"/>
    <w:pPr>
      <w:shd w:val="clear" w:color="auto" w:fill="FFFFFF"/>
      <w:spacing w:before="120" w:line="240" w:lineRule="atLeast"/>
      <w:jc w:val="both"/>
    </w:pPr>
    <w:rPr>
      <w:rFonts w:ascii="Times New Roman" w:hAnsi="Times New Roman" w:cs="Times New Roman"/>
      <w:color w:val="auto"/>
      <w:sz w:val="20"/>
      <w:szCs w:val="20"/>
      <w:lang w:eastAsia="en-US"/>
    </w:rPr>
  </w:style>
  <w:style w:type="character" w:customStyle="1" w:styleId="Heading162">
    <w:name w:val="Heading #16 (2)_"/>
    <w:link w:val="Heading1620"/>
    <w:rsid w:val="00352E64"/>
    <w:rPr>
      <w:rFonts w:ascii="Times New Roman" w:hAnsi="Times New Roman" w:cs="Times New Roman"/>
      <w:spacing w:val="6"/>
      <w:u w:val="none"/>
    </w:rPr>
  </w:style>
  <w:style w:type="paragraph" w:customStyle="1" w:styleId="Heading1620">
    <w:name w:val="Heading #16 (2)"/>
    <w:basedOn w:val="Normal"/>
    <w:link w:val="Heading162"/>
    <w:rsid w:val="00352E64"/>
    <w:pPr>
      <w:shd w:val="clear" w:color="auto" w:fill="FFFFFF"/>
      <w:spacing w:before="120" w:after="120" w:line="240" w:lineRule="atLeast"/>
      <w:jc w:val="both"/>
    </w:pPr>
    <w:rPr>
      <w:rFonts w:ascii="Times New Roman" w:hAnsi="Times New Roman" w:cs="Times New Roman"/>
      <w:color w:val="auto"/>
      <w:spacing w:val="6"/>
      <w:lang w:eastAsia="en-US"/>
    </w:rPr>
  </w:style>
  <w:style w:type="character" w:customStyle="1" w:styleId="Bodytext36">
    <w:name w:val="Body text (36)_"/>
    <w:link w:val="Bodytext360"/>
    <w:rsid w:val="00352E64"/>
    <w:rPr>
      <w:rFonts w:ascii="Segoe UI" w:hAnsi="Segoe UI" w:cs="Segoe UI"/>
      <w:spacing w:val="6"/>
      <w:sz w:val="20"/>
      <w:szCs w:val="20"/>
      <w:u w:val="none"/>
    </w:rPr>
  </w:style>
  <w:style w:type="paragraph" w:customStyle="1" w:styleId="Bodytext360">
    <w:name w:val="Body text (36)"/>
    <w:basedOn w:val="Normal"/>
    <w:link w:val="Bodytext36"/>
    <w:rsid w:val="00352E64"/>
    <w:pPr>
      <w:shd w:val="clear" w:color="auto" w:fill="FFFFFF"/>
      <w:spacing w:before="120" w:after="480" w:line="240" w:lineRule="atLeast"/>
      <w:jc w:val="both"/>
    </w:pPr>
    <w:rPr>
      <w:rFonts w:ascii="Segoe UI" w:hAnsi="Segoe UI" w:cs="Segoe UI"/>
      <w:color w:val="auto"/>
      <w:spacing w:val="6"/>
      <w:sz w:val="20"/>
      <w:szCs w:val="20"/>
      <w:lang w:eastAsia="en-US"/>
    </w:rPr>
  </w:style>
  <w:style w:type="character" w:customStyle="1" w:styleId="Bodytext95pt">
    <w:name w:val="Body text + 9.5 pt"/>
    <w:aliases w:val="Bold24,Italic16,Spacing 0 pt80,Body text (15) + Not Italic,Body text (17) + 10 pt"/>
    <w:rsid w:val="00352E64"/>
    <w:rPr>
      <w:rFonts w:ascii="Times New Roman" w:hAnsi="Times New Roman" w:cs="Times New Roman"/>
      <w:b/>
      <w:bCs/>
      <w:i/>
      <w:iCs/>
      <w:spacing w:val="5"/>
      <w:sz w:val="19"/>
      <w:szCs w:val="19"/>
      <w:u w:val="none"/>
    </w:rPr>
  </w:style>
  <w:style w:type="character" w:customStyle="1" w:styleId="Bodytext95pt1">
    <w:name w:val="Body text + 9.5 pt1"/>
    <w:aliases w:val="Bold23,Spacing 0 pt79,Body text (2) + 10 pt1"/>
    <w:rsid w:val="00352E64"/>
    <w:rPr>
      <w:rFonts w:ascii="Times New Roman" w:hAnsi="Times New Roman" w:cs="Times New Roman"/>
      <w:b/>
      <w:bCs/>
      <w:noProof/>
      <w:spacing w:val="4"/>
      <w:sz w:val="19"/>
      <w:szCs w:val="19"/>
      <w:u w:val="none"/>
    </w:rPr>
  </w:style>
  <w:style w:type="character" w:customStyle="1" w:styleId="Heading72">
    <w:name w:val="Heading #7 (2)_"/>
    <w:link w:val="Heading720"/>
    <w:rsid w:val="00352E64"/>
    <w:rPr>
      <w:rFonts w:ascii="Times New Roman" w:hAnsi="Times New Roman" w:cs="Times New Roman"/>
      <w:spacing w:val="6"/>
      <w:u w:val="none"/>
    </w:rPr>
  </w:style>
  <w:style w:type="paragraph" w:customStyle="1" w:styleId="Heading720">
    <w:name w:val="Heading #7 (2)"/>
    <w:basedOn w:val="Normal"/>
    <w:link w:val="Heading72"/>
    <w:rsid w:val="00352E64"/>
    <w:pPr>
      <w:shd w:val="clear" w:color="auto" w:fill="FFFFFF"/>
      <w:spacing w:before="60" w:line="240" w:lineRule="atLeast"/>
      <w:jc w:val="both"/>
      <w:outlineLvl w:val="6"/>
    </w:pPr>
    <w:rPr>
      <w:rFonts w:ascii="Times New Roman" w:hAnsi="Times New Roman" w:cs="Times New Roman"/>
      <w:color w:val="auto"/>
      <w:spacing w:val="6"/>
      <w:lang w:eastAsia="en-US"/>
    </w:rPr>
  </w:style>
  <w:style w:type="character" w:customStyle="1" w:styleId="Heading72Impact">
    <w:name w:val="Heading #7 (2) + Impact"/>
    <w:aliases w:val="13.5 pt3,Spacing 0 pt78"/>
    <w:rsid w:val="00352E64"/>
    <w:rPr>
      <w:rFonts w:ascii="Impact" w:hAnsi="Impact" w:cs="Impact"/>
      <w:noProof/>
      <w:spacing w:val="0"/>
      <w:sz w:val="27"/>
      <w:szCs w:val="27"/>
      <w:u w:val="none"/>
    </w:rPr>
  </w:style>
  <w:style w:type="character" w:customStyle="1" w:styleId="Heading72Impact1">
    <w:name w:val="Heading #7 (2) + Impact1"/>
    <w:aliases w:val="11.5 pt,Spacing 0 pt77,Body text (2) + Impact,Table of contents (2) + Bold"/>
    <w:rsid w:val="00352E64"/>
    <w:rPr>
      <w:rFonts w:ascii="Impact" w:hAnsi="Impact" w:cs="Impact"/>
      <w:noProof/>
      <w:spacing w:val="0"/>
      <w:sz w:val="23"/>
      <w:szCs w:val="23"/>
      <w:u w:val="none"/>
    </w:rPr>
  </w:style>
  <w:style w:type="character" w:customStyle="1" w:styleId="Heading186">
    <w:name w:val="Heading #18 (6)_"/>
    <w:link w:val="Heading1860"/>
    <w:rsid w:val="00352E64"/>
    <w:rPr>
      <w:rFonts w:ascii="Impact" w:hAnsi="Impact" w:cs="Impact"/>
      <w:noProof/>
      <w:sz w:val="26"/>
      <w:szCs w:val="26"/>
      <w:u w:val="none"/>
    </w:rPr>
  </w:style>
  <w:style w:type="paragraph" w:customStyle="1" w:styleId="Heading1860">
    <w:name w:val="Heading #18 (6)"/>
    <w:basedOn w:val="Normal"/>
    <w:link w:val="Heading186"/>
    <w:rsid w:val="00352E64"/>
    <w:pPr>
      <w:shd w:val="clear" w:color="auto" w:fill="FFFFFF"/>
      <w:spacing w:before="660" w:after="1980" w:line="240" w:lineRule="atLeast"/>
      <w:jc w:val="center"/>
    </w:pPr>
    <w:rPr>
      <w:rFonts w:ascii="Impact" w:hAnsi="Impact" w:cs="Impact"/>
      <w:noProof/>
      <w:color w:val="auto"/>
      <w:sz w:val="26"/>
      <w:szCs w:val="26"/>
      <w:lang w:eastAsia="en-US"/>
    </w:rPr>
  </w:style>
  <w:style w:type="character" w:customStyle="1" w:styleId="Heading186TimesNewRoman">
    <w:name w:val="Heading #18 (6) + Times New Roman"/>
    <w:aliases w:val="13.5 pt2,Bold22"/>
    <w:rsid w:val="00352E64"/>
    <w:rPr>
      <w:rFonts w:ascii="Times New Roman" w:hAnsi="Times New Roman" w:cs="Times New Roman"/>
      <w:b/>
      <w:bCs/>
      <w:noProof/>
      <w:sz w:val="27"/>
      <w:szCs w:val="27"/>
      <w:u w:val="none"/>
    </w:rPr>
  </w:style>
  <w:style w:type="character" w:customStyle="1" w:styleId="Bodytext37">
    <w:name w:val="Body text (37)_"/>
    <w:link w:val="Bodytext370"/>
    <w:rsid w:val="00352E64"/>
    <w:rPr>
      <w:rFonts w:ascii="Segoe UI" w:hAnsi="Segoe UI" w:cs="Segoe UI"/>
      <w:spacing w:val="16"/>
      <w:sz w:val="20"/>
      <w:szCs w:val="20"/>
      <w:u w:val="none"/>
    </w:rPr>
  </w:style>
  <w:style w:type="paragraph" w:customStyle="1" w:styleId="Bodytext370">
    <w:name w:val="Body text (37)"/>
    <w:basedOn w:val="Normal"/>
    <w:link w:val="Bodytext37"/>
    <w:rsid w:val="00352E64"/>
    <w:pPr>
      <w:shd w:val="clear" w:color="auto" w:fill="FFFFFF"/>
      <w:spacing w:before="1980" w:after="480" w:line="240" w:lineRule="atLeast"/>
      <w:jc w:val="both"/>
    </w:pPr>
    <w:rPr>
      <w:rFonts w:ascii="Segoe UI" w:hAnsi="Segoe UI" w:cs="Segoe UI"/>
      <w:color w:val="auto"/>
      <w:spacing w:val="16"/>
      <w:sz w:val="20"/>
      <w:szCs w:val="20"/>
      <w:lang w:eastAsia="en-US"/>
    </w:rPr>
  </w:style>
  <w:style w:type="character" w:customStyle="1" w:styleId="Bodytext115pt">
    <w:name w:val="Body text + 11.5 pt"/>
    <w:aliases w:val="Bold21,Body text (6) + 9 pt"/>
    <w:rsid w:val="00352E64"/>
    <w:rPr>
      <w:rFonts w:ascii="Times New Roman" w:hAnsi="Times New Roman" w:cs="Times New Roman"/>
      <w:b/>
      <w:bCs/>
      <w:spacing w:val="1"/>
      <w:sz w:val="23"/>
      <w:szCs w:val="23"/>
      <w:u w:val="none"/>
    </w:rPr>
  </w:style>
  <w:style w:type="character" w:customStyle="1" w:styleId="Heading8">
    <w:name w:val="Heading #8_"/>
    <w:link w:val="Heading80"/>
    <w:rsid w:val="00352E64"/>
    <w:rPr>
      <w:rFonts w:ascii="Times New Roman" w:hAnsi="Times New Roman" w:cs="Times New Roman"/>
      <w:spacing w:val="6"/>
      <w:u w:val="none"/>
    </w:rPr>
  </w:style>
  <w:style w:type="paragraph" w:customStyle="1" w:styleId="Heading80">
    <w:name w:val="Heading #8"/>
    <w:basedOn w:val="Normal"/>
    <w:link w:val="Heading8"/>
    <w:rsid w:val="00352E64"/>
    <w:pPr>
      <w:shd w:val="clear" w:color="auto" w:fill="FFFFFF"/>
      <w:spacing w:before="60" w:after="300" w:line="240" w:lineRule="atLeast"/>
      <w:jc w:val="both"/>
      <w:outlineLvl w:val="7"/>
    </w:pPr>
    <w:rPr>
      <w:rFonts w:ascii="Times New Roman" w:hAnsi="Times New Roman" w:cs="Times New Roman"/>
      <w:color w:val="auto"/>
      <w:spacing w:val="6"/>
      <w:lang w:eastAsia="en-US"/>
    </w:rPr>
  </w:style>
  <w:style w:type="character" w:customStyle="1" w:styleId="Bodytext3115pt">
    <w:name w:val="Body text (3) + 11.5 pt"/>
    <w:aliases w:val="Italic15,Spacing 0 pt76"/>
    <w:rsid w:val="00352E64"/>
    <w:rPr>
      <w:rFonts w:ascii="Times New Roman" w:hAnsi="Times New Roman" w:cs="Times New Roman"/>
      <w:b/>
      <w:bCs/>
      <w:i/>
      <w:iCs/>
      <w:spacing w:val="13"/>
      <w:sz w:val="23"/>
      <w:szCs w:val="23"/>
      <w:u w:val="none"/>
    </w:rPr>
  </w:style>
  <w:style w:type="character" w:customStyle="1" w:styleId="Bodytext355pt">
    <w:name w:val="Body text (3) + 5.5 pt"/>
    <w:aliases w:val="Not Bold8,Italic14,Spacing 0 pt75,Body text (17) + Not Bold,Heading #18 (2) + Bold"/>
    <w:rsid w:val="00352E64"/>
    <w:rPr>
      <w:rFonts w:ascii="Times New Roman" w:hAnsi="Times New Roman" w:cs="Times New Roman"/>
      <w:b/>
      <w:bCs/>
      <w:i/>
      <w:iCs/>
      <w:noProof/>
      <w:spacing w:val="0"/>
      <w:sz w:val="11"/>
      <w:szCs w:val="11"/>
      <w:u w:val="none"/>
    </w:rPr>
  </w:style>
  <w:style w:type="character" w:customStyle="1" w:styleId="Heading132">
    <w:name w:val="Heading #13 (2)_"/>
    <w:link w:val="Heading1320"/>
    <w:rsid w:val="00352E64"/>
    <w:rPr>
      <w:rFonts w:ascii="Times New Roman" w:hAnsi="Times New Roman" w:cs="Times New Roman"/>
      <w:b/>
      <w:bCs/>
      <w:spacing w:val="6"/>
      <w:sz w:val="23"/>
      <w:szCs w:val="23"/>
      <w:u w:val="none"/>
    </w:rPr>
  </w:style>
  <w:style w:type="paragraph" w:customStyle="1" w:styleId="Heading1320">
    <w:name w:val="Heading #13 (2)"/>
    <w:basedOn w:val="Normal"/>
    <w:link w:val="Heading132"/>
    <w:rsid w:val="00352E64"/>
    <w:pPr>
      <w:shd w:val="clear" w:color="auto" w:fill="FFFFFF"/>
      <w:spacing w:after="300" w:line="240" w:lineRule="atLeast"/>
    </w:pPr>
    <w:rPr>
      <w:rFonts w:ascii="Times New Roman" w:hAnsi="Times New Roman" w:cs="Times New Roman"/>
      <w:b/>
      <w:bCs/>
      <w:color w:val="auto"/>
      <w:spacing w:val="6"/>
      <w:sz w:val="23"/>
      <w:szCs w:val="23"/>
      <w:lang w:eastAsia="en-US"/>
    </w:rPr>
  </w:style>
  <w:style w:type="character" w:customStyle="1" w:styleId="Heading132Spacing0pt">
    <w:name w:val="Heading #13 (2) + Spacing 0 pt"/>
    <w:rsid w:val="00352E64"/>
    <w:rPr>
      <w:rFonts w:ascii="Times New Roman" w:hAnsi="Times New Roman" w:cs="Times New Roman"/>
      <w:b/>
      <w:bCs/>
      <w:noProof/>
      <w:spacing w:val="0"/>
      <w:sz w:val="23"/>
      <w:szCs w:val="23"/>
      <w:u w:val="none"/>
    </w:rPr>
  </w:style>
  <w:style w:type="character" w:customStyle="1" w:styleId="Heading193">
    <w:name w:val="Heading #19 (3)_"/>
    <w:link w:val="Heading1930"/>
    <w:rsid w:val="00352E64"/>
    <w:rPr>
      <w:rFonts w:ascii="Times New Roman" w:hAnsi="Times New Roman" w:cs="Times New Roman"/>
      <w:spacing w:val="6"/>
      <w:u w:val="none"/>
    </w:rPr>
  </w:style>
  <w:style w:type="paragraph" w:customStyle="1" w:styleId="Heading1930">
    <w:name w:val="Heading #19 (3)"/>
    <w:basedOn w:val="Normal"/>
    <w:link w:val="Heading193"/>
    <w:rsid w:val="00352E64"/>
    <w:pPr>
      <w:shd w:val="clear" w:color="auto" w:fill="FFFFFF"/>
      <w:spacing w:before="300" w:after="300" w:line="240" w:lineRule="atLeast"/>
      <w:jc w:val="both"/>
    </w:pPr>
    <w:rPr>
      <w:rFonts w:ascii="Times New Roman" w:hAnsi="Times New Roman" w:cs="Times New Roman"/>
      <w:color w:val="auto"/>
      <w:spacing w:val="6"/>
      <w:lang w:eastAsia="en-US"/>
    </w:rPr>
  </w:style>
  <w:style w:type="character" w:customStyle="1" w:styleId="Bodytext38">
    <w:name w:val="Body text (38)_"/>
    <w:link w:val="Bodytext380"/>
    <w:rsid w:val="00352E64"/>
    <w:rPr>
      <w:rFonts w:ascii="Times New Roman" w:hAnsi="Times New Roman" w:cs="Times New Roman"/>
      <w:b/>
      <w:bCs/>
      <w:spacing w:val="3"/>
      <w:sz w:val="18"/>
      <w:szCs w:val="18"/>
      <w:u w:val="none"/>
    </w:rPr>
  </w:style>
  <w:style w:type="paragraph" w:customStyle="1" w:styleId="Bodytext380">
    <w:name w:val="Body text (38)"/>
    <w:basedOn w:val="Normal"/>
    <w:link w:val="Bodytext38"/>
    <w:rsid w:val="00352E64"/>
    <w:pPr>
      <w:shd w:val="clear" w:color="auto" w:fill="FFFFFF"/>
      <w:spacing w:line="254" w:lineRule="exact"/>
      <w:jc w:val="both"/>
    </w:pPr>
    <w:rPr>
      <w:rFonts w:ascii="Times New Roman" w:hAnsi="Times New Roman" w:cs="Times New Roman"/>
      <w:b/>
      <w:bCs/>
      <w:color w:val="auto"/>
      <w:spacing w:val="3"/>
      <w:sz w:val="18"/>
      <w:szCs w:val="18"/>
      <w:lang w:eastAsia="en-US"/>
    </w:rPr>
  </w:style>
  <w:style w:type="character" w:customStyle="1" w:styleId="Bodytext3895pt">
    <w:name w:val="Body text (38) + 9.5 pt"/>
    <w:aliases w:val="Spacing 0 pt74"/>
    <w:rsid w:val="00352E64"/>
    <w:rPr>
      <w:rFonts w:ascii="Times New Roman" w:hAnsi="Times New Roman" w:cs="Times New Roman"/>
      <w:b/>
      <w:bCs/>
      <w:spacing w:val="4"/>
      <w:sz w:val="19"/>
      <w:szCs w:val="19"/>
      <w:u w:val="none"/>
    </w:rPr>
  </w:style>
  <w:style w:type="character" w:customStyle="1" w:styleId="Heading222Italic">
    <w:name w:val="Heading #22 (2) + Italic"/>
    <w:aliases w:val="Spacing 0 pt73,Body text (8) + Not Italic3"/>
    <w:rsid w:val="00352E64"/>
    <w:rPr>
      <w:rFonts w:ascii="Times New Roman" w:hAnsi="Times New Roman" w:cs="Times New Roman"/>
      <w:i/>
      <w:iCs/>
      <w:spacing w:val="1"/>
      <w:u w:val="none"/>
    </w:rPr>
  </w:style>
  <w:style w:type="character" w:customStyle="1" w:styleId="TableofcontentsItalic">
    <w:name w:val="Table of contents + Italic"/>
    <w:rsid w:val="00352E64"/>
    <w:rPr>
      <w:rFonts w:ascii="Times New Roman" w:hAnsi="Times New Roman" w:cs="Times New Roman"/>
      <w:i/>
      <w:iCs/>
      <w:spacing w:val="1"/>
      <w:u w:val="none"/>
    </w:rPr>
  </w:style>
  <w:style w:type="character" w:customStyle="1" w:styleId="Tableofcontents9NotItalic2">
    <w:name w:val="Table of contents (9) + Not Italic2"/>
    <w:aliases w:val="Spacing 0 pt72,Body text (8) + Not Italic2"/>
    <w:rsid w:val="00352E64"/>
    <w:rPr>
      <w:rFonts w:ascii="Times New Roman" w:hAnsi="Times New Roman" w:cs="Times New Roman"/>
      <w:i/>
      <w:iCs/>
      <w:noProof/>
      <w:spacing w:val="0"/>
      <w:u w:val="none"/>
    </w:rPr>
  </w:style>
  <w:style w:type="character" w:customStyle="1" w:styleId="Heading3">
    <w:name w:val="Heading #3_"/>
    <w:link w:val="Heading30"/>
    <w:rsid w:val="00352E64"/>
    <w:rPr>
      <w:rFonts w:ascii="Impact" w:hAnsi="Impact" w:cs="Impact"/>
      <w:spacing w:val="36"/>
      <w:sz w:val="26"/>
      <w:szCs w:val="26"/>
      <w:u w:val="none"/>
    </w:rPr>
  </w:style>
  <w:style w:type="paragraph" w:customStyle="1" w:styleId="Heading30">
    <w:name w:val="Heading #3"/>
    <w:basedOn w:val="Normal"/>
    <w:link w:val="Heading3"/>
    <w:rsid w:val="00352E64"/>
    <w:pPr>
      <w:shd w:val="clear" w:color="auto" w:fill="FFFFFF"/>
      <w:spacing w:before="240" w:line="240" w:lineRule="atLeast"/>
      <w:jc w:val="both"/>
      <w:outlineLvl w:val="2"/>
    </w:pPr>
    <w:rPr>
      <w:rFonts w:ascii="Impact" w:hAnsi="Impact" w:cs="Impact"/>
      <w:color w:val="auto"/>
      <w:spacing w:val="36"/>
      <w:sz w:val="26"/>
      <w:szCs w:val="26"/>
      <w:lang w:eastAsia="en-US"/>
    </w:rPr>
  </w:style>
  <w:style w:type="character" w:customStyle="1" w:styleId="Heading187">
    <w:name w:val="Heading #18 (7)_"/>
    <w:link w:val="Heading1870"/>
    <w:rsid w:val="00352E64"/>
    <w:rPr>
      <w:rFonts w:ascii="Times New Roman" w:hAnsi="Times New Roman" w:cs="Times New Roman"/>
      <w:b/>
      <w:bCs/>
      <w:spacing w:val="1"/>
      <w:sz w:val="23"/>
      <w:szCs w:val="23"/>
      <w:u w:val="none"/>
    </w:rPr>
  </w:style>
  <w:style w:type="paragraph" w:customStyle="1" w:styleId="Heading1870">
    <w:name w:val="Heading #18 (7)"/>
    <w:basedOn w:val="Normal"/>
    <w:link w:val="Heading187"/>
    <w:rsid w:val="00352E64"/>
    <w:pPr>
      <w:shd w:val="clear" w:color="auto" w:fill="FFFFFF"/>
      <w:spacing w:before="780" w:after="120" w:line="240" w:lineRule="atLeast"/>
      <w:jc w:val="both"/>
    </w:pPr>
    <w:rPr>
      <w:rFonts w:ascii="Times New Roman" w:hAnsi="Times New Roman" w:cs="Times New Roman"/>
      <w:b/>
      <w:bCs/>
      <w:color w:val="auto"/>
      <w:spacing w:val="1"/>
      <w:sz w:val="23"/>
      <w:szCs w:val="23"/>
      <w:lang w:eastAsia="en-US"/>
    </w:rPr>
  </w:style>
  <w:style w:type="character" w:customStyle="1" w:styleId="Heading222Bold">
    <w:name w:val="Heading #22 (2) + Bold"/>
    <w:aliases w:val="Spacing 0 pt71"/>
    <w:rsid w:val="00352E64"/>
    <w:rPr>
      <w:rFonts w:ascii="Times New Roman" w:hAnsi="Times New Roman" w:cs="Times New Roman"/>
      <w:b/>
      <w:bCs/>
      <w:spacing w:val="4"/>
      <w:u w:val="none"/>
    </w:rPr>
  </w:style>
  <w:style w:type="character" w:customStyle="1" w:styleId="Heading21">
    <w:name w:val="Heading #21_"/>
    <w:link w:val="Heading210"/>
    <w:rsid w:val="00352E64"/>
    <w:rPr>
      <w:rFonts w:ascii="Times New Roman" w:hAnsi="Times New Roman" w:cs="Times New Roman"/>
      <w:spacing w:val="6"/>
      <w:u w:val="none"/>
    </w:rPr>
  </w:style>
  <w:style w:type="paragraph" w:customStyle="1" w:styleId="Heading210">
    <w:name w:val="Heading #21"/>
    <w:basedOn w:val="Normal"/>
    <w:link w:val="Heading21"/>
    <w:rsid w:val="00352E64"/>
    <w:pPr>
      <w:shd w:val="clear" w:color="auto" w:fill="FFFFFF"/>
      <w:spacing w:before="300" w:after="300" w:line="360" w:lineRule="exact"/>
    </w:pPr>
    <w:rPr>
      <w:rFonts w:ascii="Times New Roman" w:hAnsi="Times New Roman" w:cs="Times New Roman"/>
      <w:color w:val="auto"/>
      <w:spacing w:val="6"/>
      <w:lang w:eastAsia="en-US"/>
    </w:rPr>
  </w:style>
  <w:style w:type="character" w:customStyle="1" w:styleId="Heading172">
    <w:name w:val="Heading #17 (2)_"/>
    <w:link w:val="Heading1720"/>
    <w:rsid w:val="00352E64"/>
    <w:rPr>
      <w:rFonts w:ascii="Times New Roman" w:hAnsi="Times New Roman" w:cs="Times New Roman"/>
      <w:spacing w:val="6"/>
      <w:u w:val="none"/>
    </w:rPr>
  </w:style>
  <w:style w:type="paragraph" w:customStyle="1" w:styleId="Heading1720">
    <w:name w:val="Heading #17 (2)"/>
    <w:basedOn w:val="Normal"/>
    <w:link w:val="Heading172"/>
    <w:rsid w:val="00352E64"/>
    <w:pPr>
      <w:shd w:val="clear" w:color="auto" w:fill="FFFFFF"/>
      <w:spacing w:before="60" w:after="300" w:line="240" w:lineRule="atLeast"/>
      <w:jc w:val="both"/>
    </w:pPr>
    <w:rPr>
      <w:rFonts w:ascii="Times New Roman" w:hAnsi="Times New Roman" w:cs="Times New Roman"/>
      <w:color w:val="auto"/>
      <w:spacing w:val="6"/>
      <w:lang w:eastAsia="en-US"/>
    </w:rPr>
  </w:style>
  <w:style w:type="character" w:customStyle="1" w:styleId="Heading17">
    <w:name w:val="Heading #17_"/>
    <w:link w:val="Heading170"/>
    <w:rsid w:val="00352E64"/>
    <w:rPr>
      <w:rFonts w:ascii="Times New Roman" w:hAnsi="Times New Roman" w:cs="Times New Roman"/>
      <w:spacing w:val="9"/>
      <w:sz w:val="18"/>
      <w:szCs w:val="18"/>
      <w:u w:val="none"/>
    </w:rPr>
  </w:style>
  <w:style w:type="paragraph" w:customStyle="1" w:styleId="Heading170">
    <w:name w:val="Heading #17"/>
    <w:basedOn w:val="Normal"/>
    <w:link w:val="Heading17"/>
    <w:rsid w:val="00352E64"/>
    <w:pPr>
      <w:shd w:val="clear" w:color="auto" w:fill="FFFFFF"/>
      <w:spacing w:before="60" w:after="300" w:line="240" w:lineRule="atLeast"/>
      <w:jc w:val="both"/>
    </w:pPr>
    <w:rPr>
      <w:rFonts w:ascii="Times New Roman" w:hAnsi="Times New Roman" w:cs="Times New Roman"/>
      <w:color w:val="auto"/>
      <w:spacing w:val="9"/>
      <w:sz w:val="18"/>
      <w:szCs w:val="18"/>
      <w:lang w:eastAsia="en-US"/>
    </w:rPr>
  </w:style>
  <w:style w:type="character" w:customStyle="1" w:styleId="Heading1712pt">
    <w:name w:val="Heading #17 + 12 pt"/>
    <w:aliases w:val="Bold20,Italic13,Spacing 0 pt70,Body text (13) + 10 pt,Body text (11) + 9 pt1"/>
    <w:rsid w:val="00352E64"/>
    <w:rPr>
      <w:rFonts w:ascii="Times New Roman" w:hAnsi="Times New Roman" w:cs="Times New Roman"/>
      <w:b/>
      <w:bCs/>
      <w:i/>
      <w:iCs/>
      <w:spacing w:val="-2"/>
      <w:sz w:val="24"/>
      <w:szCs w:val="24"/>
      <w:u w:val="none"/>
    </w:rPr>
  </w:style>
  <w:style w:type="character" w:customStyle="1" w:styleId="Bodytext39">
    <w:name w:val="Body text (39)_"/>
    <w:link w:val="Bodytext390"/>
    <w:rsid w:val="00352E64"/>
    <w:rPr>
      <w:rFonts w:ascii="Candara" w:hAnsi="Candara" w:cs="Candara"/>
      <w:noProof/>
      <w:sz w:val="8"/>
      <w:szCs w:val="8"/>
      <w:u w:val="none"/>
    </w:rPr>
  </w:style>
  <w:style w:type="paragraph" w:customStyle="1" w:styleId="Bodytext390">
    <w:name w:val="Body text (39)"/>
    <w:basedOn w:val="Normal"/>
    <w:link w:val="Bodytext39"/>
    <w:rsid w:val="00352E64"/>
    <w:pPr>
      <w:shd w:val="clear" w:color="auto" w:fill="FFFFFF"/>
      <w:spacing w:line="240" w:lineRule="atLeast"/>
    </w:pPr>
    <w:rPr>
      <w:rFonts w:ascii="Candara" w:hAnsi="Candara" w:cs="Candara"/>
      <w:noProof/>
      <w:color w:val="auto"/>
      <w:sz w:val="8"/>
      <w:szCs w:val="8"/>
      <w:lang w:eastAsia="en-US"/>
    </w:rPr>
  </w:style>
  <w:style w:type="character" w:customStyle="1" w:styleId="Bodytext8Spacing0pt">
    <w:name w:val="Body text (8) + Spacing 0 pt"/>
    <w:rsid w:val="00352E64"/>
    <w:rPr>
      <w:rFonts w:ascii="Segoe UI" w:hAnsi="Segoe UI" w:cs="Segoe UI"/>
      <w:noProof/>
      <w:spacing w:val="17"/>
      <w:w w:val="80"/>
      <w:sz w:val="18"/>
      <w:szCs w:val="18"/>
      <w:u w:val="none"/>
    </w:rPr>
  </w:style>
  <w:style w:type="character" w:customStyle="1" w:styleId="Heading22213pt">
    <w:name w:val="Heading #22 (2) + 13 pt"/>
    <w:aliases w:val="Bold19,Italic12,Spacing 0 pt69,Body text (6) + 5.5 pt1,Body text (6) + Bold1"/>
    <w:rsid w:val="00352E64"/>
    <w:rPr>
      <w:rFonts w:ascii="Times New Roman" w:hAnsi="Times New Roman" w:cs="Times New Roman"/>
      <w:b/>
      <w:bCs/>
      <w:i/>
      <w:iCs/>
      <w:spacing w:val="6"/>
      <w:sz w:val="26"/>
      <w:szCs w:val="26"/>
      <w:u w:val="none"/>
    </w:rPr>
  </w:style>
  <w:style w:type="character" w:customStyle="1" w:styleId="Bodytext400">
    <w:name w:val="Body text (40)_"/>
    <w:link w:val="Bodytext401"/>
    <w:rsid w:val="00352E64"/>
    <w:rPr>
      <w:rFonts w:ascii="Segoe UI" w:hAnsi="Segoe UI" w:cs="Segoe UI"/>
      <w:spacing w:val="6"/>
      <w:sz w:val="20"/>
      <w:szCs w:val="20"/>
      <w:u w:val="none"/>
    </w:rPr>
  </w:style>
  <w:style w:type="paragraph" w:customStyle="1" w:styleId="Bodytext401">
    <w:name w:val="Body text (40)"/>
    <w:basedOn w:val="Normal"/>
    <w:link w:val="Bodytext400"/>
    <w:rsid w:val="00352E64"/>
    <w:pPr>
      <w:shd w:val="clear" w:color="auto" w:fill="FFFFFF"/>
      <w:spacing w:before="180" w:after="480" w:line="240" w:lineRule="atLeast"/>
      <w:jc w:val="both"/>
    </w:pPr>
    <w:rPr>
      <w:rFonts w:ascii="Segoe UI" w:hAnsi="Segoe UI" w:cs="Segoe UI"/>
      <w:color w:val="auto"/>
      <w:spacing w:val="6"/>
      <w:sz w:val="20"/>
      <w:szCs w:val="20"/>
      <w:lang w:eastAsia="en-US"/>
    </w:rPr>
  </w:style>
  <w:style w:type="character" w:customStyle="1" w:styleId="Picturecaption2">
    <w:name w:val="Picture caption (2)_"/>
    <w:link w:val="Picturecaption20"/>
    <w:rsid w:val="00352E64"/>
    <w:rPr>
      <w:rFonts w:ascii="Times New Roman" w:hAnsi="Times New Roman" w:cs="Times New Roman"/>
      <w:b/>
      <w:bCs/>
      <w:noProof/>
      <w:spacing w:val="4"/>
      <w:sz w:val="19"/>
      <w:szCs w:val="19"/>
      <w:u w:val="none"/>
    </w:rPr>
  </w:style>
  <w:style w:type="paragraph" w:customStyle="1" w:styleId="Picturecaption20">
    <w:name w:val="Picture caption (2)"/>
    <w:basedOn w:val="Normal"/>
    <w:link w:val="Picturecaption2"/>
    <w:rsid w:val="00352E64"/>
    <w:pPr>
      <w:shd w:val="clear" w:color="auto" w:fill="FFFFFF"/>
      <w:spacing w:line="240" w:lineRule="atLeast"/>
    </w:pPr>
    <w:rPr>
      <w:rFonts w:ascii="Times New Roman" w:hAnsi="Times New Roman" w:cs="Times New Roman"/>
      <w:b/>
      <w:bCs/>
      <w:noProof/>
      <w:color w:val="auto"/>
      <w:spacing w:val="4"/>
      <w:sz w:val="19"/>
      <w:szCs w:val="19"/>
      <w:lang w:eastAsia="en-US"/>
    </w:rPr>
  </w:style>
  <w:style w:type="character" w:customStyle="1" w:styleId="Heading224">
    <w:name w:val="Heading #22 (4)_"/>
    <w:link w:val="Heading2240"/>
    <w:rsid w:val="00352E64"/>
    <w:rPr>
      <w:rFonts w:ascii="Times New Roman" w:hAnsi="Times New Roman" w:cs="Times New Roman"/>
      <w:b/>
      <w:bCs/>
      <w:spacing w:val="1"/>
      <w:sz w:val="23"/>
      <w:szCs w:val="23"/>
      <w:u w:val="none"/>
    </w:rPr>
  </w:style>
  <w:style w:type="paragraph" w:customStyle="1" w:styleId="Heading2240">
    <w:name w:val="Heading #22 (4)"/>
    <w:basedOn w:val="Normal"/>
    <w:link w:val="Heading224"/>
    <w:rsid w:val="00352E64"/>
    <w:pPr>
      <w:shd w:val="clear" w:color="auto" w:fill="FFFFFF"/>
      <w:spacing w:before="600" w:after="120" w:line="240" w:lineRule="atLeast"/>
      <w:ind w:hanging="1780"/>
      <w:jc w:val="both"/>
    </w:pPr>
    <w:rPr>
      <w:rFonts w:ascii="Times New Roman" w:hAnsi="Times New Roman" w:cs="Times New Roman"/>
      <w:b/>
      <w:bCs/>
      <w:color w:val="auto"/>
      <w:spacing w:val="1"/>
      <w:sz w:val="23"/>
      <w:szCs w:val="23"/>
      <w:lang w:eastAsia="en-US"/>
    </w:rPr>
  </w:style>
  <w:style w:type="character" w:customStyle="1" w:styleId="Heading21Bold">
    <w:name w:val="Heading #21 + Bold"/>
    <w:aliases w:val="Spacing 0 pt68,Heading #20 + Italic"/>
    <w:rsid w:val="00352E64"/>
    <w:rPr>
      <w:rFonts w:ascii="Times New Roman" w:hAnsi="Times New Roman" w:cs="Times New Roman"/>
      <w:b/>
      <w:bCs/>
      <w:spacing w:val="4"/>
      <w:u w:val="none"/>
    </w:rPr>
  </w:style>
  <w:style w:type="character" w:customStyle="1" w:styleId="BodytextSegoeUI2">
    <w:name w:val="Body text + Segoe UI2"/>
    <w:aliases w:val="5 pt3,Spacing 1 pt8,Scale 40%3"/>
    <w:rsid w:val="00352E64"/>
    <w:rPr>
      <w:rFonts w:ascii="Segoe UI" w:hAnsi="Segoe UI" w:cs="Segoe UI"/>
      <w:spacing w:val="22"/>
      <w:w w:val="40"/>
      <w:sz w:val="10"/>
      <w:szCs w:val="10"/>
      <w:u w:val="none"/>
    </w:rPr>
  </w:style>
  <w:style w:type="character" w:customStyle="1" w:styleId="Heading188">
    <w:name w:val="Heading #18 (8)_"/>
    <w:link w:val="Heading1880"/>
    <w:rsid w:val="00352E64"/>
    <w:rPr>
      <w:rFonts w:ascii="Impact" w:hAnsi="Impact" w:cs="Impact"/>
      <w:sz w:val="27"/>
      <w:szCs w:val="27"/>
      <w:u w:val="none"/>
    </w:rPr>
  </w:style>
  <w:style w:type="paragraph" w:customStyle="1" w:styleId="Heading1880">
    <w:name w:val="Heading #18 (8)"/>
    <w:basedOn w:val="Normal"/>
    <w:link w:val="Heading188"/>
    <w:rsid w:val="00352E64"/>
    <w:pPr>
      <w:shd w:val="clear" w:color="auto" w:fill="FFFFFF"/>
      <w:spacing w:before="180" w:after="540" w:line="240" w:lineRule="atLeast"/>
      <w:jc w:val="both"/>
    </w:pPr>
    <w:rPr>
      <w:rFonts w:ascii="Impact" w:hAnsi="Impact" w:cs="Impact"/>
      <w:color w:val="auto"/>
      <w:sz w:val="27"/>
      <w:szCs w:val="27"/>
      <w:lang w:eastAsia="en-US"/>
    </w:rPr>
  </w:style>
  <w:style w:type="character" w:customStyle="1" w:styleId="Heading188TimesNewRoman">
    <w:name w:val="Heading #18 (8) + Times New Roman"/>
    <w:aliases w:val="12.5 pt5,Bold18,Table of contents + 11.5 pt"/>
    <w:rsid w:val="00352E64"/>
    <w:rPr>
      <w:rFonts w:ascii="Times New Roman" w:hAnsi="Times New Roman" w:cs="Times New Roman"/>
      <w:b/>
      <w:bCs/>
      <w:noProof/>
      <w:sz w:val="25"/>
      <w:szCs w:val="25"/>
      <w:u w:val="none"/>
    </w:rPr>
  </w:style>
  <w:style w:type="character" w:customStyle="1" w:styleId="Heading189">
    <w:name w:val="Heading #18 (9)_"/>
    <w:link w:val="Heading1890"/>
    <w:rsid w:val="00352E64"/>
    <w:rPr>
      <w:rFonts w:ascii="Impact" w:hAnsi="Impact" w:cs="Impact"/>
      <w:noProof/>
      <w:sz w:val="26"/>
      <w:szCs w:val="26"/>
      <w:u w:val="none"/>
    </w:rPr>
  </w:style>
  <w:style w:type="paragraph" w:customStyle="1" w:styleId="Heading1890">
    <w:name w:val="Heading #18 (9)"/>
    <w:basedOn w:val="Normal"/>
    <w:link w:val="Heading189"/>
    <w:rsid w:val="00352E64"/>
    <w:pPr>
      <w:shd w:val="clear" w:color="auto" w:fill="FFFFFF"/>
      <w:spacing w:before="1080" w:after="540" w:line="240" w:lineRule="atLeast"/>
      <w:jc w:val="both"/>
    </w:pPr>
    <w:rPr>
      <w:rFonts w:ascii="Impact" w:hAnsi="Impact" w:cs="Impact"/>
      <w:noProof/>
      <w:color w:val="auto"/>
      <w:sz w:val="26"/>
      <w:szCs w:val="26"/>
      <w:lang w:eastAsia="en-US"/>
    </w:rPr>
  </w:style>
  <w:style w:type="character" w:customStyle="1" w:styleId="Heading189TimesNewRoman">
    <w:name w:val="Heading #18 (9) + Times New Roman"/>
    <w:aliases w:val="12.5 pt4,Bold17,Table of contents + 9.5 pt"/>
    <w:rsid w:val="00352E64"/>
    <w:rPr>
      <w:rFonts w:ascii="Times New Roman" w:hAnsi="Times New Roman" w:cs="Times New Roman"/>
      <w:b/>
      <w:bCs/>
      <w:noProof/>
      <w:sz w:val="25"/>
      <w:szCs w:val="25"/>
      <w:u w:val="none"/>
    </w:rPr>
  </w:style>
  <w:style w:type="character" w:customStyle="1" w:styleId="Tableofcontents11">
    <w:name w:val="Table of contents (11)_"/>
    <w:link w:val="Tableofcontents110"/>
    <w:rsid w:val="00352E64"/>
    <w:rPr>
      <w:rFonts w:ascii="Times New Roman" w:hAnsi="Times New Roman" w:cs="Times New Roman"/>
      <w:b/>
      <w:bCs/>
      <w:i/>
      <w:iCs/>
      <w:spacing w:val="5"/>
      <w:sz w:val="19"/>
      <w:szCs w:val="19"/>
      <w:u w:val="none"/>
    </w:rPr>
  </w:style>
  <w:style w:type="paragraph" w:customStyle="1" w:styleId="Tableofcontents110">
    <w:name w:val="Table of contents (11)"/>
    <w:basedOn w:val="Normal"/>
    <w:link w:val="Tableofcontents11"/>
    <w:rsid w:val="00352E64"/>
    <w:pPr>
      <w:shd w:val="clear" w:color="auto" w:fill="FFFFFF"/>
      <w:spacing w:line="240" w:lineRule="atLeast"/>
      <w:jc w:val="both"/>
    </w:pPr>
    <w:rPr>
      <w:rFonts w:ascii="Times New Roman" w:hAnsi="Times New Roman" w:cs="Times New Roman"/>
      <w:b/>
      <w:bCs/>
      <w:i/>
      <w:iCs/>
      <w:color w:val="auto"/>
      <w:spacing w:val="5"/>
      <w:sz w:val="19"/>
      <w:szCs w:val="19"/>
      <w:lang w:eastAsia="en-US"/>
    </w:rPr>
  </w:style>
  <w:style w:type="character" w:customStyle="1" w:styleId="Tableofcontents11NotItalic">
    <w:name w:val="Table of contents (11) + Not Italic"/>
    <w:aliases w:val="Spacing 0 pt67,Body text (2) + Not Bold"/>
    <w:rsid w:val="00352E64"/>
    <w:rPr>
      <w:rFonts w:ascii="Times New Roman" w:hAnsi="Times New Roman" w:cs="Times New Roman"/>
      <w:b/>
      <w:bCs/>
      <w:i/>
      <w:iCs/>
      <w:spacing w:val="4"/>
      <w:sz w:val="19"/>
      <w:szCs w:val="19"/>
      <w:u w:val="none"/>
    </w:rPr>
  </w:style>
  <w:style w:type="character" w:customStyle="1" w:styleId="Bodytext125pt1">
    <w:name w:val="Body text + 12.5 pt1"/>
    <w:aliases w:val="Bold16,Spacing 0 pt66,Heading #18 + Italic"/>
    <w:rsid w:val="00352E64"/>
    <w:rPr>
      <w:rFonts w:ascii="Times New Roman" w:hAnsi="Times New Roman" w:cs="Times New Roman"/>
      <w:b/>
      <w:bCs/>
      <w:spacing w:val="3"/>
      <w:sz w:val="25"/>
      <w:szCs w:val="25"/>
      <w:u w:val="none"/>
    </w:rPr>
  </w:style>
  <w:style w:type="character" w:customStyle="1" w:styleId="Bodytext2112pt1">
    <w:name w:val="Body text (21) + 12 pt1"/>
    <w:aliases w:val="Spacing 0 pt65,Heading #20 (2) + 11 pt"/>
    <w:rsid w:val="00352E64"/>
    <w:rPr>
      <w:rFonts w:ascii="Times New Roman" w:hAnsi="Times New Roman" w:cs="Times New Roman"/>
      <w:b/>
      <w:bCs/>
      <w:spacing w:val="4"/>
      <w:sz w:val="24"/>
      <w:szCs w:val="24"/>
      <w:u w:val="none"/>
    </w:rPr>
  </w:style>
  <w:style w:type="character" w:customStyle="1" w:styleId="Heading15">
    <w:name w:val="Heading #15_"/>
    <w:link w:val="Heading151"/>
    <w:rsid w:val="00352E64"/>
    <w:rPr>
      <w:rFonts w:ascii="Times New Roman" w:hAnsi="Times New Roman" w:cs="Times New Roman"/>
      <w:b/>
      <w:bCs/>
      <w:u w:val="none"/>
    </w:rPr>
  </w:style>
  <w:style w:type="paragraph" w:customStyle="1" w:styleId="Heading151">
    <w:name w:val="Heading #151"/>
    <w:basedOn w:val="Normal"/>
    <w:link w:val="Heading15"/>
    <w:rsid w:val="00352E64"/>
    <w:pPr>
      <w:shd w:val="clear" w:color="auto" w:fill="FFFFFF"/>
      <w:spacing w:line="322" w:lineRule="exact"/>
      <w:jc w:val="both"/>
    </w:pPr>
    <w:rPr>
      <w:rFonts w:ascii="Times New Roman" w:hAnsi="Times New Roman" w:cs="Times New Roman"/>
      <w:b/>
      <w:bCs/>
      <w:color w:val="auto"/>
      <w:lang w:eastAsia="en-US"/>
    </w:rPr>
  </w:style>
  <w:style w:type="character" w:customStyle="1" w:styleId="Heading150">
    <w:name w:val="Heading #15"/>
    <w:rsid w:val="00352E64"/>
    <w:rPr>
      <w:rFonts w:ascii="Times New Roman" w:hAnsi="Times New Roman" w:cs="Times New Roman"/>
      <w:b/>
      <w:bCs/>
      <w:noProof/>
      <w:u w:val="none"/>
    </w:rPr>
  </w:style>
  <w:style w:type="character" w:customStyle="1" w:styleId="Heading152">
    <w:name w:val="Heading #15 (2)_"/>
    <w:link w:val="Heading1520"/>
    <w:rsid w:val="00352E64"/>
    <w:rPr>
      <w:rFonts w:ascii="Times New Roman" w:hAnsi="Times New Roman" w:cs="Times New Roman"/>
      <w:spacing w:val="6"/>
      <w:u w:val="none"/>
    </w:rPr>
  </w:style>
  <w:style w:type="paragraph" w:customStyle="1" w:styleId="Heading1520">
    <w:name w:val="Heading #15 (2)"/>
    <w:basedOn w:val="Normal"/>
    <w:link w:val="Heading152"/>
    <w:rsid w:val="00352E64"/>
    <w:pPr>
      <w:shd w:val="clear" w:color="auto" w:fill="FFFFFF"/>
      <w:spacing w:before="900" w:after="540" w:line="240" w:lineRule="atLeast"/>
      <w:jc w:val="center"/>
    </w:pPr>
    <w:rPr>
      <w:rFonts w:ascii="Times New Roman" w:hAnsi="Times New Roman" w:cs="Times New Roman"/>
      <w:color w:val="auto"/>
      <w:spacing w:val="6"/>
      <w:lang w:eastAsia="en-US"/>
    </w:rPr>
  </w:style>
  <w:style w:type="character" w:customStyle="1" w:styleId="Heading222115pt">
    <w:name w:val="Heading #22 (2) + 11.5 pt"/>
    <w:aliases w:val="Bold15,Spacing 0 pt64,Heading #20 (2) + 11 pt1,Heading #20 + 10 pt"/>
    <w:rsid w:val="00352E64"/>
    <w:rPr>
      <w:rFonts w:ascii="Times New Roman" w:hAnsi="Times New Roman" w:cs="Times New Roman"/>
      <w:b/>
      <w:bCs/>
      <w:spacing w:val="1"/>
      <w:sz w:val="23"/>
      <w:szCs w:val="23"/>
      <w:u w:val="none"/>
    </w:rPr>
  </w:style>
  <w:style w:type="character" w:customStyle="1" w:styleId="Bodytext20NotItalic">
    <w:name w:val="Body text (20) + Not Italic"/>
    <w:aliases w:val="Spacing 0 pt63,Body text (8) + Not Italic1"/>
    <w:rsid w:val="00352E64"/>
    <w:rPr>
      <w:rFonts w:ascii="Times New Roman" w:hAnsi="Times New Roman" w:cs="Times New Roman"/>
      <w:b/>
      <w:bCs/>
      <w:i/>
      <w:iCs/>
      <w:noProof/>
      <w:spacing w:val="4"/>
      <w:sz w:val="19"/>
      <w:szCs w:val="19"/>
      <w:u w:val="none"/>
    </w:rPr>
  </w:style>
  <w:style w:type="character" w:customStyle="1" w:styleId="Bodytext41">
    <w:name w:val="Body text (41)_"/>
    <w:link w:val="Bodytext410"/>
    <w:rsid w:val="00352E64"/>
    <w:rPr>
      <w:rFonts w:ascii="Segoe UI" w:hAnsi="Segoe UI" w:cs="Segoe UI"/>
      <w:spacing w:val="6"/>
      <w:sz w:val="20"/>
      <w:szCs w:val="20"/>
      <w:u w:val="none"/>
    </w:rPr>
  </w:style>
  <w:style w:type="paragraph" w:customStyle="1" w:styleId="Bodytext410">
    <w:name w:val="Body text (41)"/>
    <w:basedOn w:val="Normal"/>
    <w:link w:val="Bodytext41"/>
    <w:rsid w:val="00352E64"/>
    <w:pPr>
      <w:shd w:val="clear" w:color="auto" w:fill="FFFFFF"/>
      <w:spacing w:after="480" w:line="240" w:lineRule="atLeast"/>
      <w:jc w:val="both"/>
    </w:pPr>
    <w:rPr>
      <w:rFonts w:ascii="Segoe UI" w:hAnsi="Segoe UI" w:cs="Segoe UI"/>
      <w:color w:val="auto"/>
      <w:spacing w:val="6"/>
      <w:sz w:val="20"/>
      <w:szCs w:val="20"/>
      <w:lang w:eastAsia="en-US"/>
    </w:rPr>
  </w:style>
  <w:style w:type="character" w:customStyle="1" w:styleId="Headerorfooter8">
    <w:name w:val="Header or footer (8)_"/>
    <w:link w:val="Headerorfooter80"/>
    <w:rsid w:val="00352E64"/>
    <w:rPr>
      <w:rFonts w:ascii="Segoe UI" w:hAnsi="Segoe UI" w:cs="Segoe UI"/>
      <w:noProof/>
      <w:sz w:val="10"/>
      <w:szCs w:val="10"/>
      <w:u w:val="none"/>
    </w:rPr>
  </w:style>
  <w:style w:type="paragraph" w:customStyle="1" w:styleId="Headerorfooter80">
    <w:name w:val="Header or footer (8)"/>
    <w:basedOn w:val="Normal"/>
    <w:link w:val="Headerorfooter8"/>
    <w:rsid w:val="00352E64"/>
    <w:pPr>
      <w:shd w:val="clear" w:color="auto" w:fill="FFFFFF"/>
      <w:spacing w:line="240" w:lineRule="atLeast"/>
    </w:pPr>
    <w:rPr>
      <w:rFonts w:ascii="Segoe UI" w:hAnsi="Segoe UI" w:cs="Segoe UI"/>
      <w:noProof/>
      <w:color w:val="auto"/>
      <w:sz w:val="10"/>
      <w:szCs w:val="10"/>
      <w:lang w:eastAsia="en-US"/>
    </w:rPr>
  </w:style>
  <w:style w:type="character" w:customStyle="1" w:styleId="Bodytext42">
    <w:name w:val="Body text (42)_"/>
    <w:link w:val="Bodytext420"/>
    <w:rsid w:val="00352E64"/>
    <w:rPr>
      <w:rFonts w:ascii="Times New Roman" w:hAnsi="Times New Roman" w:cs="Times New Roman"/>
      <w:b/>
      <w:bCs/>
      <w:spacing w:val="13"/>
      <w:sz w:val="22"/>
      <w:szCs w:val="22"/>
      <w:u w:val="none"/>
    </w:rPr>
  </w:style>
  <w:style w:type="paragraph" w:customStyle="1" w:styleId="Bodytext420">
    <w:name w:val="Body text (42)"/>
    <w:basedOn w:val="Normal"/>
    <w:link w:val="Bodytext42"/>
    <w:rsid w:val="00352E64"/>
    <w:pPr>
      <w:shd w:val="clear" w:color="auto" w:fill="FFFFFF"/>
      <w:spacing w:after="360" w:line="240" w:lineRule="atLeast"/>
      <w:jc w:val="both"/>
    </w:pPr>
    <w:rPr>
      <w:rFonts w:ascii="Times New Roman" w:hAnsi="Times New Roman" w:cs="Times New Roman"/>
      <w:b/>
      <w:bCs/>
      <w:color w:val="auto"/>
      <w:spacing w:val="13"/>
      <w:sz w:val="22"/>
      <w:szCs w:val="22"/>
      <w:lang w:eastAsia="en-US"/>
    </w:rPr>
  </w:style>
  <w:style w:type="character" w:customStyle="1" w:styleId="Heading13">
    <w:name w:val="Heading #13_"/>
    <w:link w:val="Heading130"/>
    <w:rsid w:val="00352E64"/>
    <w:rPr>
      <w:rFonts w:ascii="Times New Roman" w:hAnsi="Times New Roman" w:cs="Times New Roman"/>
      <w:spacing w:val="6"/>
      <w:u w:val="none"/>
    </w:rPr>
  </w:style>
  <w:style w:type="paragraph" w:customStyle="1" w:styleId="Heading130">
    <w:name w:val="Heading #13"/>
    <w:basedOn w:val="Normal"/>
    <w:link w:val="Heading13"/>
    <w:rsid w:val="00352E64"/>
    <w:pPr>
      <w:shd w:val="clear" w:color="auto" w:fill="FFFFFF"/>
      <w:spacing w:line="322" w:lineRule="exact"/>
      <w:jc w:val="both"/>
    </w:pPr>
    <w:rPr>
      <w:rFonts w:ascii="Times New Roman" w:hAnsi="Times New Roman" w:cs="Times New Roman"/>
      <w:color w:val="auto"/>
      <w:spacing w:val="6"/>
      <w:lang w:eastAsia="en-US"/>
    </w:rPr>
  </w:style>
  <w:style w:type="character" w:customStyle="1" w:styleId="Heading214">
    <w:name w:val="Heading #21 (4)_"/>
    <w:link w:val="Heading2140"/>
    <w:rsid w:val="00352E64"/>
    <w:rPr>
      <w:rFonts w:ascii="Times New Roman" w:hAnsi="Times New Roman" w:cs="Times New Roman"/>
      <w:b/>
      <w:bCs/>
      <w:spacing w:val="1"/>
      <w:sz w:val="23"/>
      <w:szCs w:val="23"/>
      <w:u w:val="none"/>
    </w:rPr>
  </w:style>
  <w:style w:type="paragraph" w:customStyle="1" w:styleId="Heading2140">
    <w:name w:val="Heading #21 (4)"/>
    <w:basedOn w:val="Normal"/>
    <w:link w:val="Heading214"/>
    <w:rsid w:val="00352E64"/>
    <w:pPr>
      <w:shd w:val="clear" w:color="auto" w:fill="FFFFFF"/>
      <w:spacing w:after="300" w:line="360" w:lineRule="exact"/>
    </w:pPr>
    <w:rPr>
      <w:rFonts w:ascii="Times New Roman" w:hAnsi="Times New Roman" w:cs="Times New Roman"/>
      <w:b/>
      <w:bCs/>
      <w:color w:val="auto"/>
      <w:spacing w:val="1"/>
      <w:sz w:val="23"/>
      <w:szCs w:val="23"/>
      <w:lang w:eastAsia="en-US"/>
    </w:rPr>
  </w:style>
  <w:style w:type="character" w:customStyle="1" w:styleId="Heading21412pt">
    <w:name w:val="Heading #21 (4) + 12 pt"/>
    <w:aliases w:val="Not Bold7,Spacing 0 pt62,Body text (2) + 7.5 pt"/>
    <w:rsid w:val="00352E64"/>
    <w:rPr>
      <w:rFonts w:ascii="Times New Roman" w:hAnsi="Times New Roman" w:cs="Times New Roman"/>
      <w:b/>
      <w:bCs/>
      <w:spacing w:val="6"/>
      <w:sz w:val="24"/>
      <w:szCs w:val="24"/>
      <w:u w:val="none"/>
    </w:rPr>
  </w:style>
  <w:style w:type="character" w:customStyle="1" w:styleId="Heading1810">
    <w:name w:val="Heading #18 (10)_"/>
    <w:link w:val="Heading18100"/>
    <w:rsid w:val="00352E64"/>
    <w:rPr>
      <w:rFonts w:ascii="Segoe UI" w:hAnsi="Segoe UI" w:cs="Segoe UI"/>
      <w:noProof/>
      <w:sz w:val="20"/>
      <w:szCs w:val="20"/>
      <w:u w:val="none"/>
    </w:rPr>
  </w:style>
  <w:style w:type="paragraph" w:customStyle="1" w:styleId="Heading18100">
    <w:name w:val="Heading #18 (10)"/>
    <w:basedOn w:val="Normal"/>
    <w:link w:val="Heading1810"/>
    <w:rsid w:val="00352E64"/>
    <w:pPr>
      <w:shd w:val="clear" w:color="auto" w:fill="FFFFFF"/>
      <w:spacing w:after="300" w:line="240" w:lineRule="atLeast"/>
      <w:jc w:val="both"/>
    </w:pPr>
    <w:rPr>
      <w:rFonts w:ascii="Segoe UI" w:hAnsi="Segoe UI" w:cs="Segoe UI"/>
      <w:noProof/>
      <w:color w:val="auto"/>
      <w:sz w:val="20"/>
      <w:szCs w:val="20"/>
      <w:lang w:eastAsia="en-US"/>
    </w:rPr>
  </w:style>
  <w:style w:type="character" w:customStyle="1" w:styleId="Heading1810Impact">
    <w:name w:val="Heading #18 (10) + Impact"/>
    <w:aliases w:val="12.5 pt3"/>
    <w:rsid w:val="00352E64"/>
    <w:rPr>
      <w:rFonts w:ascii="Impact" w:hAnsi="Impact" w:cs="Impact"/>
      <w:noProof/>
      <w:sz w:val="25"/>
      <w:szCs w:val="25"/>
      <w:u w:val="none"/>
    </w:rPr>
  </w:style>
  <w:style w:type="character" w:customStyle="1" w:styleId="Heading1810TimesNewRoman">
    <w:name w:val="Heading #18 (10) + Times New Roman"/>
    <w:aliases w:val="14 pt,Bold14"/>
    <w:rsid w:val="00352E64"/>
    <w:rPr>
      <w:rFonts w:ascii="Times New Roman" w:hAnsi="Times New Roman" w:cs="Times New Roman"/>
      <w:b/>
      <w:bCs/>
      <w:noProof/>
      <w:sz w:val="28"/>
      <w:szCs w:val="28"/>
      <w:u w:val="none"/>
    </w:rPr>
  </w:style>
  <w:style w:type="character" w:customStyle="1" w:styleId="Bodytext43">
    <w:name w:val="Body text (43)_"/>
    <w:link w:val="Bodytext430"/>
    <w:rsid w:val="00352E64"/>
    <w:rPr>
      <w:rFonts w:ascii="Times New Roman" w:hAnsi="Times New Roman" w:cs="Times New Roman"/>
      <w:b/>
      <w:bCs/>
      <w:spacing w:val="1"/>
      <w:sz w:val="23"/>
      <w:szCs w:val="23"/>
      <w:u w:val="none"/>
    </w:rPr>
  </w:style>
  <w:style w:type="paragraph" w:customStyle="1" w:styleId="Bodytext430">
    <w:name w:val="Body text (43)"/>
    <w:basedOn w:val="Normal"/>
    <w:link w:val="Bodytext43"/>
    <w:rsid w:val="00352E64"/>
    <w:pPr>
      <w:shd w:val="clear" w:color="auto" w:fill="FFFFFF"/>
      <w:spacing w:before="300" w:after="540" w:line="240" w:lineRule="atLeast"/>
      <w:jc w:val="both"/>
    </w:pPr>
    <w:rPr>
      <w:rFonts w:ascii="Times New Roman" w:hAnsi="Times New Roman" w:cs="Times New Roman"/>
      <w:b/>
      <w:bCs/>
      <w:color w:val="auto"/>
      <w:spacing w:val="1"/>
      <w:sz w:val="23"/>
      <w:szCs w:val="23"/>
      <w:lang w:eastAsia="en-US"/>
    </w:rPr>
  </w:style>
  <w:style w:type="character" w:customStyle="1" w:styleId="Heading1811">
    <w:name w:val="Heading #18 (11)_"/>
    <w:link w:val="Heading18110"/>
    <w:rsid w:val="00352E64"/>
    <w:rPr>
      <w:rFonts w:ascii="Impact" w:hAnsi="Impact" w:cs="Impact"/>
      <w:noProof/>
      <w:sz w:val="27"/>
      <w:szCs w:val="27"/>
      <w:u w:val="none"/>
    </w:rPr>
  </w:style>
  <w:style w:type="paragraph" w:customStyle="1" w:styleId="Heading18110">
    <w:name w:val="Heading #18 (11)"/>
    <w:basedOn w:val="Normal"/>
    <w:link w:val="Heading1811"/>
    <w:rsid w:val="00352E64"/>
    <w:pPr>
      <w:shd w:val="clear" w:color="auto" w:fill="FFFFFF"/>
      <w:spacing w:before="540" w:after="300" w:line="240" w:lineRule="atLeast"/>
      <w:jc w:val="both"/>
    </w:pPr>
    <w:rPr>
      <w:rFonts w:ascii="Impact" w:hAnsi="Impact" w:cs="Impact"/>
      <w:noProof/>
      <w:color w:val="auto"/>
      <w:sz w:val="27"/>
      <w:szCs w:val="27"/>
      <w:lang w:eastAsia="en-US"/>
    </w:rPr>
  </w:style>
  <w:style w:type="character" w:customStyle="1" w:styleId="Heading1811TimesNewRoman">
    <w:name w:val="Heading #18 (11) + Times New Roman"/>
    <w:aliases w:val="12.5 pt2,Bold13,Heading #19 + 11.5 pt"/>
    <w:rsid w:val="00352E64"/>
    <w:rPr>
      <w:rFonts w:ascii="Times New Roman" w:hAnsi="Times New Roman" w:cs="Times New Roman"/>
      <w:b/>
      <w:bCs/>
      <w:noProof/>
      <w:sz w:val="25"/>
      <w:szCs w:val="25"/>
      <w:u w:val="none"/>
    </w:rPr>
  </w:style>
  <w:style w:type="character" w:customStyle="1" w:styleId="Heading116">
    <w:name w:val="Heading #11 (6)_"/>
    <w:link w:val="Heading1160"/>
    <w:rsid w:val="00352E64"/>
    <w:rPr>
      <w:rFonts w:ascii="Segoe UI" w:hAnsi="Segoe UI" w:cs="Segoe UI"/>
      <w:spacing w:val="6"/>
      <w:sz w:val="20"/>
      <w:szCs w:val="20"/>
      <w:u w:val="none"/>
    </w:rPr>
  </w:style>
  <w:style w:type="paragraph" w:customStyle="1" w:styleId="Heading1160">
    <w:name w:val="Heading #11 (6)"/>
    <w:basedOn w:val="Normal"/>
    <w:link w:val="Heading116"/>
    <w:rsid w:val="00352E64"/>
    <w:pPr>
      <w:shd w:val="clear" w:color="auto" w:fill="FFFFFF"/>
      <w:spacing w:before="120" w:after="120" w:line="240" w:lineRule="atLeast"/>
      <w:jc w:val="both"/>
    </w:pPr>
    <w:rPr>
      <w:rFonts w:ascii="Segoe UI" w:hAnsi="Segoe UI" w:cs="Segoe UI"/>
      <w:color w:val="auto"/>
      <w:spacing w:val="6"/>
      <w:sz w:val="20"/>
      <w:szCs w:val="20"/>
      <w:lang w:eastAsia="en-US"/>
    </w:rPr>
  </w:style>
  <w:style w:type="character" w:customStyle="1" w:styleId="Bodytext44">
    <w:name w:val="Body text (44)_"/>
    <w:link w:val="Bodytext440"/>
    <w:rsid w:val="00352E64"/>
    <w:rPr>
      <w:rFonts w:ascii="Times New Roman" w:hAnsi="Times New Roman" w:cs="Times New Roman"/>
      <w:b/>
      <w:bCs/>
      <w:spacing w:val="9"/>
      <w:sz w:val="22"/>
      <w:szCs w:val="22"/>
      <w:u w:val="none"/>
    </w:rPr>
  </w:style>
  <w:style w:type="paragraph" w:customStyle="1" w:styleId="Bodytext440">
    <w:name w:val="Body text (44)"/>
    <w:basedOn w:val="Normal"/>
    <w:link w:val="Bodytext44"/>
    <w:rsid w:val="00352E64"/>
    <w:pPr>
      <w:shd w:val="clear" w:color="auto" w:fill="FFFFFF"/>
      <w:spacing w:before="120" w:line="254" w:lineRule="exact"/>
      <w:jc w:val="both"/>
    </w:pPr>
    <w:rPr>
      <w:rFonts w:ascii="Times New Roman" w:hAnsi="Times New Roman" w:cs="Times New Roman"/>
      <w:b/>
      <w:bCs/>
      <w:color w:val="auto"/>
      <w:spacing w:val="9"/>
      <w:sz w:val="22"/>
      <w:szCs w:val="22"/>
      <w:lang w:eastAsia="en-US"/>
    </w:rPr>
  </w:style>
  <w:style w:type="character" w:customStyle="1" w:styleId="Bodytext4412pt">
    <w:name w:val="Body text (44) + 12 pt"/>
    <w:aliases w:val="Not Bold6,Spacing 0 pt61,Heading #19 (2) + 10.5 pt"/>
    <w:rsid w:val="00352E64"/>
    <w:rPr>
      <w:rFonts w:ascii="Times New Roman" w:hAnsi="Times New Roman" w:cs="Times New Roman"/>
      <w:b/>
      <w:bCs/>
      <w:spacing w:val="6"/>
      <w:sz w:val="24"/>
      <w:szCs w:val="24"/>
      <w:u w:val="none"/>
    </w:rPr>
  </w:style>
  <w:style w:type="character" w:customStyle="1" w:styleId="Bodytext9Spacing0pt1">
    <w:name w:val="Body text (9) + Spacing 0 pt1"/>
    <w:rsid w:val="00352E64"/>
    <w:rPr>
      <w:rFonts w:ascii="Times New Roman" w:hAnsi="Times New Roman" w:cs="Times New Roman"/>
      <w:spacing w:val="3"/>
      <w:sz w:val="20"/>
      <w:szCs w:val="20"/>
      <w:u w:val="none"/>
    </w:rPr>
  </w:style>
  <w:style w:type="character" w:customStyle="1" w:styleId="Bodytext912pt1">
    <w:name w:val="Body text (9) + 12 pt1"/>
    <w:aliases w:val="Bold12,Spacing 0 pt60,Table caption + Not Italic1,Heading #20 + 11.5 pt"/>
    <w:rsid w:val="00352E64"/>
    <w:rPr>
      <w:rFonts w:ascii="Times New Roman" w:hAnsi="Times New Roman" w:cs="Times New Roman"/>
      <w:b/>
      <w:bCs/>
      <w:spacing w:val="4"/>
      <w:sz w:val="24"/>
      <w:szCs w:val="24"/>
      <w:u w:val="none"/>
    </w:rPr>
  </w:style>
  <w:style w:type="character" w:customStyle="1" w:styleId="Headerorfooter9">
    <w:name w:val="Header or footer (9)_"/>
    <w:link w:val="Headerorfooter90"/>
    <w:rsid w:val="00352E64"/>
    <w:rPr>
      <w:rFonts w:ascii="Impact" w:hAnsi="Impact" w:cs="Impact"/>
      <w:spacing w:val="30"/>
      <w:sz w:val="18"/>
      <w:szCs w:val="18"/>
      <w:u w:val="none"/>
    </w:rPr>
  </w:style>
  <w:style w:type="paragraph" w:customStyle="1" w:styleId="Headerorfooter90">
    <w:name w:val="Header or footer (9)"/>
    <w:basedOn w:val="Normal"/>
    <w:link w:val="Headerorfooter9"/>
    <w:rsid w:val="00352E64"/>
    <w:pPr>
      <w:shd w:val="clear" w:color="auto" w:fill="FFFFFF"/>
      <w:spacing w:line="240" w:lineRule="atLeast"/>
    </w:pPr>
    <w:rPr>
      <w:rFonts w:ascii="Impact" w:hAnsi="Impact" w:cs="Impact"/>
      <w:color w:val="auto"/>
      <w:spacing w:val="30"/>
      <w:sz w:val="18"/>
      <w:szCs w:val="18"/>
      <w:lang w:eastAsia="en-US"/>
    </w:rPr>
  </w:style>
  <w:style w:type="character" w:customStyle="1" w:styleId="Heading18">
    <w:name w:val="Heading #18_"/>
    <w:link w:val="Heading180"/>
    <w:rsid w:val="00352E64"/>
    <w:rPr>
      <w:rFonts w:ascii="Impact" w:hAnsi="Impact" w:cs="Impact"/>
      <w:sz w:val="27"/>
      <w:szCs w:val="27"/>
      <w:u w:val="none"/>
    </w:rPr>
  </w:style>
  <w:style w:type="paragraph" w:customStyle="1" w:styleId="Heading180">
    <w:name w:val="Heading #18"/>
    <w:basedOn w:val="Normal"/>
    <w:link w:val="Heading18"/>
    <w:rsid w:val="00352E64"/>
    <w:pPr>
      <w:shd w:val="clear" w:color="auto" w:fill="FFFFFF"/>
      <w:spacing w:before="60" w:line="240" w:lineRule="atLeast"/>
      <w:jc w:val="both"/>
    </w:pPr>
    <w:rPr>
      <w:rFonts w:ascii="Impact" w:hAnsi="Impact" w:cs="Impact"/>
      <w:color w:val="auto"/>
      <w:sz w:val="27"/>
      <w:szCs w:val="27"/>
      <w:lang w:eastAsia="en-US"/>
    </w:rPr>
  </w:style>
  <w:style w:type="character" w:customStyle="1" w:styleId="Heading18TimesNewRoman">
    <w:name w:val="Heading #18 + Times New Roman"/>
    <w:aliases w:val="12.5 pt1,Bold11,Heading #20 (3) + 10 pt"/>
    <w:rsid w:val="00352E64"/>
    <w:rPr>
      <w:rFonts w:ascii="Times New Roman" w:hAnsi="Times New Roman" w:cs="Times New Roman"/>
      <w:b/>
      <w:bCs/>
      <w:noProof/>
      <w:sz w:val="25"/>
      <w:szCs w:val="25"/>
      <w:u w:val="none"/>
    </w:rPr>
  </w:style>
  <w:style w:type="character" w:customStyle="1" w:styleId="Heading1812">
    <w:name w:val="Heading #18 (12)_"/>
    <w:link w:val="Heading18120"/>
    <w:rsid w:val="00352E64"/>
    <w:rPr>
      <w:rFonts w:ascii="Times New Roman" w:hAnsi="Times New Roman" w:cs="Times New Roman"/>
      <w:spacing w:val="6"/>
      <w:u w:val="none"/>
    </w:rPr>
  </w:style>
  <w:style w:type="paragraph" w:customStyle="1" w:styleId="Heading18120">
    <w:name w:val="Heading #18 (12)"/>
    <w:basedOn w:val="Normal"/>
    <w:link w:val="Heading1812"/>
    <w:rsid w:val="00352E64"/>
    <w:pPr>
      <w:shd w:val="clear" w:color="auto" w:fill="FFFFFF"/>
      <w:spacing w:before="900" w:after="60" w:line="240" w:lineRule="atLeast"/>
      <w:jc w:val="both"/>
    </w:pPr>
    <w:rPr>
      <w:rFonts w:ascii="Times New Roman" w:hAnsi="Times New Roman" w:cs="Times New Roman"/>
      <w:color w:val="auto"/>
      <w:spacing w:val="6"/>
      <w:lang w:eastAsia="en-US"/>
    </w:rPr>
  </w:style>
  <w:style w:type="character" w:customStyle="1" w:styleId="Bodytext45">
    <w:name w:val="Body text (45)_"/>
    <w:link w:val="Bodytext450"/>
    <w:rsid w:val="00352E64"/>
    <w:rPr>
      <w:rFonts w:ascii="Corbel" w:hAnsi="Corbel" w:cs="Corbel"/>
      <w:i/>
      <w:iCs/>
      <w:spacing w:val="15"/>
      <w:sz w:val="22"/>
      <w:szCs w:val="22"/>
      <w:u w:val="none"/>
    </w:rPr>
  </w:style>
  <w:style w:type="paragraph" w:customStyle="1" w:styleId="Bodytext450">
    <w:name w:val="Body text (45)"/>
    <w:basedOn w:val="Normal"/>
    <w:link w:val="Bodytext45"/>
    <w:rsid w:val="00352E64"/>
    <w:pPr>
      <w:shd w:val="clear" w:color="auto" w:fill="FFFFFF"/>
      <w:spacing w:before="240" w:after="480" w:line="240" w:lineRule="atLeast"/>
      <w:jc w:val="both"/>
    </w:pPr>
    <w:rPr>
      <w:rFonts w:ascii="Corbel" w:hAnsi="Corbel" w:cs="Corbel"/>
      <w:i/>
      <w:iCs/>
      <w:color w:val="auto"/>
      <w:spacing w:val="15"/>
      <w:sz w:val="22"/>
      <w:szCs w:val="22"/>
      <w:lang w:eastAsia="en-US"/>
    </w:rPr>
  </w:style>
  <w:style w:type="character" w:customStyle="1" w:styleId="Bodytext45SegoeUI">
    <w:name w:val="Body text (45) + Segoe UI"/>
    <w:aliases w:val="10.5 pt,Not Italic5,Spacing 0 pt59,Heading #6 + Verdana"/>
    <w:rsid w:val="00352E64"/>
    <w:rPr>
      <w:rFonts w:ascii="Segoe UI" w:hAnsi="Segoe UI" w:cs="Segoe UI"/>
      <w:i/>
      <w:iCs/>
      <w:noProof/>
      <w:spacing w:val="0"/>
      <w:sz w:val="21"/>
      <w:szCs w:val="21"/>
      <w:u w:val="none"/>
    </w:rPr>
  </w:style>
  <w:style w:type="character" w:customStyle="1" w:styleId="BodytextSpacing0pt1">
    <w:name w:val="Body text + Spacing 0 pt1"/>
    <w:rsid w:val="00352E64"/>
    <w:rPr>
      <w:rFonts w:ascii="Times New Roman" w:hAnsi="Times New Roman" w:cs="Times New Roman"/>
      <w:spacing w:val="7"/>
      <w:u w:val="none"/>
    </w:rPr>
  </w:style>
  <w:style w:type="character" w:customStyle="1" w:styleId="Picturecaption2Spacing0pt">
    <w:name w:val="Picture caption (2) + Spacing 0 pt"/>
    <w:rsid w:val="00352E64"/>
    <w:rPr>
      <w:rFonts w:ascii="Times New Roman" w:hAnsi="Times New Roman" w:cs="Times New Roman"/>
      <w:b/>
      <w:bCs/>
      <w:noProof/>
      <w:spacing w:val="3"/>
      <w:sz w:val="19"/>
      <w:szCs w:val="19"/>
      <w:u w:val="none"/>
    </w:rPr>
  </w:style>
  <w:style w:type="character" w:customStyle="1" w:styleId="Heading262">
    <w:name w:val="Heading #26 (2)_"/>
    <w:link w:val="Heading2620"/>
    <w:rsid w:val="00352E64"/>
    <w:rPr>
      <w:rFonts w:ascii="Times New Roman" w:hAnsi="Times New Roman" w:cs="Times New Roman"/>
      <w:b/>
      <w:bCs/>
      <w:spacing w:val="7"/>
      <w:u w:val="none"/>
    </w:rPr>
  </w:style>
  <w:style w:type="paragraph" w:customStyle="1" w:styleId="Heading2620">
    <w:name w:val="Heading #26 (2)"/>
    <w:basedOn w:val="Normal"/>
    <w:link w:val="Heading262"/>
    <w:rsid w:val="00352E64"/>
    <w:pPr>
      <w:shd w:val="clear" w:color="auto" w:fill="FFFFFF"/>
      <w:spacing w:after="60" w:line="240" w:lineRule="atLeast"/>
      <w:ind w:hanging="1780"/>
      <w:jc w:val="both"/>
    </w:pPr>
    <w:rPr>
      <w:rFonts w:ascii="Times New Roman" w:hAnsi="Times New Roman" w:cs="Times New Roman"/>
      <w:b/>
      <w:bCs/>
      <w:color w:val="auto"/>
      <w:spacing w:val="7"/>
      <w:lang w:eastAsia="en-US"/>
    </w:rPr>
  </w:style>
  <w:style w:type="character" w:customStyle="1" w:styleId="Heading26213pt">
    <w:name w:val="Heading #26 (2) + 13 pt"/>
    <w:aliases w:val="Italic11,Spacing 0 pt58,Heading #20 (2) + Italic,Body text (6) + 10.5 pt"/>
    <w:rsid w:val="00352E64"/>
    <w:rPr>
      <w:rFonts w:ascii="Times New Roman" w:hAnsi="Times New Roman" w:cs="Times New Roman"/>
      <w:b/>
      <w:bCs/>
      <w:i/>
      <w:iCs/>
      <w:spacing w:val="0"/>
      <w:sz w:val="26"/>
      <w:szCs w:val="26"/>
      <w:u w:val="none"/>
    </w:rPr>
  </w:style>
  <w:style w:type="character" w:customStyle="1" w:styleId="Heading26">
    <w:name w:val="Heading #26_"/>
    <w:link w:val="Heading260"/>
    <w:rsid w:val="00352E64"/>
    <w:rPr>
      <w:rFonts w:ascii="Times New Roman" w:hAnsi="Times New Roman" w:cs="Times New Roman"/>
      <w:spacing w:val="7"/>
      <w:u w:val="none"/>
    </w:rPr>
  </w:style>
  <w:style w:type="paragraph" w:customStyle="1" w:styleId="Heading260">
    <w:name w:val="Heading #26"/>
    <w:basedOn w:val="Normal"/>
    <w:link w:val="Heading26"/>
    <w:rsid w:val="00352E64"/>
    <w:pPr>
      <w:shd w:val="clear" w:color="auto" w:fill="FFFFFF"/>
      <w:spacing w:before="60" w:line="317" w:lineRule="exact"/>
      <w:ind w:hanging="980"/>
      <w:jc w:val="both"/>
    </w:pPr>
    <w:rPr>
      <w:rFonts w:ascii="Times New Roman" w:hAnsi="Times New Roman" w:cs="Times New Roman"/>
      <w:color w:val="auto"/>
      <w:spacing w:val="7"/>
      <w:lang w:eastAsia="en-US"/>
    </w:rPr>
  </w:style>
  <w:style w:type="character" w:customStyle="1" w:styleId="Bodytext4NotItalic1">
    <w:name w:val="Body text (4) + Not Italic1"/>
    <w:aliases w:val="Spacing 0 pt57,Heading #15 + Not Italic"/>
    <w:rsid w:val="00352E64"/>
    <w:rPr>
      <w:rFonts w:ascii="Times New Roman" w:hAnsi="Times New Roman" w:cs="Times New Roman"/>
      <w:i/>
      <w:iCs/>
      <w:spacing w:val="7"/>
      <w:u w:val="none"/>
    </w:rPr>
  </w:style>
  <w:style w:type="character" w:customStyle="1" w:styleId="Bodytext4Spacing0pt1">
    <w:name w:val="Body text (4) + Spacing 0 pt1"/>
    <w:rsid w:val="00352E64"/>
    <w:rPr>
      <w:rFonts w:ascii="Times New Roman" w:hAnsi="Times New Roman" w:cs="Times New Roman"/>
      <w:i/>
      <w:iCs/>
      <w:spacing w:val="2"/>
      <w:u w:val="none"/>
    </w:rPr>
  </w:style>
  <w:style w:type="character" w:customStyle="1" w:styleId="Heading93">
    <w:name w:val="Heading #9 (3)_"/>
    <w:link w:val="Heading930"/>
    <w:rsid w:val="00352E64"/>
    <w:rPr>
      <w:rFonts w:ascii="Times New Roman" w:hAnsi="Times New Roman" w:cs="Times New Roman"/>
      <w:b/>
      <w:bCs/>
      <w:spacing w:val="1"/>
      <w:sz w:val="23"/>
      <w:szCs w:val="23"/>
      <w:u w:val="none"/>
    </w:rPr>
  </w:style>
  <w:style w:type="paragraph" w:customStyle="1" w:styleId="Heading930">
    <w:name w:val="Heading #9 (3)"/>
    <w:basedOn w:val="Normal"/>
    <w:link w:val="Heading93"/>
    <w:rsid w:val="00352E64"/>
    <w:pPr>
      <w:shd w:val="clear" w:color="auto" w:fill="FFFFFF"/>
      <w:spacing w:before="60" w:after="600" w:line="240" w:lineRule="atLeast"/>
      <w:jc w:val="both"/>
      <w:outlineLvl w:val="8"/>
    </w:pPr>
    <w:rPr>
      <w:rFonts w:ascii="Times New Roman" w:hAnsi="Times New Roman" w:cs="Times New Roman"/>
      <w:b/>
      <w:bCs/>
      <w:color w:val="auto"/>
      <w:spacing w:val="1"/>
      <w:sz w:val="23"/>
      <w:szCs w:val="23"/>
      <w:lang w:eastAsia="en-US"/>
    </w:rPr>
  </w:style>
  <w:style w:type="character" w:customStyle="1" w:styleId="Heading93Spacing1pt">
    <w:name w:val="Heading #9 (3) + Spacing 1 pt"/>
    <w:rsid w:val="00352E64"/>
    <w:rPr>
      <w:rFonts w:ascii="Times New Roman" w:hAnsi="Times New Roman" w:cs="Times New Roman"/>
      <w:b/>
      <w:bCs/>
      <w:spacing w:val="31"/>
      <w:sz w:val="23"/>
      <w:szCs w:val="23"/>
      <w:u w:val="none"/>
    </w:rPr>
  </w:style>
  <w:style w:type="character" w:customStyle="1" w:styleId="Bodytext3Spacing0pt1">
    <w:name w:val="Body text (3) + Spacing 0 pt1"/>
    <w:rsid w:val="00352E64"/>
    <w:rPr>
      <w:rFonts w:ascii="Times New Roman" w:hAnsi="Times New Roman" w:cs="Times New Roman"/>
      <w:b/>
      <w:bCs/>
      <w:spacing w:val="7"/>
      <w:u w:val="none"/>
    </w:rPr>
  </w:style>
  <w:style w:type="character" w:customStyle="1" w:styleId="Heading14">
    <w:name w:val="Heading #14_"/>
    <w:link w:val="Heading140"/>
    <w:rsid w:val="00352E64"/>
    <w:rPr>
      <w:rFonts w:ascii="Times New Roman" w:hAnsi="Times New Roman" w:cs="Times New Roman"/>
      <w:b/>
      <w:bCs/>
      <w:spacing w:val="18"/>
      <w:sz w:val="22"/>
      <w:szCs w:val="22"/>
      <w:u w:val="none"/>
    </w:rPr>
  </w:style>
  <w:style w:type="paragraph" w:customStyle="1" w:styleId="Heading140">
    <w:name w:val="Heading #14"/>
    <w:basedOn w:val="Normal"/>
    <w:link w:val="Heading14"/>
    <w:rsid w:val="00352E64"/>
    <w:pPr>
      <w:shd w:val="clear" w:color="auto" w:fill="FFFFFF"/>
      <w:spacing w:after="300" w:line="240" w:lineRule="atLeast"/>
    </w:pPr>
    <w:rPr>
      <w:rFonts w:ascii="Times New Roman" w:hAnsi="Times New Roman" w:cs="Times New Roman"/>
      <w:b/>
      <w:bCs/>
      <w:color w:val="auto"/>
      <w:spacing w:val="18"/>
      <w:sz w:val="22"/>
      <w:szCs w:val="22"/>
      <w:lang w:eastAsia="en-US"/>
    </w:rPr>
  </w:style>
  <w:style w:type="character" w:customStyle="1" w:styleId="Heading1412pt">
    <w:name w:val="Heading #14 + 12 pt"/>
    <w:aliases w:val="Spacing 0 pt56,Heading #20 (2) + 11.5 pt"/>
    <w:rsid w:val="00352E64"/>
    <w:rPr>
      <w:rFonts w:ascii="Times New Roman" w:hAnsi="Times New Roman" w:cs="Times New Roman"/>
      <w:b/>
      <w:bCs/>
      <w:noProof/>
      <w:spacing w:val="0"/>
      <w:sz w:val="24"/>
      <w:szCs w:val="24"/>
      <w:u w:val="none"/>
    </w:rPr>
  </w:style>
  <w:style w:type="character" w:customStyle="1" w:styleId="Bodytext20Spacing0pt1">
    <w:name w:val="Body text (20) + Spacing 0 pt1"/>
    <w:rsid w:val="00352E64"/>
    <w:rPr>
      <w:rFonts w:ascii="Times New Roman" w:hAnsi="Times New Roman" w:cs="Times New Roman"/>
      <w:b/>
      <w:bCs/>
      <w:i/>
      <w:iCs/>
      <w:spacing w:val="4"/>
      <w:sz w:val="19"/>
      <w:szCs w:val="19"/>
      <w:u w:val="none"/>
    </w:rPr>
  </w:style>
  <w:style w:type="character" w:customStyle="1" w:styleId="Bodytext21Spacing0pt1">
    <w:name w:val="Body text (21) + Spacing 0 pt1"/>
    <w:rsid w:val="00352E64"/>
    <w:rPr>
      <w:rFonts w:ascii="Times New Roman" w:hAnsi="Times New Roman" w:cs="Times New Roman"/>
      <w:b/>
      <w:bCs/>
      <w:spacing w:val="3"/>
      <w:sz w:val="19"/>
      <w:szCs w:val="19"/>
      <w:u w:val="none"/>
    </w:rPr>
  </w:style>
  <w:style w:type="character" w:customStyle="1" w:styleId="Bodytext22Spacing0pt1">
    <w:name w:val="Body text (22) + Spacing 0 pt1"/>
    <w:rsid w:val="00352E64"/>
    <w:rPr>
      <w:rFonts w:ascii="Times New Roman" w:hAnsi="Times New Roman" w:cs="Times New Roman"/>
      <w:b/>
      <w:bCs/>
      <w:spacing w:val="5"/>
      <w:sz w:val="18"/>
      <w:szCs w:val="18"/>
      <w:u w:val="none"/>
    </w:rPr>
  </w:style>
  <w:style w:type="character" w:customStyle="1" w:styleId="Headerorfooter10">
    <w:name w:val="Header or footer (10)_"/>
    <w:link w:val="Headerorfooter100"/>
    <w:rsid w:val="00352E64"/>
    <w:rPr>
      <w:rFonts w:ascii="Times New Roman" w:hAnsi="Times New Roman" w:cs="Times New Roman"/>
      <w:spacing w:val="2"/>
      <w:sz w:val="19"/>
      <w:szCs w:val="19"/>
      <w:u w:val="none"/>
    </w:rPr>
  </w:style>
  <w:style w:type="paragraph" w:customStyle="1" w:styleId="Headerorfooter100">
    <w:name w:val="Header or footer (10)"/>
    <w:basedOn w:val="Normal"/>
    <w:link w:val="Headerorfooter10"/>
    <w:rsid w:val="00352E64"/>
    <w:pPr>
      <w:shd w:val="clear" w:color="auto" w:fill="FFFFFF"/>
      <w:spacing w:line="240" w:lineRule="atLeast"/>
    </w:pPr>
    <w:rPr>
      <w:rFonts w:ascii="Times New Roman" w:hAnsi="Times New Roman" w:cs="Times New Roman"/>
      <w:color w:val="auto"/>
      <w:spacing w:val="2"/>
      <w:sz w:val="19"/>
      <w:szCs w:val="19"/>
      <w:lang w:eastAsia="en-US"/>
    </w:rPr>
  </w:style>
  <w:style w:type="character" w:customStyle="1" w:styleId="Heading252">
    <w:name w:val="Heading #25 (2)_"/>
    <w:link w:val="Heading2520"/>
    <w:rsid w:val="00352E64"/>
    <w:rPr>
      <w:rFonts w:ascii="Times New Roman" w:hAnsi="Times New Roman" w:cs="Times New Roman"/>
      <w:i/>
      <w:iCs/>
      <w:spacing w:val="2"/>
      <w:u w:val="none"/>
    </w:rPr>
  </w:style>
  <w:style w:type="paragraph" w:customStyle="1" w:styleId="Heading2520">
    <w:name w:val="Heading #25 (2)"/>
    <w:basedOn w:val="Normal"/>
    <w:link w:val="Heading252"/>
    <w:rsid w:val="00352E64"/>
    <w:pPr>
      <w:shd w:val="clear" w:color="auto" w:fill="FFFFFF"/>
      <w:spacing w:before="240" w:after="480" w:line="240" w:lineRule="atLeast"/>
      <w:jc w:val="both"/>
    </w:pPr>
    <w:rPr>
      <w:rFonts w:ascii="Times New Roman" w:hAnsi="Times New Roman" w:cs="Times New Roman"/>
      <w:i/>
      <w:iCs/>
      <w:color w:val="auto"/>
      <w:spacing w:val="2"/>
      <w:lang w:eastAsia="en-US"/>
    </w:rPr>
  </w:style>
  <w:style w:type="character" w:customStyle="1" w:styleId="Heading252NotItalic">
    <w:name w:val="Heading #25 (2) + Not Italic"/>
    <w:aliases w:val="Spacing 0 pt55,Heading #16 (2) + Not Italic"/>
    <w:rsid w:val="00352E64"/>
    <w:rPr>
      <w:rFonts w:ascii="Times New Roman" w:hAnsi="Times New Roman" w:cs="Times New Roman"/>
      <w:i/>
      <w:iCs/>
      <w:spacing w:val="7"/>
      <w:u w:val="none"/>
    </w:rPr>
  </w:style>
  <w:style w:type="character" w:customStyle="1" w:styleId="BodytextBold2">
    <w:name w:val="Body text + Bold2"/>
    <w:aliases w:val="Spacing 0 pt54,Body text (9) + Bold"/>
    <w:rsid w:val="00352E64"/>
    <w:rPr>
      <w:rFonts w:ascii="Times New Roman" w:hAnsi="Times New Roman" w:cs="Times New Roman"/>
      <w:b/>
      <w:bCs/>
      <w:spacing w:val="7"/>
      <w:u w:val="none"/>
    </w:rPr>
  </w:style>
  <w:style w:type="character" w:customStyle="1" w:styleId="Heading202">
    <w:name w:val="Heading #20 (2)_"/>
    <w:link w:val="Heading2020"/>
    <w:rsid w:val="00352E64"/>
    <w:rPr>
      <w:rFonts w:ascii="Times New Roman" w:hAnsi="Times New Roman" w:cs="Times New Roman"/>
      <w:b/>
      <w:bCs/>
      <w:spacing w:val="10"/>
      <w:sz w:val="26"/>
      <w:szCs w:val="26"/>
      <w:u w:val="none"/>
    </w:rPr>
  </w:style>
  <w:style w:type="paragraph" w:customStyle="1" w:styleId="Heading2020">
    <w:name w:val="Heading #20 (2)"/>
    <w:basedOn w:val="Normal"/>
    <w:link w:val="Heading202"/>
    <w:rsid w:val="00352E64"/>
    <w:pPr>
      <w:shd w:val="clear" w:color="auto" w:fill="FFFFFF"/>
      <w:spacing w:before="480" w:after="600" w:line="240" w:lineRule="atLeast"/>
      <w:jc w:val="both"/>
    </w:pPr>
    <w:rPr>
      <w:rFonts w:ascii="Times New Roman" w:hAnsi="Times New Roman" w:cs="Times New Roman"/>
      <w:b/>
      <w:bCs/>
      <w:color w:val="auto"/>
      <w:spacing w:val="10"/>
      <w:sz w:val="26"/>
      <w:szCs w:val="26"/>
      <w:lang w:eastAsia="en-US"/>
    </w:rPr>
  </w:style>
  <w:style w:type="character" w:customStyle="1" w:styleId="Heading23">
    <w:name w:val="Heading #23_"/>
    <w:link w:val="Heading230"/>
    <w:rsid w:val="00352E64"/>
    <w:rPr>
      <w:rFonts w:ascii="Times New Roman" w:hAnsi="Times New Roman" w:cs="Times New Roman"/>
      <w:spacing w:val="7"/>
      <w:u w:val="none"/>
    </w:rPr>
  </w:style>
  <w:style w:type="paragraph" w:customStyle="1" w:styleId="Heading230">
    <w:name w:val="Heading #23"/>
    <w:basedOn w:val="Normal"/>
    <w:link w:val="Heading23"/>
    <w:rsid w:val="00352E64"/>
    <w:pPr>
      <w:shd w:val="clear" w:color="auto" w:fill="FFFFFF"/>
      <w:spacing w:before="600" w:after="240" w:line="240" w:lineRule="atLeast"/>
      <w:jc w:val="both"/>
    </w:pPr>
    <w:rPr>
      <w:rFonts w:ascii="Times New Roman" w:hAnsi="Times New Roman" w:cs="Times New Roman"/>
      <w:color w:val="auto"/>
      <w:spacing w:val="7"/>
      <w:lang w:eastAsia="en-US"/>
    </w:rPr>
  </w:style>
  <w:style w:type="character" w:customStyle="1" w:styleId="Bodytext47">
    <w:name w:val="Body text (47)_"/>
    <w:link w:val="Bodytext470"/>
    <w:rsid w:val="00352E64"/>
    <w:rPr>
      <w:rFonts w:ascii="Segoe UI" w:hAnsi="Segoe UI" w:cs="Segoe UI"/>
      <w:spacing w:val="11"/>
      <w:sz w:val="20"/>
      <w:szCs w:val="20"/>
      <w:u w:val="none"/>
    </w:rPr>
  </w:style>
  <w:style w:type="paragraph" w:customStyle="1" w:styleId="Bodytext470">
    <w:name w:val="Body text (47)"/>
    <w:basedOn w:val="Normal"/>
    <w:link w:val="Bodytext47"/>
    <w:rsid w:val="00352E64"/>
    <w:pPr>
      <w:shd w:val="clear" w:color="auto" w:fill="FFFFFF"/>
      <w:spacing w:before="240" w:after="480" w:line="240" w:lineRule="atLeast"/>
      <w:jc w:val="both"/>
    </w:pPr>
    <w:rPr>
      <w:rFonts w:ascii="Segoe UI" w:hAnsi="Segoe UI" w:cs="Segoe UI"/>
      <w:color w:val="auto"/>
      <w:spacing w:val="11"/>
      <w:sz w:val="20"/>
      <w:szCs w:val="20"/>
      <w:lang w:eastAsia="en-US"/>
    </w:rPr>
  </w:style>
  <w:style w:type="character" w:customStyle="1" w:styleId="HeaderorfooterSpacing0pt1">
    <w:name w:val="Header or footer + Spacing 0 pt1"/>
    <w:rsid w:val="00352E64"/>
    <w:rPr>
      <w:rFonts w:ascii="Times New Roman" w:hAnsi="Times New Roman" w:cs="Times New Roman"/>
      <w:b/>
      <w:bCs/>
      <w:spacing w:val="3"/>
      <w:sz w:val="19"/>
      <w:szCs w:val="19"/>
      <w:u w:val="none"/>
    </w:rPr>
  </w:style>
  <w:style w:type="character" w:customStyle="1" w:styleId="Heading162Spacing0pt">
    <w:name w:val="Heading #16 (2) + Spacing 0 pt"/>
    <w:rsid w:val="00352E64"/>
    <w:rPr>
      <w:rFonts w:ascii="Times New Roman" w:hAnsi="Times New Roman" w:cs="Times New Roman"/>
      <w:spacing w:val="7"/>
      <w:u w:val="none"/>
    </w:rPr>
  </w:style>
  <w:style w:type="character" w:customStyle="1" w:styleId="Heading27">
    <w:name w:val="Heading #27_"/>
    <w:link w:val="Heading270"/>
    <w:rsid w:val="00352E64"/>
    <w:rPr>
      <w:rFonts w:ascii="Times New Roman" w:hAnsi="Times New Roman" w:cs="Times New Roman"/>
      <w:spacing w:val="7"/>
      <w:u w:val="none"/>
    </w:rPr>
  </w:style>
  <w:style w:type="paragraph" w:customStyle="1" w:styleId="Heading270">
    <w:name w:val="Heading #27"/>
    <w:basedOn w:val="Normal"/>
    <w:link w:val="Heading27"/>
    <w:rsid w:val="00352E64"/>
    <w:pPr>
      <w:shd w:val="clear" w:color="auto" w:fill="FFFFFF"/>
      <w:spacing w:before="540" w:after="360" w:line="240" w:lineRule="atLeast"/>
      <w:ind w:hanging="3400"/>
    </w:pPr>
    <w:rPr>
      <w:rFonts w:ascii="Times New Roman" w:hAnsi="Times New Roman" w:cs="Times New Roman"/>
      <w:color w:val="auto"/>
      <w:spacing w:val="7"/>
      <w:lang w:eastAsia="en-US"/>
    </w:rPr>
  </w:style>
  <w:style w:type="character" w:customStyle="1" w:styleId="Headerorfooter11">
    <w:name w:val="Header or footer (11)_"/>
    <w:link w:val="Headerorfooter110"/>
    <w:rsid w:val="00352E64"/>
    <w:rPr>
      <w:rFonts w:ascii="Calibri" w:hAnsi="Calibri" w:cs="Calibri"/>
      <w:spacing w:val="4"/>
      <w:sz w:val="19"/>
      <w:szCs w:val="19"/>
      <w:u w:val="none"/>
    </w:rPr>
  </w:style>
  <w:style w:type="paragraph" w:customStyle="1" w:styleId="Headerorfooter110">
    <w:name w:val="Header or footer (11)"/>
    <w:basedOn w:val="Normal"/>
    <w:link w:val="Headerorfooter11"/>
    <w:rsid w:val="00352E64"/>
    <w:pPr>
      <w:shd w:val="clear" w:color="auto" w:fill="FFFFFF"/>
      <w:spacing w:line="240" w:lineRule="atLeast"/>
    </w:pPr>
    <w:rPr>
      <w:rFonts w:ascii="Calibri" w:hAnsi="Calibri" w:cs="Calibri"/>
      <w:color w:val="auto"/>
      <w:spacing w:val="4"/>
      <w:sz w:val="19"/>
      <w:szCs w:val="19"/>
      <w:lang w:eastAsia="en-US"/>
    </w:rPr>
  </w:style>
  <w:style w:type="character" w:customStyle="1" w:styleId="Bodytext15Spacing0pt">
    <w:name w:val="Body text (15) + Spacing 0 pt"/>
    <w:rsid w:val="00352E64"/>
    <w:rPr>
      <w:rFonts w:ascii="Times New Roman" w:hAnsi="Times New Roman" w:cs="Times New Roman"/>
      <w:spacing w:val="2"/>
      <w:sz w:val="26"/>
      <w:szCs w:val="26"/>
      <w:u w:val="none"/>
    </w:rPr>
  </w:style>
  <w:style w:type="character" w:customStyle="1" w:styleId="Heading24">
    <w:name w:val="Heading #24_"/>
    <w:link w:val="Heading240"/>
    <w:rsid w:val="00352E64"/>
    <w:rPr>
      <w:rFonts w:ascii="Times New Roman" w:hAnsi="Times New Roman" w:cs="Times New Roman"/>
      <w:spacing w:val="7"/>
      <w:u w:val="none"/>
    </w:rPr>
  </w:style>
  <w:style w:type="paragraph" w:customStyle="1" w:styleId="Heading240">
    <w:name w:val="Heading #24"/>
    <w:basedOn w:val="Normal"/>
    <w:link w:val="Heading24"/>
    <w:rsid w:val="00352E64"/>
    <w:pPr>
      <w:shd w:val="clear" w:color="auto" w:fill="FFFFFF"/>
      <w:spacing w:line="523" w:lineRule="exact"/>
      <w:jc w:val="both"/>
    </w:pPr>
    <w:rPr>
      <w:rFonts w:ascii="Times New Roman" w:hAnsi="Times New Roman" w:cs="Times New Roman"/>
      <w:color w:val="auto"/>
      <w:spacing w:val="7"/>
      <w:lang w:eastAsia="en-US"/>
    </w:rPr>
  </w:style>
  <w:style w:type="character" w:customStyle="1" w:styleId="Heading153">
    <w:name w:val="Heading #15 (3)_"/>
    <w:link w:val="Heading1530"/>
    <w:rsid w:val="00352E64"/>
    <w:rPr>
      <w:rFonts w:ascii="Times New Roman" w:hAnsi="Times New Roman" w:cs="Times New Roman"/>
      <w:i/>
      <w:iCs/>
      <w:spacing w:val="2"/>
      <w:u w:val="none"/>
    </w:rPr>
  </w:style>
  <w:style w:type="paragraph" w:customStyle="1" w:styleId="Heading1530">
    <w:name w:val="Heading #15 (3)"/>
    <w:basedOn w:val="Normal"/>
    <w:link w:val="Heading153"/>
    <w:rsid w:val="00352E64"/>
    <w:pPr>
      <w:shd w:val="clear" w:color="auto" w:fill="FFFFFF"/>
      <w:spacing w:line="322" w:lineRule="exact"/>
    </w:pPr>
    <w:rPr>
      <w:rFonts w:ascii="Times New Roman" w:hAnsi="Times New Roman" w:cs="Times New Roman"/>
      <w:i/>
      <w:iCs/>
      <w:color w:val="auto"/>
      <w:spacing w:val="2"/>
      <w:lang w:eastAsia="en-US"/>
    </w:rPr>
  </w:style>
  <w:style w:type="character" w:customStyle="1" w:styleId="Bodytext4Bold">
    <w:name w:val="Body text (4) + Bold"/>
    <w:aliases w:val="Not Italic4,Spacing 0 pt53,Table of contents + Trebuchet MS,8 pt,Header or footer + Italic1"/>
    <w:rsid w:val="00352E64"/>
    <w:rPr>
      <w:rFonts w:ascii="Times New Roman" w:hAnsi="Times New Roman" w:cs="Times New Roman"/>
      <w:b/>
      <w:bCs/>
      <w:i/>
      <w:iCs/>
      <w:spacing w:val="7"/>
      <w:u w:val="none"/>
    </w:rPr>
  </w:style>
  <w:style w:type="character" w:customStyle="1" w:styleId="Heading222Spacing0pt">
    <w:name w:val="Heading #22 (2) + Spacing 0 pt"/>
    <w:rsid w:val="00352E64"/>
    <w:rPr>
      <w:rFonts w:ascii="Times New Roman" w:hAnsi="Times New Roman" w:cs="Times New Roman"/>
      <w:spacing w:val="7"/>
      <w:u w:val="none"/>
    </w:rPr>
  </w:style>
  <w:style w:type="character" w:customStyle="1" w:styleId="Headerorfooter12">
    <w:name w:val="Header or footer (12)_"/>
    <w:link w:val="Headerorfooter120"/>
    <w:rsid w:val="00352E64"/>
    <w:rPr>
      <w:rFonts w:ascii="Times New Roman" w:hAnsi="Times New Roman" w:cs="Times New Roman"/>
      <w:i/>
      <w:iCs/>
      <w:spacing w:val="29"/>
      <w:sz w:val="20"/>
      <w:szCs w:val="20"/>
      <w:u w:val="none"/>
    </w:rPr>
  </w:style>
  <w:style w:type="paragraph" w:customStyle="1" w:styleId="Headerorfooter120">
    <w:name w:val="Header or footer (12)"/>
    <w:basedOn w:val="Normal"/>
    <w:link w:val="Headerorfooter12"/>
    <w:rsid w:val="00352E64"/>
    <w:pPr>
      <w:shd w:val="clear" w:color="auto" w:fill="FFFFFF"/>
      <w:spacing w:line="240" w:lineRule="atLeast"/>
    </w:pPr>
    <w:rPr>
      <w:rFonts w:ascii="Times New Roman" w:hAnsi="Times New Roman" w:cs="Times New Roman"/>
      <w:i/>
      <w:iCs/>
      <w:color w:val="auto"/>
      <w:spacing w:val="29"/>
      <w:sz w:val="20"/>
      <w:szCs w:val="20"/>
      <w:lang w:eastAsia="en-US"/>
    </w:rPr>
  </w:style>
  <w:style w:type="character" w:customStyle="1" w:styleId="Heading232">
    <w:name w:val="Heading #23 (2)_"/>
    <w:link w:val="Heading2320"/>
    <w:rsid w:val="00352E64"/>
    <w:rPr>
      <w:rFonts w:ascii="Times New Roman" w:hAnsi="Times New Roman" w:cs="Times New Roman"/>
      <w:b/>
      <w:bCs/>
      <w:spacing w:val="7"/>
      <w:u w:val="none"/>
    </w:rPr>
  </w:style>
  <w:style w:type="paragraph" w:customStyle="1" w:styleId="Heading2320">
    <w:name w:val="Heading #23 (2)"/>
    <w:basedOn w:val="Normal"/>
    <w:link w:val="Heading232"/>
    <w:rsid w:val="00352E64"/>
    <w:pPr>
      <w:shd w:val="clear" w:color="auto" w:fill="FFFFFF"/>
      <w:spacing w:line="240" w:lineRule="atLeast"/>
      <w:jc w:val="both"/>
    </w:pPr>
    <w:rPr>
      <w:rFonts w:ascii="Times New Roman" w:hAnsi="Times New Roman" w:cs="Times New Roman"/>
      <w:b/>
      <w:bCs/>
      <w:color w:val="auto"/>
      <w:spacing w:val="7"/>
      <w:lang w:eastAsia="en-US"/>
    </w:rPr>
  </w:style>
  <w:style w:type="character" w:customStyle="1" w:styleId="Heading23295pt">
    <w:name w:val="Heading #23 (2) + 9.5 pt"/>
    <w:aliases w:val="Italic10,Spacing 0 pt52,Heading #12 + Not Italic"/>
    <w:rsid w:val="00352E64"/>
    <w:rPr>
      <w:rFonts w:ascii="Times New Roman" w:hAnsi="Times New Roman" w:cs="Times New Roman"/>
      <w:b/>
      <w:bCs/>
      <w:i/>
      <w:iCs/>
      <w:spacing w:val="4"/>
      <w:sz w:val="19"/>
      <w:szCs w:val="19"/>
      <w:u w:val="none"/>
    </w:rPr>
  </w:style>
  <w:style w:type="character" w:customStyle="1" w:styleId="Heading23295pt1">
    <w:name w:val="Heading #23 (2) + 9.5 pt1"/>
    <w:aliases w:val="Spacing 0 pt51"/>
    <w:rsid w:val="00352E64"/>
    <w:rPr>
      <w:rFonts w:ascii="Times New Roman" w:hAnsi="Times New Roman" w:cs="Times New Roman"/>
      <w:b/>
      <w:bCs/>
      <w:noProof/>
      <w:spacing w:val="3"/>
      <w:sz w:val="19"/>
      <w:szCs w:val="19"/>
      <w:u w:val="none"/>
    </w:rPr>
  </w:style>
  <w:style w:type="character" w:customStyle="1" w:styleId="Heading233">
    <w:name w:val="Heading #23 (3)_"/>
    <w:link w:val="Heading2330"/>
    <w:rsid w:val="00352E64"/>
    <w:rPr>
      <w:rFonts w:ascii="Times New Roman" w:hAnsi="Times New Roman" w:cs="Times New Roman"/>
      <w:b/>
      <w:bCs/>
      <w:sz w:val="25"/>
      <w:szCs w:val="25"/>
      <w:u w:val="none"/>
    </w:rPr>
  </w:style>
  <w:style w:type="paragraph" w:customStyle="1" w:styleId="Heading2330">
    <w:name w:val="Heading #23 (3)"/>
    <w:basedOn w:val="Normal"/>
    <w:link w:val="Heading233"/>
    <w:rsid w:val="00352E64"/>
    <w:pPr>
      <w:shd w:val="clear" w:color="auto" w:fill="FFFFFF"/>
      <w:spacing w:line="240" w:lineRule="atLeast"/>
      <w:jc w:val="both"/>
    </w:pPr>
    <w:rPr>
      <w:rFonts w:ascii="Times New Roman" w:hAnsi="Times New Roman" w:cs="Times New Roman"/>
      <w:b/>
      <w:bCs/>
      <w:color w:val="auto"/>
      <w:spacing w:val="-1"/>
      <w:sz w:val="25"/>
      <w:szCs w:val="25"/>
      <w:lang w:eastAsia="en-US"/>
    </w:rPr>
  </w:style>
  <w:style w:type="character" w:customStyle="1" w:styleId="Heading23312pt">
    <w:name w:val="Heading #23 (3) + 12 pt"/>
    <w:aliases w:val="Not Bold5,Spacing 0 pt50,Heading #19 (2) + 10.5 pt1"/>
    <w:rsid w:val="00352E64"/>
    <w:rPr>
      <w:rFonts w:ascii="Times New Roman" w:hAnsi="Times New Roman" w:cs="Times New Roman"/>
      <w:b/>
      <w:bCs/>
      <w:noProof/>
      <w:spacing w:val="7"/>
      <w:sz w:val="24"/>
      <w:szCs w:val="24"/>
      <w:u w:val="none"/>
    </w:rPr>
  </w:style>
  <w:style w:type="character" w:customStyle="1" w:styleId="Heading253">
    <w:name w:val="Heading #25 (3)_"/>
    <w:link w:val="Heading2530"/>
    <w:rsid w:val="00352E64"/>
    <w:rPr>
      <w:rFonts w:ascii="Times New Roman" w:hAnsi="Times New Roman" w:cs="Times New Roman"/>
      <w:b/>
      <w:bCs/>
      <w:spacing w:val="12"/>
      <w:u w:val="none"/>
    </w:rPr>
  </w:style>
  <w:style w:type="paragraph" w:customStyle="1" w:styleId="Heading2530">
    <w:name w:val="Heading #25 (3)"/>
    <w:basedOn w:val="Normal"/>
    <w:link w:val="Heading253"/>
    <w:rsid w:val="00352E64"/>
    <w:pPr>
      <w:shd w:val="clear" w:color="auto" w:fill="FFFFFF"/>
      <w:spacing w:after="600" w:line="240" w:lineRule="atLeast"/>
      <w:jc w:val="both"/>
    </w:pPr>
    <w:rPr>
      <w:rFonts w:ascii="Times New Roman" w:hAnsi="Times New Roman" w:cs="Times New Roman"/>
      <w:b/>
      <w:bCs/>
      <w:color w:val="auto"/>
      <w:spacing w:val="12"/>
      <w:lang w:eastAsia="en-US"/>
    </w:rPr>
  </w:style>
  <w:style w:type="character" w:customStyle="1" w:styleId="Heading253NotBold">
    <w:name w:val="Heading #25 (3) + Not Bold"/>
    <w:aliases w:val="Italic9,Spacing 0 pt49"/>
    <w:rsid w:val="00352E64"/>
    <w:rPr>
      <w:rFonts w:ascii="Times New Roman" w:hAnsi="Times New Roman" w:cs="Times New Roman"/>
      <w:b/>
      <w:bCs/>
      <w:i/>
      <w:iCs/>
      <w:spacing w:val="-2"/>
      <w:u w:val="none"/>
    </w:rPr>
  </w:style>
  <w:style w:type="character" w:customStyle="1" w:styleId="Bodytext413pt">
    <w:name w:val="Body text (4) + 13 pt"/>
    <w:aliases w:val="Not Italic3,Spacing 0 pt48,Body text (8) + 8.5 pt"/>
    <w:rsid w:val="00352E64"/>
    <w:rPr>
      <w:rFonts w:ascii="Times New Roman" w:hAnsi="Times New Roman" w:cs="Times New Roman"/>
      <w:i/>
      <w:iCs/>
      <w:spacing w:val="2"/>
      <w:sz w:val="26"/>
      <w:szCs w:val="26"/>
      <w:u w:val="none"/>
    </w:rPr>
  </w:style>
  <w:style w:type="character" w:customStyle="1" w:styleId="Heading200">
    <w:name w:val="Heading #20_"/>
    <w:link w:val="Heading201"/>
    <w:rsid w:val="00352E64"/>
    <w:rPr>
      <w:rFonts w:ascii="Times New Roman" w:hAnsi="Times New Roman" w:cs="Times New Roman"/>
      <w:spacing w:val="7"/>
      <w:u w:val="none"/>
    </w:rPr>
  </w:style>
  <w:style w:type="paragraph" w:customStyle="1" w:styleId="Heading201">
    <w:name w:val="Heading #20"/>
    <w:basedOn w:val="Normal"/>
    <w:link w:val="Heading200"/>
    <w:rsid w:val="00352E64"/>
    <w:pPr>
      <w:shd w:val="clear" w:color="auto" w:fill="FFFFFF"/>
      <w:spacing w:before="840" w:line="562" w:lineRule="exact"/>
      <w:jc w:val="both"/>
    </w:pPr>
    <w:rPr>
      <w:rFonts w:ascii="Times New Roman" w:hAnsi="Times New Roman" w:cs="Times New Roman"/>
      <w:color w:val="auto"/>
      <w:spacing w:val="7"/>
      <w:lang w:eastAsia="en-US"/>
    </w:rPr>
  </w:style>
  <w:style w:type="character" w:customStyle="1" w:styleId="Heading173">
    <w:name w:val="Heading #17 (3)_"/>
    <w:link w:val="Heading1730"/>
    <w:rsid w:val="00352E64"/>
    <w:rPr>
      <w:rFonts w:ascii="Times New Roman" w:hAnsi="Times New Roman" w:cs="Times New Roman"/>
      <w:i/>
      <w:iCs/>
      <w:spacing w:val="2"/>
      <w:u w:val="none"/>
    </w:rPr>
  </w:style>
  <w:style w:type="paragraph" w:customStyle="1" w:styleId="Heading1730">
    <w:name w:val="Heading #17 (3)"/>
    <w:basedOn w:val="Normal"/>
    <w:link w:val="Heading173"/>
    <w:rsid w:val="00352E64"/>
    <w:pPr>
      <w:shd w:val="clear" w:color="auto" w:fill="FFFFFF"/>
      <w:spacing w:line="307" w:lineRule="exact"/>
      <w:jc w:val="center"/>
    </w:pPr>
    <w:rPr>
      <w:rFonts w:ascii="Times New Roman" w:hAnsi="Times New Roman" w:cs="Times New Roman"/>
      <w:i/>
      <w:iCs/>
      <w:color w:val="auto"/>
      <w:spacing w:val="2"/>
      <w:lang w:eastAsia="en-US"/>
    </w:rPr>
  </w:style>
  <w:style w:type="character" w:customStyle="1" w:styleId="Heading26SegoeUI">
    <w:name w:val="Heading #26 + Segoe UI"/>
    <w:aliases w:val="5 pt2,Spacing 1 pt7,Scale 40%2"/>
    <w:rsid w:val="00352E64"/>
    <w:rPr>
      <w:rFonts w:ascii="Segoe UI" w:hAnsi="Segoe UI" w:cs="Segoe UI"/>
      <w:noProof/>
      <w:spacing w:val="31"/>
      <w:w w:val="40"/>
      <w:sz w:val="10"/>
      <w:szCs w:val="10"/>
      <w:u w:val="none"/>
    </w:rPr>
  </w:style>
  <w:style w:type="character" w:customStyle="1" w:styleId="Heading174">
    <w:name w:val="Heading #17 (4)_"/>
    <w:link w:val="Heading1740"/>
    <w:rsid w:val="00352E64"/>
    <w:rPr>
      <w:rFonts w:ascii="Times New Roman" w:hAnsi="Times New Roman" w:cs="Times New Roman"/>
      <w:b/>
      <w:bCs/>
      <w:spacing w:val="11"/>
      <w:sz w:val="25"/>
      <w:szCs w:val="25"/>
      <w:u w:val="none"/>
    </w:rPr>
  </w:style>
  <w:style w:type="paragraph" w:customStyle="1" w:styleId="Heading1740">
    <w:name w:val="Heading #17 (4)"/>
    <w:basedOn w:val="Normal"/>
    <w:link w:val="Heading174"/>
    <w:rsid w:val="00352E64"/>
    <w:pPr>
      <w:shd w:val="clear" w:color="auto" w:fill="FFFFFF"/>
      <w:spacing w:before="300" w:after="600" w:line="240" w:lineRule="atLeast"/>
      <w:jc w:val="both"/>
    </w:pPr>
    <w:rPr>
      <w:rFonts w:ascii="Times New Roman" w:hAnsi="Times New Roman" w:cs="Times New Roman"/>
      <w:b/>
      <w:bCs/>
      <w:color w:val="auto"/>
      <w:spacing w:val="11"/>
      <w:sz w:val="25"/>
      <w:szCs w:val="25"/>
      <w:lang w:eastAsia="en-US"/>
    </w:rPr>
  </w:style>
  <w:style w:type="character" w:customStyle="1" w:styleId="Heading174105pt">
    <w:name w:val="Heading #17 (4) + 10.5 pt"/>
    <w:aliases w:val="Spacing 0 pt47"/>
    <w:rsid w:val="00352E64"/>
    <w:rPr>
      <w:rFonts w:ascii="Times New Roman" w:hAnsi="Times New Roman" w:cs="Times New Roman"/>
      <w:b/>
      <w:bCs/>
      <w:spacing w:val="16"/>
      <w:sz w:val="21"/>
      <w:szCs w:val="21"/>
      <w:u w:val="none"/>
    </w:rPr>
  </w:style>
  <w:style w:type="character" w:customStyle="1" w:styleId="Tableofcontents10Italic">
    <w:name w:val="Table of contents (10) + Italic"/>
    <w:rsid w:val="00352E64"/>
    <w:rPr>
      <w:rFonts w:ascii="Times New Roman" w:hAnsi="Times New Roman" w:cs="Times New Roman"/>
      <w:b/>
      <w:bCs/>
      <w:i/>
      <w:iCs/>
      <w:spacing w:val="4"/>
      <w:sz w:val="19"/>
      <w:szCs w:val="19"/>
      <w:u w:val="none"/>
    </w:rPr>
  </w:style>
  <w:style w:type="character" w:customStyle="1" w:styleId="Tableofcontents10Spacing0pt">
    <w:name w:val="Table of contents (10) + Spacing 0 pt"/>
    <w:rsid w:val="00352E64"/>
    <w:rPr>
      <w:rFonts w:ascii="Times New Roman" w:hAnsi="Times New Roman" w:cs="Times New Roman"/>
      <w:b/>
      <w:bCs/>
      <w:spacing w:val="3"/>
      <w:sz w:val="19"/>
      <w:szCs w:val="19"/>
      <w:u w:val="none"/>
    </w:rPr>
  </w:style>
  <w:style w:type="character" w:customStyle="1" w:styleId="Bodytext313pt1">
    <w:name w:val="Body text (3) + 13 pt1"/>
    <w:aliases w:val="Italic8,Spacing 0 pt46"/>
    <w:rsid w:val="00352E64"/>
    <w:rPr>
      <w:rFonts w:ascii="Times New Roman" w:hAnsi="Times New Roman" w:cs="Times New Roman"/>
      <w:b/>
      <w:bCs/>
      <w:i/>
      <w:iCs/>
      <w:spacing w:val="0"/>
      <w:sz w:val="26"/>
      <w:szCs w:val="26"/>
      <w:u w:val="none"/>
    </w:rPr>
  </w:style>
  <w:style w:type="character" w:customStyle="1" w:styleId="Heading25">
    <w:name w:val="Heading #25_"/>
    <w:link w:val="Heading250"/>
    <w:rsid w:val="00352E64"/>
    <w:rPr>
      <w:rFonts w:ascii="Times New Roman" w:hAnsi="Times New Roman" w:cs="Times New Roman"/>
      <w:spacing w:val="7"/>
      <w:u w:val="none"/>
    </w:rPr>
  </w:style>
  <w:style w:type="paragraph" w:customStyle="1" w:styleId="Heading250">
    <w:name w:val="Heading #25"/>
    <w:basedOn w:val="Normal"/>
    <w:link w:val="Heading25"/>
    <w:rsid w:val="00352E64"/>
    <w:pPr>
      <w:shd w:val="clear" w:color="auto" w:fill="FFFFFF"/>
      <w:spacing w:before="240" w:after="240" w:line="240" w:lineRule="atLeast"/>
      <w:jc w:val="both"/>
    </w:pPr>
    <w:rPr>
      <w:rFonts w:ascii="Times New Roman" w:hAnsi="Times New Roman" w:cs="Times New Roman"/>
      <w:color w:val="auto"/>
      <w:spacing w:val="7"/>
      <w:lang w:eastAsia="en-US"/>
    </w:rPr>
  </w:style>
  <w:style w:type="character" w:customStyle="1" w:styleId="Bodytext2165pt">
    <w:name w:val="Body text (21) + 6.5 pt"/>
    <w:aliases w:val="Not Bold4,Spacing 0 pt45,Heading #20 (2) + 14 pt,Spacing -1 pt5"/>
    <w:rsid w:val="00352E64"/>
    <w:rPr>
      <w:rFonts w:ascii="Times New Roman" w:hAnsi="Times New Roman" w:cs="Times New Roman"/>
      <w:b/>
      <w:bCs/>
      <w:spacing w:val="-7"/>
      <w:sz w:val="13"/>
      <w:szCs w:val="13"/>
      <w:u w:val="none"/>
    </w:rPr>
  </w:style>
  <w:style w:type="character" w:customStyle="1" w:styleId="Bodytext21Italic1">
    <w:name w:val="Body text (21) + Italic1"/>
    <w:aliases w:val="Spacing 0 pt44"/>
    <w:rsid w:val="00352E64"/>
    <w:rPr>
      <w:rFonts w:ascii="Times New Roman" w:hAnsi="Times New Roman" w:cs="Times New Roman"/>
      <w:b/>
      <w:bCs/>
      <w:i/>
      <w:iCs/>
      <w:noProof/>
      <w:spacing w:val="4"/>
      <w:sz w:val="19"/>
      <w:szCs w:val="19"/>
      <w:u w:val="none"/>
    </w:rPr>
  </w:style>
  <w:style w:type="character" w:customStyle="1" w:styleId="Bodytext11Spacing1pt1">
    <w:name w:val="Body text (11) + Spacing 1 pt1"/>
    <w:rsid w:val="00352E64"/>
    <w:rPr>
      <w:rFonts w:ascii="Segoe UI" w:hAnsi="Segoe UI" w:cs="Segoe UI"/>
      <w:spacing w:val="31"/>
      <w:w w:val="40"/>
      <w:sz w:val="10"/>
      <w:szCs w:val="10"/>
      <w:u w:val="none"/>
    </w:rPr>
  </w:style>
  <w:style w:type="character" w:customStyle="1" w:styleId="Heading153NotItalic">
    <w:name w:val="Heading #15 (3) + Not Italic"/>
    <w:aliases w:val="Spacing 0 pt43"/>
    <w:rsid w:val="00352E64"/>
    <w:rPr>
      <w:rFonts w:ascii="Times New Roman" w:hAnsi="Times New Roman" w:cs="Times New Roman"/>
      <w:i/>
      <w:iCs/>
      <w:spacing w:val="7"/>
      <w:u w:val="none"/>
    </w:rPr>
  </w:style>
  <w:style w:type="character" w:customStyle="1" w:styleId="Bodytext2312pt1">
    <w:name w:val="Body text (23) + 12 pt1"/>
    <w:aliases w:val="Not Italic2,Spacing 0 pt42,Body text (8) + 7.5 pt"/>
    <w:rsid w:val="00352E64"/>
    <w:rPr>
      <w:rFonts w:ascii="Times New Roman" w:hAnsi="Times New Roman" w:cs="Times New Roman"/>
      <w:b/>
      <w:bCs/>
      <w:i/>
      <w:iCs/>
      <w:spacing w:val="7"/>
      <w:sz w:val="24"/>
      <w:szCs w:val="24"/>
      <w:u w:val="none"/>
    </w:rPr>
  </w:style>
  <w:style w:type="character" w:customStyle="1" w:styleId="Bodytext23Spacing0pt">
    <w:name w:val="Body text (23) + Spacing 0 pt"/>
    <w:rsid w:val="00352E64"/>
    <w:rPr>
      <w:rFonts w:ascii="Times New Roman" w:hAnsi="Times New Roman" w:cs="Times New Roman"/>
      <w:b/>
      <w:bCs/>
      <w:i/>
      <w:iCs/>
      <w:spacing w:val="0"/>
      <w:sz w:val="26"/>
      <w:szCs w:val="26"/>
      <w:u w:val="none"/>
    </w:rPr>
  </w:style>
  <w:style w:type="character" w:customStyle="1" w:styleId="Heading152Spacing0pt">
    <w:name w:val="Heading #15 (2) + Spacing 0 pt"/>
    <w:rsid w:val="00352E64"/>
    <w:rPr>
      <w:rFonts w:ascii="Times New Roman" w:hAnsi="Times New Roman" w:cs="Times New Roman"/>
      <w:spacing w:val="7"/>
      <w:u w:val="none"/>
    </w:rPr>
  </w:style>
  <w:style w:type="character" w:customStyle="1" w:styleId="Tableofcontents11Spacing0pt">
    <w:name w:val="Table of contents (11) + Spacing 0 pt"/>
    <w:rsid w:val="00352E64"/>
    <w:rPr>
      <w:rFonts w:ascii="Times New Roman" w:hAnsi="Times New Roman" w:cs="Times New Roman"/>
      <w:b/>
      <w:bCs/>
      <w:i/>
      <w:iCs/>
      <w:spacing w:val="4"/>
      <w:sz w:val="19"/>
      <w:szCs w:val="19"/>
      <w:u w:val="none"/>
    </w:rPr>
  </w:style>
  <w:style w:type="character" w:customStyle="1" w:styleId="Tableofcontents11NotItalic1">
    <w:name w:val="Table of contents (11) + Not Italic1"/>
    <w:aliases w:val="Spacing 0 pt41"/>
    <w:rsid w:val="00352E64"/>
    <w:rPr>
      <w:rFonts w:ascii="Times New Roman" w:hAnsi="Times New Roman" w:cs="Times New Roman"/>
      <w:b/>
      <w:bCs/>
      <w:i/>
      <w:iCs/>
      <w:noProof/>
      <w:spacing w:val="3"/>
      <w:sz w:val="19"/>
      <w:szCs w:val="19"/>
      <w:u w:val="none"/>
    </w:rPr>
  </w:style>
  <w:style w:type="character" w:customStyle="1" w:styleId="Tableofcontents12">
    <w:name w:val="Table of contents (12)_"/>
    <w:link w:val="Tableofcontents120"/>
    <w:rsid w:val="00352E64"/>
    <w:rPr>
      <w:rFonts w:ascii="Times New Roman" w:hAnsi="Times New Roman" w:cs="Times New Roman"/>
      <w:b/>
      <w:bCs/>
      <w:spacing w:val="3"/>
      <w:sz w:val="18"/>
      <w:szCs w:val="18"/>
      <w:u w:val="none"/>
    </w:rPr>
  </w:style>
  <w:style w:type="paragraph" w:customStyle="1" w:styleId="Tableofcontents120">
    <w:name w:val="Table of contents (12)"/>
    <w:basedOn w:val="Normal"/>
    <w:link w:val="Tableofcontents12"/>
    <w:rsid w:val="00352E64"/>
    <w:pPr>
      <w:shd w:val="clear" w:color="auto" w:fill="FFFFFF"/>
      <w:spacing w:line="264" w:lineRule="exact"/>
      <w:jc w:val="both"/>
    </w:pPr>
    <w:rPr>
      <w:rFonts w:ascii="Times New Roman" w:hAnsi="Times New Roman" w:cs="Times New Roman"/>
      <w:b/>
      <w:bCs/>
      <w:color w:val="auto"/>
      <w:spacing w:val="3"/>
      <w:sz w:val="18"/>
      <w:szCs w:val="18"/>
      <w:lang w:eastAsia="en-US"/>
    </w:rPr>
  </w:style>
  <w:style w:type="character" w:customStyle="1" w:styleId="Tableofcontents1295pt">
    <w:name w:val="Table of contents (12) + 9.5 pt"/>
    <w:rsid w:val="00352E64"/>
    <w:rPr>
      <w:rFonts w:ascii="Times New Roman" w:hAnsi="Times New Roman" w:cs="Times New Roman"/>
      <w:b/>
      <w:bCs/>
      <w:spacing w:val="3"/>
      <w:sz w:val="19"/>
      <w:szCs w:val="19"/>
      <w:u w:val="none"/>
    </w:rPr>
  </w:style>
  <w:style w:type="character" w:customStyle="1" w:styleId="Tableofcontents1013pt">
    <w:name w:val="Table of contents (10) + 13 pt"/>
    <w:aliases w:val="Spacing 0 pt40,Scale 10%,Heading #8 (4) + 10.5 pt"/>
    <w:rsid w:val="00352E64"/>
    <w:rPr>
      <w:rFonts w:ascii="Times New Roman" w:hAnsi="Times New Roman" w:cs="Times New Roman"/>
      <w:b/>
      <w:bCs/>
      <w:noProof/>
      <w:spacing w:val="0"/>
      <w:w w:val="10"/>
      <w:sz w:val="26"/>
      <w:szCs w:val="26"/>
      <w:u w:val="none"/>
    </w:rPr>
  </w:style>
  <w:style w:type="character" w:customStyle="1" w:styleId="BodytextItalic1">
    <w:name w:val="Body text + Italic1"/>
    <w:aliases w:val="Spacing 0 pt39"/>
    <w:rsid w:val="00352E64"/>
    <w:rPr>
      <w:rFonts w:ascii="Times New Roman" w:hAnsi="Times New Roman" w:cs="Times New Roman"/>
      <w:i/>
      <w:iCs/>
      <w:spacing w:val="2"/>
      <w:u w:val="none"/>
    </w:rPr>
  </w:style>
  <w:style w:type="character" w:customStyle="1" w:styleId="BodytextCenturyGothic">
    <w:name w:val="Body text + Century Gothic"/>
    <w:aliases w:val="4 pt4,Spacing 0 pt38"/>
    <w:rsid w:val="00352E64"/>
    <w:rPr>
      <w:rFonts w:ascii="Century Gothic" w:hAnsi="Century Gothic" w:cs="Century Gothic"/>
      <w:spacing w:val="8"/>
      <w:sz w:val="8"/>
      <w:szCs w:val="8"/>
      <w:u w:val="none"/>
    </w:rPr>
  </w:style>
  <w:style w:type="character" w:customStyle="1" w:styleId="Bodytext48">
    <w:name w:val="Body text (48)_"/>
    <w:link w:val="Bodytext480"/>
    <w:rsid w:val="00352E64"/>
    <w:rPr>
      <w:rFonts w:ascii="Times New Roman" w:hAnsi="Times New Roman" w:cs="Times New Roman"/>
      <w:b/>
      <w:bCs/>
      <w:spacing w:val="3"/>
      <w:u w:val="none"/>
    </w:rPr>
  </w:style>
  <w:style w:type="paragraph" w:customStyle="1" w:styleId="Bodytext480">
    <w:name w:val="Body text (48)"/>
    <w:basedOn w:val="Normal"/>
    <w:link w:val="Bodytext48"/>
    <w:rsid w:val="00352E64"/>
    <w:pPr>
      <w:shd w:val="clear" w:color="auto" w:fill="FFFFFF"/>
      <w:spacing w:before="660" w:after="420" w:line="413" w:lineRule="exact"/>
      <w:ind w:hanging="1440"/>
    </w:pPr>
    <w:rPr>
      <w:rFonts w:ascii="Times New Roman" w:hAnsi="Times New Roman" w:cs="Times New Roman"/>
      <w:b/>
      <w:bCs/>
      <w:color w:val="auto"/>
      <w:spacing w:val="3"/>
      <w:lang w:eastAsia="en-US"/>
    </w:rPr>
  </w:style>
  <w:style w:type="character" w:customStyle="1" w:styleId="Bodytext48NotBold">
    <w:name w:val="Body text (48) + Not Bold"/>
    <w:aliases w:val="Italic7,Spacing 0 pt37,Body text (25) + Italic"/>
    <w:rsid w:val="00352E64"/>
    <w:rPr>
      <w:rFonts w:ascii="Times New Roman" w:hAnsi="Times New Roman" w:cs="Times New Roman"/>
      <w:b/>
      <w:bCs/>
      <w:i/>
      <w:iCs/>
      <w:spacing w:val="2"/>
      <w:u w:val="none"/>
    </w:rPr>
  </w:style>
  <w:style w:type="character" w:customStyle="1" w:styleId="Heading26Bold">
    <w:name w:val="Heading #26 + Bold"/>
    <w:aliases w:val="Spacing 0 pt36"/>
    <w:rsid w:val="00352E64"/>
    <w:rPr>
      <w:rFonts w:ascii="Times New Roman" w:hAnsi="Times New Roman" w:cs="Times New Roman"/>
      <w:b/>
      <w:bCs/>
      <w:spacing w:val="2"/>
      <w:u w:val="none"/>
    </w:rPr>
  </w:style>
  <w:style w:type="character" w:customStyle="1" w:styleId="Heading225">
    <w:name w:val="Heading #22 (5)_"/>
    <w:link w:val="Heading2250"/>
    <w:rsid w:val="00352E64"/>
    <w:rPr>
      <w:rFonts w:ascii="Times New Roman" w:hAnsi="Times New Roman" w:cs="Times New Roman"/>
      <w:b/>
      <w:bCs/>
      <w:spacing w:val="14"/>
      <w:sz w:val="17"/>
      <w:szCs w:val="17"/>
      <w:u w:val="none"/>
    </w:rPr>
  </w:style>
  <w:style w:type="paragraph" w:customStyle="1" w:styleId="Heading2250">
    <w:name w:val="Heading #22 (5)"/>
    <w:basedOn w:val="Normal"/>
    <w:link w:val="Heading225"/>
    <w:rsid w:val="00352E64"/>
    <w:pPr>
      <w:shd w:val="clear" w:color="auto" w:fill="FFFFFF"/>
      <w:spacing w:before="180" w:after="540" w:line="240" w:lineRule="atLeast"/>
      <w:jc w:val="both"/>
    </w:pPr>
    <w:rPr>
      <w:rFonts w:ascii="Times New Roman" w:hAnsi="Times New Roman" w:cs="Times New Roman"/>
      <w:b/>
      <w:bCs/>
      <w:color w:val="auto"/>
      <w:spacing w:val="14"/>
      <w:sz w:val="17"/>
      <w:szCs w:val="17"/>
      <w:lang w:eastAsia="en-US"/>
    </w:rPr>
  </w:style>
  <w:style w:type="character" w:customStyle="1" w:styleId="Heading225SegoeUI">
    <w:name w:val="Heading #22 (5) + Segoe UI"/>
    <w:aliases w:val="5.5 pt1,Italic6,Spacing 1 pt6"/>
    <w:rsid w:val="00352E64"/>
    <w:rPr>
      <w:rFonts w:ascii="Segoe UI" w:hAnsi="Segoe UI" w:cs="Segoe UI"/>
      <w:b/>
      <w:bCs/>
      <w:i/>
      <w:iCs/>
      <w:spacing w:val="34"/>
      <w:sz w:val="11"/>
      <w:szCs w:val="11"/>
      <w:u w:val="none"/>
    </w:rPr>
  </w:style>
  <w:style w:type="character" w:customStyle="1" w:styleId="Bodytext49">
    <w:name w:val="Body text (49)_"/>
    <w:link w:val="Bodytext490"/>
    <w:rsid w:val="00352E64"/>
    <w:rPr>
      <w:rFonts w:ascii="Segoe UI" w:hAnsi="Segoe UI" w:cs="Segoe UI"/>
      <w:noProof/>
      <w:sz w:val="20"/>
      <w:szCs w:val="20"/>
      <w:u w:val="none"/>
    </w:rPr>
  </w:style>
  <w:style w:type="paragraph" w:customStyle="1" w:styleId="Bodytext490">
    <w:name w:val="Body text (49)"/>
    <w:basedOn w:val="Normal"/>
    <w:link w:val="Bodytext49"/>
    <w:rsid w:val="00352E64"/>
    <w:pPr>
      <w:shd w:val="clear" w:color="auto" w:fill="FFFFFF"/>
      <w:spacing w:line="240" w:lineRule="atLeast"/>
      <w:jc w:val="both"/>
    </w:pPr>
    <w:rPr>
      <w:rFonts w:ascii="Segoe UI" w:hAnsi="Segoe UI" w:cs="Segoe UI"/>
      <w:noProof/>
      <w:color w:val="auto"/>
      <w:sz w:val="20"/>
      <w:szCs w:val="20"/>
      <w:lang w:eastAsia="en-US"/>
    </w:rPr>
  </w:style>
  <w:style w:type="character" w:customStyle="1" w:styleId="Bodytext49Italic">
    <w:name w:val="Body text (49) + Italic"/>
    <w:rsid w:val="00352E64"/>
    <w:rPr>
      <w:rFonts w:ascii="Segoe UI" w:hAnsi="Segoe UI" w:cs="Segoe UI"/>
      <w:i/>
      <w:iCs/>
      <w:noProof/>
      <w:sz w:val="20"/>
      <w:szCs w:val="20"/>
      <w:u w:val="none"/>
    </w:rPr>
  </w:style>
  <w:style w:type="character" w:customStyle="1" w:styleId="Heading24Italic">
    <w:name w:val="Heading #24 + Italic"/>
    <w:aliases w:val="Spacing 0 pt35"/>
    <w:rsid w:val="00352E64"/>
    <w:rPr>
      <w:rFonts w:ascii="Times New Roman" w:hAnsi="Times New Roman" w:cs="Times New Roman"/>
      <w:i/>
      <w:iCs/>
      <w:spacing w:val="2"/>
      <w:u w:val="none"/>
    </w:rPr>
  </w:style>
  <w:style w:type="character" w:customStyle="1" w:styleId="Heading242">
    <w:name w:val="Heading #24 (2)_"/>
    <w:link w:val="Heading2420"/>
    <w:rsid w:val="00352E64"/>
    <w:rPr>
      <w:rFonts w:ascii="Times New Roman" w:hAnsi="Times New Roman" w:cs="Times New Roman"/>
      <w:i/>
      <w:iCs/>
      <w:spacing w:val="2"/>
      <w:u w:val="none"/>
    </w:rPr>
  </w:style>
  <w:style w:type="paragraph" w:customStyle="1" w:styleId="Heading2420">
    <w:name w:val="Heading #24 (2)"/>
    <w:basedOn w:val="Normal"/>
    <w:link w:val="Heading242"/>
    <w:rsid w:val="00352E64"/>
    <w:pPr>
      <w:shd w:val="clear" w:color="auto" w:fill="FFFFFF"/>
      <w:spacing w:after="240" w:line="240" w:lineRule="atLeast"/>
      <w:jc w:val="right"/>
    </w:pPr>
    <w:rPr>
      <w:rFonts w:ascii="Times New Roman" w:hAnsi="Times New Roman" w:cs="Times New Roman"/>
      <w:i/>
      <w:iCs/>
      <w:color w:val="auto"/>
      <w:spacing w:val="2"/>
      <w:lang w:eastAsia="en-US"/>
    </w:rPr>
  </w:style>
  <w:style w:type="character" w:customStyle="1" w:styleId="Bodytext219pt1">
    <w:name w:val="Body text (21) + 9 pt1"/>
    <w:aliases w:val="Spacing 0 pt34"/>
    <w:rsid w:val="00352E64"/>
    <w:rPr>
      <w:rFonts w:ascii="Times New Roman" w:hAnsi="Times New Roman" w:cs="Times New Roman"/>
      <w:b/>
      <w:bCs/>
      <w:spacing w:val="5"/>
      <w:sz w:val="18"/>
      <w:szCs w:val="18"/>
      <w:u w:val="none"/>
    </w:rPr>
  </w:style>
  <w:style w:type="character" w:customStyle="1" w:styleId="Bodytext3Spacing1pt">
    <w:name w:val="Body text (3) + Spacing 1 pt"/>
    <w:rsid w:val="00352E64"/>
    <w:rPr>
      <w:rFonts w:ascii="Times New Roman" w:hAnsi="Times New Roman" w:cs="Times New Roman"/>
      <w:b/>
      <w:bCs/>
      <w:spacing w:val="33"/>
      <w:u w:val="none"/>
    </w:rPr>
  </w:style>
  <w:style w:type="character" w:customStyle="1" w:styleId="Heading242NotItalic">
    <w:name w:val="Heading #24 (2) + Not Italic"/>
    <w:aliases w:val="Spacing 0 pt33,Heading #18 (3) + Not Italic"/>
    <w:rsid w:val="00352E64"/>
    <w:rPr>
      <w:rFonts w:ascii="Times New Roman" w:hAnsi="Times New Roman" w:cs="Times New Roman"/>
      <w:i/>
      <w:iCs/>
      <w:spacing w:val="7"/>
      <w:u w:val="none"/>
    </w:rPr>
  </w:style>
  <w:style w:type="character" w:customStyle="1" w:styleId="Tableofcontents13">
    <w:name w:val="Table of contents (13)_"/>
    <w:link w:val="Tableofcontents130"/>
    <w:rsid w:val="00352E64"/>
    <w:rPr>
      <w:rFonts w:ascii="Times New Roman" w:hAnsi="Times New Roman" w:cs="Times New Roman"/>
      <w:b/>
      <w:bCs/>
      <w:spacing w:val="5"/>
      <w:sz w:val="18"/>
      <w:szCs w:val="18"/>
      <w:u w:val="none"/>
    </w:rPr>
  </w:style>
  <w:style w:type="paragraph" w:customStyle="1" w:styleId="Tableofcontents130">
    <w:name w:val="Table of contents (13)"/>
    <w:basedOn w:val="Normal"/>
    <w:link w:val="Tableofcontents13"/>
    <w:rsid w:val="00352E64"/>
    <w:pPr>
      <w:shd w:val="clear" w:color="auto" w:fill="FFFFFF"/>
      <w:spacing w:line="250" w:lineRule="exact"/>
      <w:jc w:val="both"/>
    </w:pPr>
    <w:rPr>
      <w:rFonts w:ascii="Times New Roman" w:hAnsi="Times New Roman" w:cs="Times New Roman"/>
      <w:b/>
      <w:bCs/>
      <w:color w:val="auto"/>
      <w:spacing w:val="5"/>
      <w:sz w:val="18"/>
      <w:szCs w:val="18"/>
      <w:lang w:eastAsia="en-US"/>
    </w:rPr>
  </w:style>
  <w:style w:type="character" w:customStyle="1" w:styleId="Picturecaption3">
    <w:name w:val="Picture caption (3)_"/>
    <w:link w:val="Picturecaption30"/>
    <w:rsid w:val="00352E64"/>
    <w:rPr>
      <w:rFonts w:ascii="Times New Roman" w:hAnsi="Times New Roman" w:cs="Times New Roman"/>
      <w:i/>
      <w:iCs/>
      <w:spacing w:val="2"/>
      <w:u w:val="none"/>
    </w:rPr>
  </w:style>
  <w:style w:type="paragraph" w:customStyle="1" w:styleId="Picturecaption30">
    <w:name w:val="Picture caption (3)"/>
    <w:basedOn w:val="Normal"/>
    <w:link w:val="Picturecaption3"/>
    <w:rsid w:val="00352E64"/>
    <w:pPr>
      <w:shd w:val="clear" w:color="auto" w:fill="FFFFFF"/>
      <w:spacing w:line="322" w:lineRule="exact"/>
      <w:jc w:val="both"/>
    </w:pPr>
    <w:rPr>
      <w:rFonts w:ascii="Times New Roman" w:hAnsi="Times New Roman" w:cs="Times New Roman"/>
      <w:i/>
      <w:iCs/>
      <w:color w:val="auto"/>
      <w:spacing w:val="2"/>
      <w:lang w:eastAsia="en-US"/>
    </w:rPr>
  </w:style>
  <w:style w:type="character" w:customStyle="1" w:styleId="BodytextSmallCaps1">
    <w:name w:val="Body text + Small Caps1"/>
    <w:aliases w:val="Spacing 0 pt32,Body text (7) + Italic"/>
    <w:rsid w:val="00352E64"/>
    <w:rPr>
      <w:rFonts w:ascii="Times New Roman" w:hAnsi="Times New Roman" w:cs="Times New Roman"/>
      <w:smallCaps/>
      <w:spacing w:val="7"/>
      <w:u w:val="none"/>
    </w:rPr>
  </w:style>
  <w:style w:type="character" w:customStyle="1" w:styleId="Bodytext10pt3">
    <w:name w:val="Body text + 10 pt3"/>
    <w:aliases w:val="Bold10,Spacing 0 pt31,Heading #20 (3) + 10 pt1,Spacing -1 pt1,Heading #20 + 8.5 pt1"/>
    <w:rsid w:val="00352E64"/>
    <w:rPr>
      <w:rFonts w:ascii="Times New Roman" w:hAnsi="Times New Roman" w:cs="Times New Roman"/>
      <w:b/>
      <w:bCs/>
      <w:spacing w:val="0"/>
      <w:sz w:val="20"/>
      <w:szCs w:val="20"/>
      <w:u w:val="none"/>
    </w:rPr>
  </w:style>
  <w:style w:type="character" w:customStyle="1" w:styleId="Bodytext13pt1">
    <w:name w:val="Body text + 13 pt1"/>
    <w:aliases w:val="Bold9,Italic5,Spacing 0 pt30,Heading #8 (4) + 11.5 pt,Body text (10) + Not Italic1"/>
    <w:rsid w:val="00352E64"/>
    <w:rPr>
      <w:rFonts w:ascii="Times New Roman" w:hAnsi="Times New Roman" w:cs="Times New Roman"/>
      <w:b/>
      <w:bCs/>
      <w:i/>
      <w:iCs/>
      <w:noProof/>
      <w:spacing w:val="0"/>
      <w:sz w:val="26"/>
      <w:szCs w:val="26"/>
      <w:u w:val="none"/>
    </w:rPr>
  </w:style>
  <w:style w:type="character" w:customStyle="1" w:styleId="BodytextSegoeUI1">
    <w:name w:val="Body text + Segoe UI1"/>
    <w:aliases w:val="5 pt1,Spacing 1 pt5,Scale 40%1"/>
    <w:rsid w:val="00352E64"/>
    <w:rPr>
      <w:rFonts w:ascii="Segoe UI" w:hAnsi="Segoe UI" w:cs="Segoe UI"/>
      <w:spacing w:val="31"/>
      <w:w w:val="40"/>
      <w:sz w:val="10"/>
      <w:szCs w:val="10"/>
      <w:u w:val="none"/>
    </w:rPr>
  </w:style>
  <w:style w:type="character" w:customStyle="1" w:styleId="Headerorfooter5Spacing0pt1">
    <w:name w:val="Header or footer (5) + Spacing 0 pt1"/>
    <w:rsid w:val="00352E64"/>
    <w:rPr>
      <w:rFonts w:ascii="Times New Roman" w:hAnsi="Times New Roman" w:cs="Times New Roman"/>
      <w:b/>
      <w:bCs/>
      <w:spacing w:val="9"/>
      <w:u w:val="none"/>
    </w:rPr>
  </w:style>
  <w:style w:type="character" w:customStyle="1" w:styleId="Bodytext500">
    <w:name w:val="Body text (50)_"/>
    <w:link w:val="Bodytext501"/>
    <w:rsid w:val="00352E64"/>
    <w:rPr>
      <w:rFonts w:ascii="Times New Roman" w:hAnsi="Times New Roman" w:cs="Times New Roman"/>
      <w:b/>
      <w:bCs/>
      <w:spacing w:val="4"/>
      <w:sz w:val="39"/>
      <w:szCs w:val="39"/>
      <w:u w:val="none"/>
    </w:rPr>
  </w:style>
  <w:style w:type="paragraph" w:customStyle="1" w:styleId="Bodytext501">
    <w:name w:val="Body text (50)"/>
    <w:basedOn w:val="Normal"/>
    <w:link w:val="Bodytext500"/>
    <w:rsid w:val="00352E64"/>
    <w:pPr>
      <w:shd w:val="clear" w:color="auto" w:fill="FFFFFF"/>
      <w:spacing w:after="900" w:line="240" w:lineRule="atLeast"/>
      <w:jc w:val="center"/>
    </w:pPr>
    <w:rPr>
      <w:rFonts w:ascii="Times New Roman" w:hAnsi="Times New Roman" w:cs="Times New Roman"/>
      <w:b/>
      <w:bCs/>
      <w:color w:val="auto"/>
      <w:spacing w:val="4"/>
      <w:sz w:val="39"/>
      <w:szCs w:val="39"/>
      <w:lang w:eastAsia="en-US"/>
    </w:rPr>
  </w:style>
  <w:style w:type="character" w:customStyle="1" w:styleId="Heading4">
    <w:name w:val="Heading #4_"/>
    <w:link w:val="Heading40"/>
    <w:rsid w:val="00352E64"/>
    <w:rPr>
      <w:rFonts w:ascii="Times New Roman" w:hAnsi="Times New Roman" w:cs="Times New Roman"/>
      <w:b/>
      <w:bCs/>
      <w:spacing w:val="-2"/>
      <w:sz w:val="44"/>
      <w:szCs w:val="44"/>
      <w:u w:val="none"/>
    </w:rPr>
  </w:style>
  <w:style w:type="paragraph" w:customStyle="1" w:styleId="Heading40">
    <w:name w:val="Heading #4"/>
    <w:basedOn w:val="Normal"/>
    <w:link w:val="Heading4"/>
    <w:rsid w:val="00352E64"/>
    <w:pPr>
      <w:shd w:val="clear" w:color="auto" w:fill="FFFFFF"/>
      <w:spacing w:before="900" w:after="720" w:line="571" w:lineRule="exact"/>
      <w:jc w:val="center"/>
      <w:outlineLvl w:val="3"/>
    </w:pPr>
    <w:rPr>
      <w:rFonts w:ascii="Times New Roman" w:hAnsi="Times New Roman" w:cs="Times New Roman"/>
      <w:b/>
      <w:bCs/>
      <w:color w:val="auto"/>
      <w:spacing w:val="-2"/>
      <w:sz w:val="44"/>
      <w:szCs w:val="44"/>
      <w:lang w:eastAsia="en-US"/>
    </w:rPr>
  </w:style>
  <w:style w:type="character" w:customStyle="1" w:styleId="Heading117">
    <w:name w:val="Heading #11 (7)_"/>
    <w:link w:val="Heading1170"/>
    <w:rsid w:val="00352E64"/>
    <w:rPr>
      <w:rFonts w:ascii="Times New Roman" w:hAnsi="Times New Roman" w:cs="Times New Roman"/>
      <w:b/>
      <w:bCs/>
      <w:spacing w:val="4"/>
      <w:sz w:val="39"/>
      <w:szCs w:val="39"/>
      <w:u w:val="none"/>
    </w:rPr>
  </w:style>
  <w:style w:type="paragraph" w:customStyle="1" w:styleId="Heading1170">
    <w:name w:val="Heading #11 (7)"/>
    <w:basedOn w:val="Normal"/>
    <w:link w:val="Heading117"/>
    <w:rsid w:val="00352E64"/>
    <w:pPr>
      <w:shd w:val="clear" w:color="auto" w:fill="FFFFFF"/>
      <w:spacing w:before="720" w:after="420" w:line="240" w:lineRule="atLeast"/>
      <w:jc w:val="center"/>
    </w:pPr>
    <w:rPr>
      <w:rFonts w:ascii="Times New Roman" w:hAnsi="Times New Roman" w:cs="Times New Roman"/>
      <w:b/>
      <w:bCs/>
      <w:color w:val="auto"/>
      <w:spacing w:val="4"/>
      <w:sz w:val="39"/>
      <w:szCs w:val="39"/>
      <w:lang w:eastAsia="en-US"/>
    </w:rPr>
  </w:style>
  <w:style w:type="character" w:customStyle="1" w:styleId="Bodytext9pt">
    <w:name w:val="Body text + 9 pt"/>
    <w:aliases w:val="Bold8,Spacing 0 pt29,Heading #17 + 10 pt"/>
    <w:rsid w:val="00352E64"/>
    <w:rPr>
      <w:rFonts w:ascii="Times New Roman" w:hAnsi="Times New Roman" w:cs="Times New Roman"/>
      <w:b/>
      <w:bCs/>
      <w:spacing w:val="5"/>
      <w:sz w:val="18"/>
      <w:szCs w:val="18"/>
      <w:u w:val="none"/>
    </w:rPr>
  </w:style>
  <w:style w:type="character" w:customStyle="1" w:styleId="Bodytext85pt">
    <w:name w:val="Body text + 8.5 pt"/>
    <w:aliases w:val="Bold7,Italic4,Spacing 1 pt4,Heading #19 (5) + 10 pt"/>
    <w:rsid w:val="00352E64"/>
    <w:rPr>
      <w:rFonts w:ascii="Times New Roman" w:hAnsi="Times New Roman" w:cs="Times New Roman"/>
      <w:b/>
      <w:bCs/>
      <w:i/>
      <w:iCs/>
      <w:spacing w:val="20"/>
      <w:sz w:val="17"/>
      <w:szCs w:val="17"/>
      <w:u w:val="none"/>
    </w:rPr>
  </w:style>
  <w:style w:type="character" w:customStyle="1" w:styleId="Headerorfooter13">
    <w:name w:val="Header or footer (13)_"/>
    <w:link w:val="Headerorfooter130"/>
    <w:rsid w:val="00352E64"/>
    <w:rPr>
      <w:rFonts w:ascii="Bookman Old Style" w:hAnsi="Bookman Old Style" w:cs="Bookman Old Style"/>
      <w:i/>
      <w:iCs/>
      <w:noProof/>
      <w:sz w:val="8"/>
      <w:szCs w:val="8"/>
      <w:u w:val="none"/>
    </w:rPr>
  </w:style>
  <w:style w:type="paragraph" w:customStyle="1" w:styleId="Headerorfooter130">
    <w:name w:val="Header or footer (13)"/>
    <w:basedOn w:val="Normal"/>
    <w:link w:val="Headerorfooter13"/>
    <w:rsid w:val="00352E64"/>
    <w:pPr>
      <w:shd w:val="clear" w:color="auto" w:fill="FFFFFF"/>
      <w:spacing w:line="240" w:lineRule="atLeast"/>
    </w:pPr>
    <w:rPr>
      <w:rFonts w:ascii="Bookman Old Style" w:hAnsi="Bookman Old Style" w:cs="Bookman Old Style"/>
      <w:i/>
      <w:iCs/>
      <w:noProof/>
      <w:color w:val="auto"/>
      <w:sz w:val="8"/>
      <w:szCs w:val="8"/>
      <w:lang w:eastAsia="en-US"/>
    </w:rPr>
  </w:style>
  <w:style w:type="character" w:customStyle="1" w:styleId="Footnote2">
    <w:name w:val="Footnote (2)_"/>
    <w:link w:val="Footnote20"/>
    <w:rsid w:val="00352E64"/>
    <w:rPr>
      <w:rFonts w:ascii="Times New Roman" w:hAnsi="Times New Roman" w:cs="Times New Roman"/>
      <w:b/>
      <w:bCs/>
      <w:spacing w:val="5"/>
      <w:sz w:val="18"/>
      <w:szCs w:val="18"/>
      <w:u w:val="none"/>
    </w:rPr>
  </w:style>
  <w:style w:type="paragraph" w:customStyle="1" w:styleId="Footnote20">
    <w:name w:val="Footnote (2)"/>
    <w:basedOn w:val="Normal"/>
    <w:link w:val="Footnote2"/>
    <w:rsid w:val="00352E64"/>
    <w:pPr>
      <w:shd w:val="clear" w:color="auto" w:fill="FFFFFF"/>
      <w:spacing w:line="221" w:lineRule="exact"/>
      <w:jc w:val="both"/>
    </w:pPr>
    <w:rPr>
      <w:rFonts w:ascii="Times New Roman" w:hAnsi="Times New Roman" w:cs="Times New Roman"/>
      <w:b/>
      <w:bCs/>
      <w:color w:val="auto"/>
      <w:spacing w:val="5"/>
      <w:sz w:val="18"/>
      <w:szCs w:val="18"/>
      <w:lang w:eastAsia="en-US"/>
    </w:rPr>
  </w:style>
  <w:style w:type="character" w:customStyle="1" w:styleId="Bodytext51">
    <w:name w:val="Body text (51)_"/>
    <w:link w:val="Bodytext510"/>
    <w:rsid w:val="00352E64"/>
    <w:rPr>
      <w:rFonts w:ascii="Times New Roman" w:hAnsi="Times New Roman" w:cs="Times New Roman"/>
      <w:b/>
      <w:bCs/>
      <w:spacing w:val="11"/>
      <w:sz w:val="31"/>
      <w:szCs w:val="31"/>
      <w:u w:val="none"/>
    </w:rPr>
  </w:style>
  <w:style w:type="paragraph" w:customStyle="1" w:styleId="Bodytext510">
    <w:name w:val="Body text (51)"/>
    <w:basedOn w:val="Normal"/>
    <w:link w:val="Bodytext51"/>
    <w:rsid w:val="00352E64"/>
    <w:pPr>
      <w:shd w:val="clear" w:color="auto" w:fill="FFFFFF"/>
      <w:spacing w:before="900" w:after="2520" w:line="240" w:lineRule="atLeast"/>
      <w:jc w:val="center"/>
    </w:pPr>
    <w:rPr>
      <w:rFonts w:ascii="Times New Roman" w:hAnsi="Times New Roman" w:cs="Times New Roman"/>
      <w:b/>
      <w:bCs/>
      <w:color w:val="auto"/>
      <w:spacing w:val="11"/>
      <w:sz w:val="31"/>
      <w:szCs w:val="31"/>
      <w:lang w:eastAsia="en-US"/>
    </w:rPr>
  </w:style>
  <w:style w:type="character" w:customStyle="1" w:styleId="Bodytext51SegoeUI">
    <w:name w:val="Body text (51) + Segoe UI"/>
    <w:aliases w:val="11.5 pt2,Spacing 0 pt28,Heading #12 (2) + 9.5 pt"/>
    <w:rsid w:val="00352E64"/>
    <w:rPr>
      <w:rFonts w:ascii="Segoe UI" w:hAnsi="Segoe UI" w:cs="Segoe UI"/>
      <w:b/>
      <w:bCs/>
      <w:spacing w:val="-4"/>
      <w:sz w:val="23"/>
      <w:szCs w:val="23"/>
      <w:u w:val="none"/>
    </w:rPr>
  </w:style>
  <w:style w:type="character" w:customStyle="1" w:styleId="Heading94">
    <w:name w:val="Heading #9 (4)_"/>
    <w:link w:val="Heading940"/>
    <w:rsid w:val="00352E64"/>
    <w:rPr>
      <w:rFonts w:ascii="Times New Roman" w:hAnsi="Times New Roman" w:cs="Times New Roman"/>
      <w:b/>
      <w:bCs/>
      <w:spacing w:val="4"/>
      <w:sz w:val="39"/>
      <w:szCs w:val="39"/>
      <w:u w:val="none"/>
    </w:rPr>
  </w:style>
  <w:style w:type="paragraph" w:customStyle="1" w:styleId="Heading940">
    <w:name w:val="Heading #9 (4)"/>
    <w:basedOn w:val="Normal"/>
    <w:link w:val="Heading94"/>
    <w:rsid w:val="00352E64"/>
    <w:pPr>
      <w:shd w:val="clear" w:color="auto" w:fill="FFFFFF"/>
      <w:spacing w:before="2520" w:after="4140" w:line="240" w:lineRule="atLeast"/>
      <w:jc w:val="center"/>
      <w:outlineLvl w:val="8"/>
    </w:pPr>
    <w:rPr>
      <w:rFonts w:ascii="Times New Roman" w:hAnsi="Times New Roman" w:cs="Times New Roman"/>
      <w:b/>
      <w:bCs/>
      <w:color w:val="auto"/>
      <w:spacing w:val="4"/>
      <w:sz w:val="39"/>
      <w:szCs w:val="39"/>
      <w:lang w:eastAsia="en-US"/>
    </w:rPr>
  </w:style>
  <w:style w:type="character" w:customStyle="1" w:styleId="Heading9429pt">
    <w:name w:val="Heading #9 (4) + 29 pt"/>
    <w:aliases w:val="Not Bold3,Spacing 0 pt27,Body text (11) + 10.5 pt,Body text + 12 pt"/>
    <w:rsid w:val="00352E64"/>
    <w:rPr>
      <w:rFonts w:ascii="Times New Roman" w:hAnsi="Times New Roman" w:cs="Times New Roman"/>
      <w:b/>
      <w:bCs/>
      <w:spacing w:val="-2"/>
      <w:sz w:val="58"/>
      <w:szCs w:val="58"/>
      <w:u w:val="none"/>
    </w:rPr>
  </w:style>
  <w:style w:type="character" w:customStyle="1" w:styleId="Bodytext105pt">
    <w:name w:val="Body text + 10.5 pt"/>
    <w:aliases w:val="Bold6,Spacing 0 pt26,Heading #20 + 8.5 pt"/>
    <w:rsid w:val="00352E64"/>
    <w:rPr>
      <w:rFonts w:ascii="Times New Roman" w:hAnsi="Times New Roman" w:cs="Times New Roman"/>
      <w:b/>
      <w:bCs/>
      <w:spacing w:val="8"/>
      <w:sz w:val="21"/>
      <w:szCs w:val="21"/>
      <w:u w:val="none"/>
    </w:rPr>
  </w:style>
  <w:style w:type="character" w:customStyle="1" w:styleId="Bodytext9pt1">
    <w:name w:val="Body text + 9 pt1"/>
    <w:aliases w:val="Bold5,Spacing 1 pt3,Body text (13) + 10 pt1"/>
    <w:rsid w:val="00352E64"/>
    <w:rPr>
      <w:rFonts w:ascii="Times New Roman" w:hAnsi="Times New Roman" w:cs="Times New Roman"/>
      <w:b/>
      <w:bCs/>
      <w:spacing w:val="28"/>
      <w:sz w:val="18"/>
      <w:szCs w:val="18"/>
      <w:u w:val="none"/>
    </w:rPr>
  </w:style>
  <w:style w:type="character" w:customStyle="1" w:styleId="Heading234">
    <w:name w:val="Heading #23 (4)_"/>
    <w:link w:val="Heading2340"/>
    <w:rsid w:val="00352E64"/>
    <w:rPr>
      <w:rFonts w:ascii="Times New Roman" w:hAnsi="Times New Roman" w:cs="Times New Roman"/>
      <w:sz w:val="33"/>
      <w:szCs w:val="33"/>
      <w:u w:val="none"/>
    </w:rPr>
  </w:style>
  <w:style w:type="paragraph" w:customStyle="1" w:styleId="Heading2340">
    <w:name w:val="Heading #23 (4)"/>
    <w:basedOn w:val="Normal"/>
    <w:link w:val="Heading234"/>
    <w:rsid w:val="00352E64"/>
    <w:pPr>
      <w:shd w:val="clear" w:color="auto" w:fill="FFFFFF"/>
      <w:spacing w:before="360" w:line="326" w:lineRule="exact"/>
      <w:jc w:val="center"/>
    </w:pPr>
    <w:rPr>
      <w:rFonts w:ascii="Times New Roman" w:hAnsi="Times New Roman" w:cs="Times New Roman"/>
      <w:color w:val="auto"/>
      <w:spacing w:val="-1"/>
      <w:sz w:val="33"/>
      <w:szCs w:val="33"/>
      <w:lang w:eastAsia="en-US"/>
    </w:rPr>
  </w:style>
  <w:style w:type="character" w:customStyle="1" w:styleId="Bodytext165pt">
    <w:name w:val="Body text + 16.5 pt"/>
    <w:aliases w:val="Spacing 0 pt25,Body text + 7.5 pt"/>
    <w:rsid w:val="00352E64"/>
    <w:rPr>
      <w:rFonts w:ascii="Times New Roman" w:hAnsi="Times New Roman" w:cs="Times New Roman"/>
      <w:spacing w:val="1"/>
      <w:sz w:val="33"/>
      <w:szCs w:val="33"/>
      <w:u w:val="none"/>
    </w:rPr>
  </w:style>
  <w:style w:type="character" w:customStyle="1" w:styleId="Bodytext4pt">
    <w:name w:val="Body text + 4 pt"/>
    <w:aliases w:val="Spacing 0 pt24,Scale 60%"/>
    <w:rsid w:val="00352E64"/>
    <w:rPr>
      <w:rFonts w:ascii="Times New Roman" w:hAnsi="Times New Roman" w:cs="Times New Roman"/>
      <w:spacing w:val="0"/>
      <w:w w:val="60"/>
      <w:sz w:val="8"/>
      <w:szCs w:val="8"/>
      <w:u w:val="none"/>
    </w:rPr>
  </w:style>
  <w:style w:type="character" w:customStyle="1" w:styleId="BodytextCalibri">
    <w:name w:val="Body text + Calibri"/>
    <w:aliases w:val="4 pt3,Italic3,Spacing 0 pt23"/>
    <w:rsid w:val="00352E64"/>
    <w:rPr>
      <w:rFonts w:ascii="Calibri" w:hAnsi="Calibri" w:cs="Calibri"/>
      <w:i/>
      <w:iCs/>
      <w:noProof/>
      <w:spacing w:val="0"/>
      <w:sz w:val="8"/>
      <w:szCs w:val="8"/>
      <w:u w:val="none"/>
    </w:rPr>
  </w:style>
  <w:style w:type="character" w:customStyle="1" w:styleId="Bodytext26">
    <w:name w:val="Body text (26)_"/>
    <w:link w:val="Bodytext260"/>
    <w:rsid w:val="00352E64"/>
    <w:rPr>
      <w:rFonts w:ascii="Times New Roman" w:hAnsi="Times New Roman" w:cs="Times New Roman"/>
      <w:b/>
      <w:bCs/>
      <w:spacing w:val="5"/>
      <w:sz w:val="22"/>
      <w:szCs w:val="22"/>
      <w:u w:val="none"/>
    </w:rPr>
  </w:style>
  <w:style w:type="paragraph" w:customStyle="1" w:styleId="Bodytext260">
    <w:name w:val="Body text (26)"/>
    <w:basedOn w:val="Normal"/>
    <w:link w:val="Bodytext26"/>
    <w:rsid w:val="00352E64"/>
    <w:pPr>
      <w:shd w:val="clear" w:color="auto" w:fill="FFFFFF"/>
      <w:spacing w:before="240" w:line="240" w:lineRule="atLeast"/>
      <w:jc w:val="both"/>
    </w:pPr>
    <w:rPr>
      <w:rFonts w:ascii="Times New Roman" w:hAnsi="Times New Roman" w:cs="Times New Roman"/>
      <w:b/>
      <w:bCs/>
      <w:color w:val="auto"/>
      <w:spacing w:val="5"/>
      <w:sz w:val="22"/>
      <w:szCs w:val="22"/>
      <w:lang w:eastAsia="en-US"/>
    </w:rPr>
  </w:style>
  <w:style w:type="character" w:customStyle="1" w:styleId="Bodytext26105pt">
    <w:name w:val="Body text (26) + 10.5 pt"/>
    <w:aliases w:val="Spacing 0 pt22"/>
    <w:rsid w:val="00352E64"/>
    <w:rPr>
      <w:rFonts w:ascii="Times New Roman" w:hAnsi="Times New Roman" w:cs="Times New Roman"/>
      <w:b/>
      <w:bCs/>
      <w:spacing w:val="8"/>
      <w:sz w:val="21"/>
      <w:szCs w:val="21"/>
      <w:u w:val="none"/>
    </w:rPr>
  </w:style>
  <w:style w:type="character" w:customStyle="1" w:styleId="BodytextMSMincho">
    <w:name w:val="Body text + MS Mincho"/>
    <w:aliases w:val="13.5 pt1,Spacing 0 pt21,Footnote (2) + 7.5 pt"/>
    <w:rsid w:val="00352E64"/>
    <w:rPr>
      <w:rFonts w:ascii="MS Mincho" w:eastAsia="MS Mincho" w:hAnsi="Times New Roman" w:cs="MS Mincho"/>
      <w:spacing w:val="0"/>
      <w:sz w:val="27"/>
      <w:szCs w:val="27"/>
      <w:u w:val="none"/>
    </w:rPr>
  </w:style>
  <w:style w:type="character" w:customStyle="1" w:styleId="Bodytext135pt">
    <w:name w:val="Body text + 13.5 pt"/>
    <w:aliases w:val="Bold4,Spacing 0 pt20"/>
    <w:rsid w:val="00352E64"/>
    <w:rPr>
      <w:rFonts w:ascii="Times New Roman" w:hAnsi="Times New Roman" w:cs="Times New Roman"/>
      <w:b/>
      <w:bCs/>
      <w:noProof/>
      <w:spacing w:val="0"/>
      <w:sz w:val="27"/>
      <w:szCs w:val="27"/>
      <w:u w:val="none"/>
    </w:rPr>
  </w:style>
  <w:style w:type="character" w:customStyle="1" w:styleId="Bodytext218pt">
    <w:name w:val="Body text (21) + 8 pt"/>
    <w:aliases w:val="Not Bold2,Spacing 0 pt19,Body text (33) + 8.5 pt"/>
    <w:rsid w:val="00352E64"/>
    <w:rPr>
      <w:rFonts w:ascii="Times New Roman" w:hAnsi="Times New Roman" w:cs="Times New Roman"/>
      <w:b/>
      <w:bCs/>
      <w:noProof/>
      <w:spacing w:val="0"/>
      <w:sz w:val="16"/>
      <w:szCs w:val="16"/>
      <w:u w:val="none"/>
    </w:rPr>
  </w:style>
  <w:style w:type="character" w:customStyle="1" w:styleId="Bodytext21Calibri">
    <w:name w:val="Body text (21) + Calibri"/>
    <w:aliases w:val="7.5 pt1,Not Bold1,Spacing 0 pt18,Body text (33) + 10.5 pt"/>
    <w:rsid w:val="00352E64"/>
    <w:rPr>
      <w:rFonts w:ascii="Calibri" w:hAnsi="Calibri" w:cs="Calibri"/>
      <w:b/>
      <w:bCs/>
      <w:spacing w:val="-2"/>
      <w:sz w:val="15"/>
      <w:szCs w:val="15"/>
      <w:u w:val="none"/>
    </w:rPr>
  </w:style>
  <w:style w:type="character" w:customStyle="1" w:styleId="Bodytext2295pt1">
    <w:name w:val="Body text (22) + 9.5 pt1"/>
    <w:rsid w:val="00352E64"/>
    <w:rPr>
      <w:rFonts w:ascii="Times New Roman" w:hAnsi="Times New Roman" w:cs="Times New Roman"/>
      <w:b/>
      <w:bCs/>
      <w:spacing w:val="3"/>
      <w:sz w:val="19"/>
      <w:szCs w:val="19"/>
      <w:u w:val="none"/>
    </w:rPr>
  </w:style>
  <w:style w:type="character" w:customStyle="1" w:styleId="Heading263">
    <w:name w:val="Heading #26 (3)_"/>
    <w:link w:val="Heading2630"/>
    <w:rsid w:val="00352E64"/>
    <w:rPr>
      <w:rFonts w:ascii="Times New Roman" w:hAnsi="Times New Roman" w:cs="Times New Roman"/>
      <w:b/>
      <w:bCs/>
      <w:spacing w:val="3"/>
      <w:u w:val="none"/>
    </w:rPr>
  </w:style>
  <w:style w:type="paragraph" w:customStyle="1" w:styleId="Heading2630">
    <w:name w:val="Heading #26 (3)"/>
    <w:basedOn w:val="Normal"/>
    <w:link w:val="Heading263"/>
    <w:rsid w:val="00352E64"/>
    <w:pPr>
      <w:shd w:val="clear" w:color="auto" w:fill="FFFFFF"/>
      <w:spacing w:before="900" w:after="300" w:line="240" w:lineRule="atLeast"/>
      <w:jc w:val="both"/>
    </w:pPr>
    <w:rPr>
      <w:rFonts w:ascii="Times New Roman" w:hAnsi="Times New Roman" w:cs="Times New Roman"/>
      <w:b/>
      <w:bCs/>
      <w:color w:val="auto"/>
      <w:spacing w:val="3"/>
      <w:lang w:eastAsia="en-US"/>
    </w:rPr>
  </w:style>
  <w:style w:type="character" w:customStyle="1" w:styleId="Heading263NotBold">
    <w:name w:val="Heading #26 (3) + Not Bold"/>
    <w:aliases w:val="Spacing 0 pt17,Body text + Impact1,10 pt2"/>
    <w:rsid w:val="00352E64"/>
    <w:rPr>
      <w:rFonts w:ascii="Times New Roman" w:hAnsi="Times New Roman" w:cs="Times New Roman"/>
      <w:b/>
      <w:bCs/>
      <w:spacing w:val="7"/>
      <w:u w:val="none"/>
    </w:rPr>
  </w:style>
  <w:style w:type="character" w:customStyle="1" w:styleId="Heading263155pt">
    <w:name w:val="Heading #26 (3) + 15.5 pt"/>
    <w:aliases w:val="Spacing 0 pt16"/>
    <w:rsid w:val="00352E64"/>
    <w:rPr>
      <w:rFonts w:ascii="Times New Roman" w:hAnsi="Times New Roman" w:cs="Times New Roman"/>
      <w:b/>
      <w:bCs/>
      <w:spacing w:val="3"/>
      <w:sz w:val="31"/>
      <w:szCs w:val="31"/>
      <w:u w:val="none"/>
    </w:rPr>
  </w:style>
  <w:style w:type="character" w:customStyle="1" w:styleId="BodytextMSMincho1">
    <w:name w:val="Body text + MS Mincho1"/>
    <w:aliases w:val="4 pt2,Italic2,Spacing 0 pt15,Scale 150%,Body text + 19 pt,Footnote + Italic"/>
    <w:rsid w:val="00352E64"/>
    <w:rPr>
      <w:rFonts w:ascii="MS Mincho" w:eastAsia="MS Mincho" w:hAnsi="Times New Roman" w:cs="MS Mincho"/>
      <w:i/>
      <w:iCs/>
      <w:noProof/>
      <w:spacing w:val="0"/>
      <w:w w:val="150"/>
      <w:sz w:val="8"/>
      <w:szCs w:val="8"/>
      <w:u w:val="none"/>
    </w:rPr>
  </w:style>
  <w:style w:type="character" w:customStyle="1" w:styleId="BodytextBookmanOldStyle">
    <w:name w:val="Body text + Bookman Old Style"/>
    <w:aliases w:val="4 pt1,Bold3,Spacing 1 pt2,Body text (8) + 19 pt,Body text + 8 pt"/>
    <w:rsid w:val="00352E64"/>
    <w:rPr>
      <w:rFonts w:ascii="Bookman Old Style" w:hAnsi="Bookman Old Style" w:cs="Bookman Old Style"/>
      <w:b/>
      <w:bCs/>
      <w:spacing w:val="29"/>
      <w:sz w:val="8"/>
      <w:szCs w:val="8"/>
      <w:u w:val="none"/>
    </w:rPr>
  </w:style>
  <w:style w:type="character" w:customStyle="1" w:styleId="BodytextConstantia">
    <w:name w:val="Body text + Constantia"/>
    <w:aliases w:val="4.5 pt1,Spacing 0 pt14"/>
    <w:rsid w:val="00352E64"/>
    <w:rPr>
      <w:rFonts w:ascii="Constantia" w:hAnsi="Constantia" w:cs="Constantia"/>
      <w:noProof/>
      <w:spacing w:val="0"/>
      <w:sz w:val="9"/>
      <w:szCs w:val="9"/>
      <w:u w:val="none"/>
    </w:rPr>
  </w:style>
  <w:style w:type="character" w:customStyle="1" w:styleId="Heading263SegoeUI">
    <w:name w:val="Heading #26 (3) + Segoe UI"/>
    <w:aliases w:val="17 pt,Spacing 0 pt13,Body text (33) + Not Bold"/>
    <w:rsid w:val="00352E64"/>
    <w:rPr>
      <w:rFonts w:ascii="Segoe UI" w:hAnsi="Segoe UI" w:cs="Segoe UI"/>
      <w:b/>
      <w:bCs/>
      <w:spacing w:val="-7"/>
      <w:sz w:val="34"/>
      <w:szCs w:val="34"/>
      <w:u w:val="none"/>
    </w:rPr>
  </w:style>
  <w:style w:type="character" w:customStyle="1" w:styleId="Bodytext155pt1">
    <w:name w:val="Body text + 15.5 pt1"/>
    <w:aliases w:val="Bold2,Spacing 0 pt12,Body text + 14.5 pt"/>
    <w:rsid w:val="00352E64"/>
    <w:rPr>
      <w:rFonts w:ascii="Times New Roman" w:hAnsi="Times New Roman" w:cs="Times New Roman"/>
      <w:b/>
      <w:bCs/>
      <w:spacing w:val="1"/>
      <w:sz w:val="31"/>
      <w:szCs w:val="31"/>
      <w:u w:val="none"/>
    </w:rPr>
  </w:style>
  <w:style w:type="character" w:customStyle="1" w:styleId="Footnote3">
    <w:name w:val="Footnote (3)_"/>
    <w:link w:val="Footnote30"/>
    <w:rsid w:val="00352E64"/>
    <w:rPr>
      <w:rFonts w:ascii="Times New Roman" w:hAnsi="Times New Roman" w:cs="Times New Roman"/>
      <w:b/>
      <w:bCs/>
      <w:spacing w:val="3"/>
      <w:sz w:val="19"/>
      <w:szCs w:val="19"/>
      <w:u w:val="none"/>
    </w:rPr>
  </w:style>
  <w:style w:type="paragraph" w:customStyle="1" w:styleId="Footnote30">
    <w:name w:val="Footnote (3)"/>
    <w:basedOn w:val="Normal"/>
    <w:link w:val="Footnote3"/>
    <w:rsid w:val="00352E64"/>
    <w:pPr>
      <w:shd w:val="clear" w:color="auto" w:fill="FFFFFF"/>
      <w:spacing w:line="230" w:lineRule="exact"/>
      <w:jc w:val="both"/>
    </w:pPr>
    <w:rPr>
      <w:rFonts w:ascii="Times New Roman" w:hAnsi="Times New Roman" w:cs="Times New Roman"/>
      <w:b/>
      <w:bCs/>
      <w:color w:val="auto"/>
      <w:spacing w:val="3"/>
      <w:sz w:val="19"/>
      <w:szCs w:val="19"/>
      <w:lang w:eastAsia="en-US"/>
    </w:rPr>
  </w:style>
  <w:style w:type="character" w:customStyle="1" w:styleId="Footnote3Italic">
    <w:name w:val="Footnote (3) + Italic"/>
    <w:aliases w:val="Spacing 0 pt11,Body text + Tahoma"/>
    <w:rsid w:val="00352E64"/>
    <w:rPr>
      <w:rFonts w:ascii="Times New Roman" w:hAnsi="Times New Roman" w:cs="Times New Roman"/>
      <w:b/>
      <w:bCs/>
      <w:i/>
      <w:iCs/>
      <w:noProof/>
      <w:spacing w:val="4"/>
      <w:sz w:val="19"/>
      <w:szCs w:val="19"/>
      <w:u w:val="none"/>
    </w:rPr>
  </w:style>
  <w:style w:type="character" w:customStyle="1" w:styleId="Heading235">
    <w:name w:val="Heading #23 (5)_"/>
    <w:link w:val="Heading2350"/>
    <w:rsid w:val="00352E64"/>
    <w:rPr>
      <w:rFonts w:ascii="Times New Roman" w:hAnsi="Times New Roman" w:cs="Times New Roman"/>
      <w:b/>
      <w:bCs/>
      <w:spacing w:val="3"/>
      <w:u w:val="none"/>
    </w:rPr>
  </w:style>
  <w:style w:type="paragraph" w:customStyle="1" w:styleId="Heading2350">
    <w:name w:val="Heading #23 (5)"/>
    <w:basedOn w:val="Normal"/>
    <w:link w:val="Heading235"/>
    <w:rsid w:val="00352E64"/>
    <w:pPr>
      <w:shd w:val="clear" w:color="auto" w:fill="FFFFFF"/>
      <w:spacing w:line="326" w:lineRule="exact"/>
      <w:jc w:val="center"/>
    </w:pPr>
    <w:rPr>
      <w:rFonts w:ascii="Times New Roman" w:hAnsi="Times New Roman" w:cs="Times New Roman"/>
      <w:b/>
      <w:bCs/>
      <w:color w:val="auto"/>
      <w:spacing w:val="3"/>
      <w:lang w:eastAsia="en-US"/>
    </w:rPr>
  </w:style>
  <w:style w:type="character" w:customStyle="1" w:styleId="Heading264">
    <w:name w:val="Heading #26 (4)_"/>
    <w:link w:val="Heading2640"/>
    <w:rsid w:val="00352E64"/>
    <w:rPr>
      <w:rFonts w:ascii="Times New Roman" w:hAnsi="Times New Roman" w:cs="Times New Roman"/>
      <w:b/>
      <w:bCs/>
      <w:spacing w:val="7"/>
      <w:sz w:val="22"/>
      <w:szCs w:val="22"/>
      <w:u w:val="none"/>
    </w:rPr>
  </w:style>
  <w:style w:type="paragraph" w:customStyle="1" w:styleId="Heading2640">
    <w:name w:val="Heading #26 (4)"/>
    <w:basedOn w:val="Normal"/>
    <w:link w:val="Heading264"/>
    <w:rsid w:val="00352E64"/>
    <w:pPr>
      <w:shd w:val="clear" w:color="auto" w:fill="FFFFFF"/>
      <w:spacing w:line="322" w:lineRule="exact"/>
    </w:pPr>
    <w:rPr>
      <w:rFonts w:ascii="Times New Roman" w:hAnsi="Times New Roman" w:cs="Times New Roman"/>
      <w:b/>
      <w:bCs/>
      <w:color w:val="auto"/>
      <w:spacing w:val="7"/>
      <w:sz w:val="22"/>
      <w:szCs w:val="22"/>
      <w:lang w:eastAsia="en-US"/>
    </w:rPr>
  </w:style>
  <w:style w:type="character" w:customStyle="1" w:styleId="Heading26412pt">
    <w:name w:val="Heading #26 (4) + 12 pt"/>
    <w:rsid w:val="00352E64"/>
    <w:rPr>
      <w:rFonts w:ascii="Times New Roman" w:hAnsi="Times New Roman" w:cs="Times New Roman"/>
      <w:b/>
      <w:bCs/>
      <w:spacing w:val="7"/>
      <w:sz w:val="24"/>
      <w:szCs w:val="24"/>
      <w:u w:val="none"/>
    </w:rPr>
  </w:style>
  <w:style w:type="character" w:customStyle="1" w:styleId="Heading262Spacing1pt">
    <w:name w:val="Heading #26 (2) + Spacing 1 pt"/>
    <w:rsid w:val="00352E64"/>
    <w:rPr>
      <w:rFonts w:ascii="Times New Roman" w:hAnsi="Times New Roman" w:cs="Times New Roman"/>
      <w:b/>
      <w:bCs/>
      <w:spacing w:val="33"/>
      <w:u w:val="none"/>
    </w:rPr>
  </w:style>
  <w:style w:type="character" w:customStyle="1" w:styleId="Bodytext10pt2">
    <w:name w:val="Body text + 10 pt2"/>
    <w:aliases w:val="Bold1,Spacing 0 pt10,Body text + Dotum,17.5 pt,Body text + 11 pt1"/>
    <w:rsid w:val="00352E64"/>
    <w:rPr>
      <w:rFonts w:ascii="Times New Roman" w:hAnsi="Times New Roman" w:cs="Times New Roman"/>
      <w:b/>
      <w:bCs/>
      <w:spacing w:val="6"/>
      <w:sz w:val="20"/>
      <w:szCs w:val="20"/>
      <w:u w:val="none"/>
    </w:rPr>
  </w:style>
  <w:style w:type="character" w:customStyle="1" w:styleId="Bodytext10pt1">
    <w:name w:val="Body text + 10 pt1"/>
    <w:aliases w:val="Spacing 0 pt9"/>
    <w:rsid w:val="00352E64"/>
    <w:rPr>
      <w:rFonts w:ascii="Times New Roman" w:hAnsi="Times New Roman" w:cs="Times New Roman"/>
      <w:noProof/>
      <w:spacing w:val="0"/>
      <w:sz w:val="20"/>
      <w:szCs w:val="20"/>
      <w:u w:val="none"/>
    </w:rPr>
  </w:style>
  <w:style w:type="character" w:customStyle="1" w:styleId="BodytextBold1">
    <w:name w:val="Body text + Bold1"/>
    <w:aliases w:val="Spacing 0 pt8,Scale 20%,Body text + Microsoft Sans Serif,10 pt1"/>
    <w:rsid w:val="00352E64"/>
    <w:rPr>
      <w:rFonts w:ascii="Times New Roman" w:hAnsi="Times New Roman" w:cs="Times New Roman"/>
      <w:b/>
      <w:bCs/>
      <w:spacing w:val="12"/>
      <w:u w:val="none"/>
    </w:rPr>
  </w:style>
  <w:style w:type="character" w:customStyle="1" w:styleId="Bodytext3NotBold1">
    <w:name w:val="Body text (3) + Not Bold1"/>
    <w:aliases w:val="Spacing 0 pt7,Body text + Dotum1"/>
    <w:rsid w:val="00352E64"/>
    <w:rPr>
      <w:rFonts w:ascii="Times New Roman" w:hAnsi="Times New Roman" w:cs="Times New Roman"/>
      <w:b/>
      <w:bCs/>
      <w:spacing w:val="7"/>
      <w:u w:val="none"/>
    </w:rPr>
  </w:style>
  <w:style w:type="character" w:customStyle="1" w:styleId="Heading172Spacing0pt">
    <w:name w:val="Heading #17 (2) + Spacing 0 pt"/>
    <w:rsid w:val="00352E64"/>
    <w:rPr>
      <w:rFonts w:ascii="Times New Roman" w:hAnsi="Times New Roman" w:cs="Times New Roman"/>
      <w:spacing w:val="7"/>
      <w:u w:val="none"/>
    </w:rPr>
  </w:style>
  <w:style w:type="character" w:customStyle="1" w:styleId="Heading263SegoeUI1">
    <w:name w:val="Heading #26 (3) + Segoe UI1"/>
    <w:aliases w:val="11.5 pt1,Spacing 0 pt6"/>
    <w:rsid w:val="00352E64"/>
    <w:rPr>
      <w:rFonts w:ascii="Segoe UI" w:hAnsi="Segoe UI" w:cs="Segoe UI"/>
      <w:b/>
      <w:bCs/>
      <w:spacing w:val="-4"/>
      <w:sz w:val="23"/>
      <w:szCs w:val="23"/>
      <w:u w:val="none"/>
    </w:rPr>
  </w:style>
  <w:style w:type="character" w:customStyle="1" w:styleId="Heading263Tahoma">
    <w:name w:val="Heading #26 (3) + Tahoma"/>
    <w:aliases w:val="14.5 pt,Spacing 0 pt5,Heading #19 + 12 pt"/>
    <w:rsid w:val="00352E64"/>
    <w:rPr>
      <w:rFonts w:ascii="Tahoma" w:hAnsi="Tahoma" w:cs="Tahoma"/>
      <w:b/>
      <w:bCs/>
      <w:spacing w:val="6"/>
      <w:sz w:val="29"/>
      <w:szCs w:val="29"/>
      <w:u w:val="none"/>
    </w:rPr>
  </w:style>
  <w:style w:type="character" w:customStyle="1" w:styleId="BodytextSpacing1pt">
    <w:name w:val="Body text + Spacing 1 pt"/>
    <w:rsid w:val="00352E64"/>
    <w:rPr>
      <w:rFonts w:ascii="Times New Roman" w:hAnsi="Times New Roman" w:cs="Times New Roman"/>
      <w:spacing w:val="33"/>
      <w:u w:val="none"/>
    </w:rPr>
  </w:style>
  <w:style w:type="character" w:customStyle="1" w:styleId="Heading226">
    <w:name w:val="Heading #22 (6)_"/>
    <w:link w:val="Heading2260"/>
    <w:rsid w:val="00352E64"/>
    <w:rPr>
      <w:rFonts w:ascii="Times New Roman" w:hAnsi="Times New Roman" w:cs="Times New Roman"/>
      <w:i/>
      <w:iCs/>
      <w:spacing w:val="2"/>
      <w:u w:val="none"/>
    </w:rPr>
  </w:style>
  <w:style w:type="paragraph" w:customStyle="1" w:styleId="Heading2260">
    <w:name w:val="Heading #22 (6)"/>
    <w:basedOn w:val="Normal"/>
    <w:link w:val="Heading226"/>
    <w:rsid w:val="00352E64"/>
    <w:pPr>
      <w:shd w:val="clear" w:color="auto" w:fill="FFFFFF"/>
      <w:spacing w:before="420" w:after="900" w:line="240" w:lineRule="atLeast"/>
      <w:jc w:val="both"/>
    </w:pPr>
    <w:rPr>
      <w:rFonts w:ascii="Times New Roman" w:hAnsi="Times New Roman" w:cs="Times New Roman"/>
      <w:i/>
      <w:iCs/>
      <w:color w:val="auto"/>
      <w:spacing w:val="2"/>
      <w:lang w:eastAsia="en-US"/>
    </w:rPr>
  </w:style>
  <w:style w:type="character" w:customStyle="1" w:styleId="Heading226NotItalic">
    <w:name w:val="Heading #22 (6) + Not Italic"/>
    <w:aliases w:val="Spacing 0 pt4,Heading #20 (4) + Not Italic"/>
    <w:rsid w:val="00352E64"/>
    <w:rPr>
      <w:rFonts w:ascii="Times New Roman" w:hAnsi="Times New Roman" w:cs="Times New Roman"/>
      <w:i/>
      <w:iCs/>
      <w:spacing w:val="7"/>
      <w:u w:val="none"/>
    </w:rPr>
  </w:style>
  <w:style w:type="character" w:customStyle="1" w:styleId="Heading265">
    <w:name w:val="Heading #26 (5)_"/>
    <w:link w:val="Heading2650"/>
    <w:rsid w:val="00352E64"/>
    <w:rPr>
      <w:rFonts w:ascii="Times New Roman" w:hAnsi="Times New Roman" w:cs="Times New Roman"/>
      <w:b/>
      <w:bCs/>
      <w:spacing w:val="8"/>
      <w:sz w:val="21"/>
      <w:szCs w:val="21"/>
      <w:u w:val="none"/>
    </w:rPr>
  </w:style>
  <w:style w:type="paragraph" w:customStyle="1" w:styleId="Heading2650">
    <w:name w:val="Heading #26 (5)"/>
    <w:basedOn w:val="Normal"/>
    <w:link w:val="Heading265"/>
    <w:rsid w:val="00352E64"/>
    <w:pPr>
      <w:shd w:val="clear" w:color="auto" w:fill="FFFFFF"/>
      <w:spacing w:line="677" w:lineRule="exact"/>
      <w:jc w:val="both"/>
    </w:pPr>
    <w:rPr>
      <w:rFonts w:ascii="Times New Roman" w:hAnsi="Times New Roman" w:cs="Times New Roman"/>
      <w:b/>
      <w:bCs/>
      <w:color w:val="auto"/>
      <w:spacing w:val="8"/>
      <w:sz w:val="21"/>
      <w:szCs w:val="21"/>
      <w:lang w:eastAsia="en-US"/>
    </w:rPr>
  </w:style>
  <w:style w:type="character" w:customStyle="1" w:styleId="Heading26Spacing1pt">
    <w:name w:val="Heading #26 + Spacing 1 pt"/>
    <w:rsid w:val="00352E64"/>
    <w:rPr>
      <w:rFonts w:ascii="Times New Roman" w:hAnsi="Times New Roman" w:cs="Times New Roman"/>
      <w:spacing w:val="33"/>
      <w:u w:val="none"/>
    </w:rPr>
  </w:style>
  <w:style w:type="character" w:customStyle="1" w:styleId="TableofcontentsSpacing0pt1">
    <w:name w:val="Table of contents + Spacing 0 pt1"/>
    <w:rsid w:val="00352E64"/>
    <w:rPr>
      <w:rFonts w:ascii="Times New Roman" w:hAnsi="Times New Roman" w:cs="Times New Roman"/>
      <w:spacing w:val="7"/>
      <w:u w:val="none"/>
    </w:rPr>
  </w:style>
  <w:style w:type="character" w:customStyle="1" w:styleId="Tableofcontents9Spacing0pt">
    <w:name w:val="Table of contents (9) + Spacing 0 pt"/>
    <w:rsid w:val="00352E64"/>
    <w:rPr>
      <w:rFonts w:ascii="Times New Roman" w:hAnsi="Times New Roman" w:cs="Times New Roman"/>
      <w:i/>
      <w:iCs/>
      <w:spacing w:val="2"/>
      <w:u w:val="none"/>
    </w:rPr>
  </w:style>
  <w:style w:type="character" w:customStyle="1" w:styleId="Tableofcontents9NotItalic1">
    <w:name w:val="Table of contents (9) + Not Italic1"/>
    <w:aliases w:val="Spacing 0 pt3"/>
    <w:rsid w:val="00352E64"/>
    <w:rPr>
      <w:rFonts w:ascii="Times New Roman" w:hAnsi="Times New Roman" w:cs="Times New Roman"/>
      <w:i/>
      <w:iCs/>
      <w:spacing w:val="7"/>
      <w:u w:val="none"/>
    </w:rPr>
  </w:style>
  <w:style w:type="character" w:customStyle="1" w:styleId="TableofcontentsItalic1">
    <w:name w:val="Table of contents + Italic1"/>
    <w:aliases w:val="Spacing 0 pt2"/>
    <w:rsid w:val="00352E64"/>
    <w:rPr>
      <w:rFonts w:ascii="Times New Roman" w:hAnsi="Times New Roman" w:cs="Times New Roman"/>
      <w:i/>
      <w:iCs/>
      <w:spacing w:val="2"/>
      <w:u w:val="none"/>
    </w:rPr>
  </w:style>
  <w:style w:type="character" w:customStyle="1" w:styleId="Tableofcontents14">
    <w:name w:val="Table of contents (14)_"/>
    <w:link w:val="Tableofcontents140"/>
    <w:rsid w:val="00352E64"/>
    <w:rPr>
      <w:rFonts w:ascii="Times New Roman" w:hAnsi="Times New Roman" w:cs="Times New Roman"/>
      <w:i/>
      <w:iCs/>
      <w:spacing w:val="-2"/>
      <w:u w:val="none"/>
    </w:rPr>
  </w:style>
  <w:style w:type="paragraph" w:customStyle="1" w:styleId="Tableofcontents140">
    <w:name w:val="Table of contents (14)"/>
    <w:basedOn w:val="Normal"/>
    <w:link w:val="Tableofcontents14"/>
    <w:rsid w:val="00352E64"/>
    <w:pPr>
      <w:shd w:val="clear" w:color="auto" w:fill="FFFFFF"/>
      <w:spacing w:after="120" w:line="240" w:lineRule="atLeast"/>
      <w:jc w:val="both"/>
    </w:pPr>
    <w:rPr>
      <w:rFonts w:ascii="Times New Roman" w:hAnsi="Times New Roman" w:cs="Times New Roman"/>
      <w:i/>
      <w:iCs/>
      <w:color w:val="auto"/>
      <w:spacing w:val="-2"/>
      <w:lang w:eastAsia="en-US"/>
    </w:rPr>
  </w:style>
  <w:style w:type="character" w:customStyle="1" w:styleId="Tableofcontents14Bold">
    <w:name w:val="Table of contents (14) + Bold"/>
    <w:aliases w:val="Not Italic1,Spacing 0 pt1,Table of contents (3) + Not Bold,Heading #20 + 12 pt"/>
    <w:rsid w:val="00352E64"/>
    <w:rPr>
      <w:rFonts w:ascii="Times New Roman" w:hAnsi="Times New Roman" w:cs="Times New Roman"/>
      <w:b/>
      <w:bCs/>
      <w:i/>
      <w:iCs/>
      <w:spacing w:val="12"/>
      <w:u w:val="none"/>
    </w:rPr>
  </w:style>
  <w:style w:type="character" w:customStyle="1" w:styleId="Tableofcontents3Spacing1pt">
    <w:name w:val="Table of contents (3) + Spacing 1 pt"/>
    <w:rsid w:val="00352E64"/>
    <w:rPr>
      <w:rFonts w:ascii="Segoe UI" w:hAnsi="Segoe UI" w:cs="Segoe UI"/>
      <w:spacing w:val="31"/>
      <w:w w:val="40"/>
      <w:sz w:val="10"/>
      <w:szCs w:val="10"/>
      <w:u w:val="none"/>
    </w:rPr>
  </w:style>
  <w:style w:type="character" w:customStyle="1" w:styleId="Heading254">
    <w:name w:val="Heading #25 (4)_"/>
    <w:link w:val="Heading2540"/>
    <w:rsid w:val="00352E64"/>
    <w:rPr>
      <w:rFonts w:ascii="Times New Roman" w:hAnsi="Times New Roman" w:cs="Times New Roman"/>
      <w:b/>
      <w:bCs/>
      <w:spacing w:val="7"/>
      <w:sz w:val="22"/>
      <w:szCs w:val="22"/>
      <w:u w:val="none"/>
    </w:rPr>
  </w:style>
  <w:style w:type="paragraph" w:customStyle="1" w:styleId="Heading2540">
    <w:name w:val="Heading #25 (4)"/>
    <w:basedOn w:val="Normal"/>
    <w:link w:val="Heading254"/>
    <w:rsid w:val="00352E64"/>
    <w:pPr>
      <w:shd w:val="clear" w:color="auto" w:fill="FFFFFF"/>
      <w:spacing w:before="120" w:line="547" w:lineRule="exact"/>
      <w:jc w:val="both"/>
    </w:pPr>
    <w:rPr>
      <w:rFonts w:ascii="Times New Roman" w:hAnsi="Times New Roman" w:cs="Times New Roman"/>
      <w:b/>
      <w:bCs/>
      <w:color w:val="auto"/>
      <w:spacing w:val="7"/>
      <w:sz w:val="22"/>
      <w:szCs w:val="22"/>
      <w:lang w:eastAsia="en-US"/>
    </w:rPr>
  </w:style>
  <w:style w:type="character" w:customStyle="1" w:styleId="Heading25495pt">
    <w:name w:val="Heading #25 (4) + 9.5 pt"/>
    <w:aliases w:val="Italic1,Spacing 1 pt1,Footnote (2) + Bold"/>
    <w:rsid w:val="00352E64"/>
    <w:rPr>
      <w:rFonts w:ascii="Times New Roman" w:hAnsi="Times New Roman" w:cs="Times New Roman"/>
      <w:b/>
      <w:bCs/>
      <w:i/>
      <w:iCs/>
      <w:spacing w:val="25"/>
      <w:sz w:val="19"/>
      <w:szCs w:val="19"/>
      <w:u w:val="none"/>
    </w:rPr>
  </w:style>
  <w:style w:type="table" w:styleId="TableGrid">
    <w:name w:val="Table Grid"/>
    <w:basedOn w:val="TableNormal"/>
    <w:uiPriority w:val="39"/>
    <w:rsid w:val="003905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SmallCaps">
    <w:name w:val="Body text (2) + Small Caps"/>
    <w:rsid w:val="001738DD"/>
    <w:rPr>
      <w:rFonts w:ascii="Times New Roman" w:hAnsi="Times New Roman" w:cs="Times New Roman"/>
      <w:b/>
      <w:bCs/>
      <w:smallCaps/>
      <w:spacing w:val="4"/>
      <w:sz w:val="21"/>
      <w:szCs w:val="21"/>
      <w:u w:val="none"/>
    </w:rPr>
  </w:style>
  <w:style w:type="character" w:customStyle="1" w:styleId="Bodytext6SmallCaps">
    <w:name w:val="Body text (6) + Small Caps"/>
    <w:rsid w:val="001738DD"/>
    <w:rPr>
      <w:rFonts w:ascii="Times New Roman" w:hAnsi="Times New Roman" w:cs="Times New Roman"/>
      <w:b/>
      <w:bCs/>
      <w:smallCaps/>
      <w:spacing w:val="5"/>
      <w:sz w:val="17"/>
      <w:szCs w:val="17"/>
      <w:u w:val="none"/>
    </w:rPr>
  </w:style>
  <w:style w:type="character" w:customStyle="1" w:styleId="Bodytext7Spacing0pt">
    <w:name w:val="Body text (7) + Spacing 0 pt"/>
    <w:rsid w:val="001738DD"/>
    <w:rPr>
      <w:rFonts w:ascii="Times New Roman" w:hAnsi="Times New Roman" w:cs="Times New Roman"/>
      <w:spacing w:val="1"/>
      <w:sz w:val="21"/>
      <w:szCs w:val="21"/>
      <w:u w:val="none"/>
    </w:rPr>
  </w:style>
  <w:style w:type="character" w:customStyle="1" w:styleId="Heading8Spacing0pt">
    <w:name w:val="Heading #8 + Spacing 0 pt"/>
    <w:rsid w:val="001738DD"/>
    <w:rPr>
      <w:rFonts w:ascii="Times New Roman" w:hAnsi="Times New Roman" w:cs="Times New Roman"/>
      <w:spacing w:val="1"/>
      <w:sz w:val="21"/>
      <w:szCs w:val="21"/>
      <w:u w:val="none"/>
    </w:rPr>
  </w:style>
  <w:style w:type="character" w:customStyle="1" w:styleId="Bodytext8NotItalic">
    <w:name w:val="Body text (8) + Not Italic"/>
    <w:rsid w:val="001738DD"/>
    <w:rPr>
      <w:rFonts w:ascii="Times New Roman" w:hAnsi="Times New Roman" w:cs="Times New Roman"/>
      <w:i/>
      <w:iCs/>
      <w:spacing w:val="1"/>
      <w:w w:val="80"/>
      <w:sz w:val="21"/>
      <w:szCs w:val="21"/>
      <w:u w:val="none"/>
    </w:rPr>
  </w:style>
  <w:style w:type="character" w:customStyle="1" w:styleId="Heading52">
    <w:name w:val="Heading #5 (2)_"/>
    <w:link w:val="Heading520"/>
    <w:rsid w:val="001738DD"/>
    <w:rPr>
      <w:rFonts w:ascii="Impact" w:hAnsi="Impact"/>
      <w:sz w:val="22"/>
      <w:szCs w:val="22"/>
      <w:lang w:bidi="ar-SA"/>
    </w:rPr>
  </w:style>
  <w:style w:type="paragraph" w:customStyle="1" w:styleId="Heading520">
    <w:name w:val="Heading #5 (2)"/>
    <w:basedOn w:val="Normal"/>
    <w:link w:val="Heading52"/>
    <w:rsid w:val="001738DD"/>
    <w:pPr>
      <w:shd w:val="clear" w:color="auto" w:fill="FFFFFF"/>
      <w:spacing w:before="60" w:after="480" w:line="240" w:lineRule="atLeast"/>
      <w:jc w:val="both"/>
      <w:outlineLvl w:val="4"/>
    </w:pPr>
    <w:rPr>
      <w:rFonts w:ascii="Impact" w:eastAsia="Times New Roman" w:hAnsi="Impact" w:cs="Times New Roman"/>
      <w:color w:val="auto"/>
      <w:sz w:val="22"/>
      <w:szCs w:val="22"/>
      <w:lang w:val="en-US" w:eastAsia="en-US"/>
    </w:rPr>
  </w:style>
  <w:style w:type="character" w:customStyle="1" w:styleId="Heading52Verdana">
    <w:name w:val="Heading #5 (2) + Verdana"/>
    <w:aliases w:val="10 pt"/>
    <w:rsid w:val="001738DD"/>
    <w:rPr>
      <w:rFonts w:ascii="Verdana" w:hAnsi="Verdana" w:cs="Verdana"/>
      <w:noProof/>
      <w:sz w:val="20"/>
      <w:szCs w:val="20"/>
      <w:lang w:bidi="ar-SA"/>
    </w:rPr>
  </w:style>
  <w:style w:type="character" w:customStyle="1" w:styleId="Heading42">
    <w:name w:val="Heading #4 (2)_"/>
    <w:link w:val="Heading420"/>
    <w:rsid w:val="001738DD"/>
    <w:rPr>
      <w:rFonts w:ascii="Impact" w:hAnsi="Impact"/>
      <w:lang w:bidi="ar-SA"/>
    </w:rPr>
  </w:style>
  <w:style w:type="paragraph" w:customStyle="1" w:styleId="Heading420">
    <w:name w:val="Heading #4 (2)"/>
    <w:basedOn w:val="Normal"/>
    <w:link w:val="Heading42"/>
    <w:rsid w:val="001738DD"/>
    <w:pPr>
      <w:shd w:val="clear" w:color="auto" w:fill="FFFFFF"/>
      <w:spacing w:before="120" w:after="60" w:line="240" w:lineRule="atLeast"/>
      <w:jc w:val="both"/>
      <w:outlineLvl w:val="3"/>
    </w:pPr>
    <w:rPr>
      <w:rFonts w:ascii="Impact" w:eastAsia="Times New Roman" w:hAnsi="Impact" w:cs="Times New Roman"/>
      <w:color w:val="auto"/>
      <w:sz w:val="20"/>
      <w:szCs w:val="20"/>
      <w:lang w:val="en-US" w:eastAsia="en-US"/>
    </w:rPr>
  </w:style>
  <w:style w:type="character" w:customStyle="1" w:styleId="Heading4295pt">
    <w:name w:val="Heading #4 (2) + 9.5 pt"/>
    <w:rsid w:val="001738DD"/>
    <w:rPr>
      <w:rFonts w:ascii="Impact" w:hAnsi="Impact"/>
      <w:noProof/>
      <w:sz w:val="19"/>
      <w:szCs w:val="19"/>
      <w:lang w:bidi="ar-SA"/>
    </w:rPr>
  </w:style>
  <w:style w:type="character" w:customStyle="1" w:styleId="Heading53">
    <w:name w:val="Heading #5 (3)_"/>
    <w:link w:val="Heading530"/>
    <w:rsid w:val="001738DD"/>
    <w:rPr>
      <w:spacing w:val="22"/>
      <w:sz w:val="17"/>
      <w:szCs w:val="17"/>
      <w:lang w:bidi="ar-SA"/>
    </w:rPr>
  </w:style>
  <w:style w:type="paragraph" w:customStyle="1" w:styleId="Heading530">
    <w:name w:val="Heading #5 (3)"/>
    <w:basedOn w:val="Normal"/>
    <w:link w:val="Heading53"/>
    <w:rsid w:val="001738DD"/>
    <w:pPr>
      <w:shd w:val="clear" w:color="auto" w:fill="FFFFFF"/>
      <w:spacing w:line="240" w:lineRule="atLeast"/>
      <w:jc w:val="both"/>
      <w:outlineLvl w:val="4"/>
    </w:pPr>
    <w:rPr>
      <w:rFonts w:ascii="Times New Roman" w:eastAsia="Times New Roman" w:hAnsi="Times New Roman" w:cs="Times New Roman"/>
      <w:color w:val="auto"/>
      <w:spacing w:val="22"/>
      <w:sz w:val="17"/>
      <w:szCs w:val="17"/>
      <w:lang w:val="en-US" w:eastAsia="en-US"/>
    </w:rPr>
  </w:style>
  <w:style w:type="character" w:customStyle="1" w:styleId="Heading62">
    <w:name w:val="Heading #6 (2)_"/>
    <w:link w:val="Heading620"/>
    <w:rsid w:val="001738DD"/>
    <w:rPr>
      <w:rFonts w:ascii="Impact" w:hAnsi="Impact"/>
      <w:noProof/>
      <w:sz w:val="23"/>
      <w:szCs w:val="23"/>
      <w:lang w:bidi="ar-SA"/>
    </w:rPr>
  </w:style>
  <w:style w:type="paragraph" w:customStyle="1" w:styleId="Heading620">
    <w:name w:val="Heading #6 (2)"/>
    <w:basedOn w:val="Normal"/>
    <w:link w:val="Heading62"/>
    <w:rsid w:val="001738DD"/>
    <w:pPr>
      <w:shd w:val="clear" w:color="auto" w:fill="FFFFFF"/>
      <w:spacing w:before="360" w:after="420" w:line="240" w:lineRule="atLeast"/>
      <w:jc w:val="center"/>
      <w:outlineLvl w:val="5"/>
    </w:pPr>
    <w:rPr>
      <w:rFonts w:ascii="Impact" w:eastAsia="Times New Roman" w:hAnsi="Impact" w:cs="Times New Roman"/>
      <w:noProof/>
      <w:color w:val="auto"/>
      <w:sz w:val="23"/>
      <w:szCs w:val="23"/>
      <w:lang w:val="en-US" w:eastAsia="en-US"/>
    </w:rPr>
  </w:style>
  <w:style w:type="character" w:customStyle="1" w:styleId="Heading62Verdana">
    <w:name w:val="Heading #6 (2) + Verdana"/>
    <w:aliases w:val="10.5 pt4"/>
    <w:rsid w:val="001738DD"/>
    <w:rPr>
      <w:rFonts w:ascii="Verdana" w:hAnsi="Verdana" w:cs="Verdana"/>
      <w:noProof/>
      <w:sz w:val="21"/>
      <w:szCs w:val="21"/>
      <w:lang w:bidi="ar-SA"/>
    </w:rPr>
  </w:style>
  <w:style w:type="character" w:customStyle="1" w:styleId="Heading82">
    <w:name w:val="Heading #8 (2)_"/>
    <w:link w:val="Heading820"/>
    <w:rsid w:val="001738DD"/>
    <w:rPr>
      <w:spacing w:val="1"/>
      <w:sz w:val="21"/>
      <w:szCs w:val="21"/>
      <w:lang w:bidi="ar-SA"/>
    </w:rPr>
  </w:style>
  <w:style w:type="paragraph" w:customStyle="1" w:styleId="Heading820">
    <w:name w:val="Heading #8 (2)"/>
    <w:basedOn w:val="Normal"/>
    <w:link w:val="Heading82"/>
    <w:rsid w:val="001738DD"/>
    <w:pPr>
      <w:shd w:val="clear" w:color="auto" w:fill="FFFFFF"/>
      <w:spacing w:after="540" w:line="240" w:lineRule="atLeast"/>
      <w:jc w:val="both"/>
      <w:outlineLvl w:val="7"/>
    </w:pPr>
    <w:rPr>
      <w:rFonts w:ascii="Times New Roman" w:eastAsia="Times New Roman" w:hAnsi="Times New Roman" w:cs="Times New Roman"/>
      <w:color w:val="auto"/>
      <w:spacing w:val="1"/>
      <w:sz w:val="21"/>
      <w:szCs w:val="21"/>
      <w:lang w:val="en-US" w:eastAsia="en-US"/>
    </w:rPr>
  </w:style>
  <w:style w:type="character" w:customStyle="1" w:styleId="Heading82Italic">
    <w:name w:val="Heading #8 (2) + Italic"/>
    <w:rsid w:val="001738DD"/>
    <w:rPr>
      <w:i/>
      <w:iCs/>
      <w:spacing w:val="1"/>
      <w:sz w:val="21"/>
      <w:szCs w:val="21"/>
      <w:lang w:bidi="ar-SA"/>
    </w:rPr>
  </w:style>
  <w:style w:type="character" w:customStyle="1" w:styleId="BodytextSpacing0pt4">
    <w:name w:val="Body text + Spacing 0 pt4"/>
    <w:rsid w:val="001738DD"/>
    <w:rPr>
      <w:rFonts w:ascii="Times New Roman" w:hAnsi="Times New Roman" w:cs="Times New Roman"/>
      <w:noProof/>
      <w:spacing w:val="4"/>
      <w:sz w:val="21"/>
      <w:szCs w:val="21"/>
      <w:u w:val="none"/>
    </w:rPr>
  </w:style>
  <w:style w:type="character" w:customStyle="1" w:styleId="Heading7NotItalic">
    <w:name w:val="Heading #7 + Not Italic"/>
    <w:rsid w:val="001738DD"/>
    <w:rPr>
      <w:rFonts w:ascii="Times New Roman" w:hAnsi="Times New Roman" w:cs="Times New Roman"/>
      <w:b/>
      <w:bCs/>
      <w:i/>
      <w:iCs/>
      <w:spacing w:val="1"/>
      <w:sz w:val="21"/>
      <w:szCs w:val="21"/>
      <w:u w:val="none"/>
    </w:rPr>
  </w:style>
  <w:style w:type="character" w:customStyle="1" w:styleId="HeaderorfooterItalic">
    <w:name w:val="Header or footer + Italic"/>
    <w:rsid w:val="001738DD"/>
    <w:rPr>
      <w:rFonts w:ascii="Times New Roman" w:hAnsi="Times New Roman" w:cs="Times New Roman"/>
      <w:b/>
      <w:bCs/>
      <w:i/>
      <w:iCs/>
      <w:spacing w:val="6"/>
      <w:sz w:val="21"/>
      <w:szCs w:val="21"/>
      <w:u w:val="none"/>
    </w:rPr>
  </w:style>
  <w:style w:type="character" w:customStyle="1" w:styleId="TableofcontentsNotItalic">
    <w:name w:val="Table of contents + Not Italic"/>
    <w:rsid w:val="001738DD"/>
    <w:rPr>
      <w:rFonts w:ascii="Times New Roman" w:hAnsi="Times New Roman" w:cs="Times New Roman"/>
      <w:i/>
      <w:iCs/>
      <w:noProof/>
      <w:spacing w:val="1"/>
      <w:sz w:val="21"/>
      <w:szCs w:val="21"/>
      <w:u w:val="none"/>
    </w:rPr>
  </w:style>
  <w:style w:type="character" w:customStyle="1" w:styleId="Heading63">
    <w:name w:val="Heading #6 (3)_"/>
    <w:link w:val="Heading630"/>
    <w:rsid w:val="001738DD"/>
    <w:rPr>
      <w:rFonts w:ascii="Impact" w:hAnsi="Impact"/>
      <w:noProof/>
      <w:sz w:val="22"/>
      <w:szCs w:val="22"/>
      <w:lang w:bidi="ar-SA"/>
    </w:rPr>
  </w:style>
  <w:style w:type="paragraph" w:customStyle="1" w:styleId="Heading630">
    <w:name w:val="Heading #6 (3)"/>
    <w:basedOn w:val="Normal"/>
    <w:link w:val="Heading63"/>
    <w:rsid w:val="001738DD"/>
    <w:pPr>
      <w:shd w:val="clear" w:color="auto" w:fill="FFFFFF"/>
      <w:spacing w:before="480" w:after="240" w:line="240" w:lineRule="atLeast"/>
      <w:jc w:val="center"/>
      <w:outlineLvl w:val="5"/>
    </w:pPr>
    <w:rPr>
      <w:rFonts w:ascii="Impact" w:eastAsia="Times New Roman" w:hAnsi="Impact" w:cs="Times New Roman"/>
      <w:noProof/>
      <w:color w:val="auto"/>
      <w:sz w:val="22"/>
      <w:szCs w:val="22"/>
      <w:lang w:val="en-US" w:eastAsia="en-US"/>
    </w:rPr>
  </w:style>
  <w:style w:type="character" w:customStyle="1" w:styleId="Heading63Verdana">
    <w:name w:val="Heading #6 (3) + Verdana"/>
    <w:aliases w:val="10 pt5"/>
    <w:rsid w:val="001738DD"/>
    <w:rPr>
      <w:rFonts w:ascii="Verdana" w:hAnsi="Verdana" w:cs="Verdana"/>
      <w:noProof/>
      <w:sz w:val="20"/>
      <w:szCs w:val="20"/>
      <w:lang w:bidi="ar-SA"/>
    </w:rPr>
  </w:style>
  <w:style w:type="character" w:customStyle="1" w:styleId="Bodytext11pt">
    <w:name w:val="Body text + 11 pt"/>
    <w:rsid w:val="001738DD"/>
    <w:rPr>
      <w:rFonts w:ascii="Times New Roman" w:hAnsi="Times New Roman" w:cs="Times New Roman"/>
      <w:spacing w:val="1"/>
      <w:sz w:val="22"/>
      <w:szCs w:val="22"/>
      <w:u w:val="none"/>
    </w:rPr>
  </w:style>
  <w:style w:type="character" w:customStyle="1" w:styleId="Heading83">
    <w:name w:val="Heading #8 (3)_"/>
    <w:link w:val="Heading830"/>
    <w:rsid w:val="001738DD"/>
    <w:rPr>
      <w:i/>
      <w:iCs/>
      <w:spacing w:val="1"/>
      <w:sz w:val="21"/>
      <w:szCs w:val="21"/>
      <w:lang w:bidi="ar-SA"/>
    </w:rPr>
  </w:style>
  <w:style w:type="paragraph" w:customStyle="1" w:styleId="Heading830">
    <w:name w:val="Heading #8 (3)"/>
    <w:basedOn w:val="Normal"/>
    <w:link w:val="Heading83"/>
    <w:rsid w:val="001738DD"/>
    <w:pPr>
      <w:shd w:val="clear" w:color="auto" w:fill="FFFFFF"/>
      <w:spacing w:after="180" w:line="240" w:lineRule="atLeast"/>
      <w:jc w:val="both"/>
      <w:outlineLvl w:val="7"/>
    </w:pPr>
    <w:rPr>
      <w:rFonts w:ascii="Times New Roman" w:eastAsia="Times New Roman" w:hAnsi="Times New Roman" w:cs="Times New Roman"/>
      <w:i/>
      <w:iCs/>
      <w:color w:val="auto"/>
      <w:spacing w:val="1"/>
      <w:sz w:val="21"/>
      <w:szCs w:val="21"/>
      <w:lang w:val="en-US" w:eastAsia="en-US"/>
    </w:rPr>
  </w:style>
  <w:style w:type="character" w:customStyle="1" w:styleId="Heading83NotItalic">
    <w:name w:val="Heading #8 (3) + Not Italic"/>
    <w:basedOn w:val="Heading83"/>
    <w:rsid w:val="001738DD"/>
    <w:rPr>
      <w:i/>
      <w:iCs/>
      <w:spacing w:val="1"/>
      <w:sz w:val="21"/>
      <w:szCs w:val="21"/>
      <w:lang w:bidi="ar-SA"/>
    </w:rPr>
  </w:style>
  <w:style w:type="character" w:customStyle="1" w:styleId="Heading32">
    <w:name w:val="Heading #3 (2)_"/>
    <w:link w:val="Heading320"/>
    <w:rsid w:val="001738DD"/>
    <w:rPr>
      <w:b/>
      <w:bCs/>
      <w:spacing w:val="32"/>
      <w:sz w:val="19"/>
      <w:szCs w:val="19"/>
      <w:lang w:bidi="ar-SA"/>
    </w:rPr>
  </w:style>
  <w:style w:type="paragraph" w:customStyle="1" w:styleId="Heading320">
    <w:name w:val="Heading #3 (2)"/>
    <w:basedOn w:val="Normal"/>
    <w:link w:val="Heading32"/>
    <w:rsid w:val="001738DD"/>
    <w:pPr>
      <w:shd w:val="clear" w:color="auto" w:fill="FFFFFF"/>
      <w:spacing w:line="240" w:lineRule="atLeast"/>
      <w:jc w:val="both"/>
      <w:outlineLvl w:val="2"/>
    </w:pPr>
    <w:rPr>
      <w:rFonts w:ascii="Times New Roman" w:eastAsia="Times New Roman" w:hAnsi="Times New Roman" w:cs="Times New Roman"/>
      <w:b/>
      <w:bCs/>
      <w:color w:val="auto"/>
      <w:spacing w:val="32"/>
      <w:sz w:val="19"/>
      <w:szCs w:val="19"/>
      <w:lang w:val="en-US" w:eastAsia="en-US"/>
    </w:rPr>
  </w:style>
  <w:style w:type="character" w:customStyle="1" w:styleId="Heading64">
    <w:name w:val="Heading #6 (4)_"/>
    <w:link w:val="Heading640"/>
    <w:rsid w:val="001738DD"/>
    <w:rPr>
      <w:rFonts w:ascii="Impact" w:hAnsi="Impact"/>
      <w:noProof/>
      <w:sz w:val="22"/>
      <w:szCs w:val="22"/>
      <w:lang w:bidi="ar-SA"/>
    </w:rPr>
  </w:style>
  <w:style w:type="paragraph" w:customStyle="1" w:styleId="Heading640">
    <w:name w:val="Heading #6 (4)"/>
    <w:basedOn w:val="Normal"/>
    <w:link w:val="Heading64"/>
    <w:rsid w:val="001738DD"/>
    <w:pPr>
      <w:shd w:val="clear" w:color="auto" w:fill="FFFFFF"/>
      <w:spacing w:before="540" w:after="540" w:line="240" w:lineRule="atLeast"/>
      <w:jc w:val="center"/>
      <w:outlineLvl w:val="5"/>
    </w:pPr>
    <w:rPr>
      <w:rFonts w:ascii="Impact" w:eastAsia="Times New Roman" w:hAnsi="Impact" w:cs="Times New Roman"/>
      <w:noProof/>
      <w:color w:val="auto"/>
      <w:sz w:val="22"/>
      <w:szCs w:val="22"/>
      <w:lang w:val="en-US" w:eastAsia="en-US"/>
    </w:rPr>
  </w:style>
  <w:style w:type="character" w:customStyle="1" w:styleId="Heading64Verdana">
    <w:name w:val="Heading #6 (4) + Verdana"/>
    <w:aliases w:val="10.5 pt2"/>
    <w:rsid w:val="001738DD"/>
    <w:rPr>
      <w:rFonts w:ascii="Verdana" w:hAnsi="Verdana" w:cs="Verdana"/>
      <w:noProof/>
      <w:sz w:val="21"/>
      <w:szCs w:val="21"/>
      <w:lang w:bidi="ar-SA"/>
    </w:rPr>
  </w:style>
  <w:style w:type="character" w:customStyle="1" w:styleId="BodytextSpacing0pt3">
    <w:name w:val="Body text + Spacing 0 pt3"/>
    <w:rsid w:val="001738DD"/>
    <w:rPr>
      <w:rFonts w:ascii="Times New Roman" w:hAnsi="Times New Roman" w:cs="Times New Roman"/>
      <w:spacing w:val="4"/>
      <w:sz w:val="21"/>
      <w:szCs w:val="21"/>
      <w:u w:val="none"/>
    </w:rPr>
  </w:style>
  <w:style w:type="character" w:customStyle="1" w:styleId="TablecaptionNotItalic">
    <w:name w:val="Table caption + Not Italic"/>
    <w:rsid w:val="001738DD"/>
    <w:rPr>
      <w:rFonts w:ascii="Times New Roman" w:hAnsi="Times New Roman" w:cs="Times New Roman"/>
      <w:i/>
      <w:iCs/>
      <w:spacing w:val="1"/>
      <w:sz w:val="21"/>
      <w:szCs w:val="21"/>
      <w:u w:val="none"/>
    </w:rPr>
  </w:style>
  <w:style w:type="character" w:customStyle="1" w:styleId="Heading54">
    <w:name w:val="Heading #5 (4)_"/>
    <w:link w:val="Heading540"/>
    <w:rsid w:val="001738DD"/>
    <w:rPr>
      <w:rFonts w:ascii="Impact" w:hAnsi="Impact"/>
      <w:sz w:val="22"/>
      <w:szCs w:val="22"/>
      <w:lang w:bidi="ar-SA"/>
    </w:rPr>
  </w:style>
  <w:style w:type="paragraph" w:customStyle="1" w:styleId="Heading540">
    <w:name w:val="Heading #5 (4)"/>
    <w:basedOn w:val="Normal"/>
    <w:link w:val="Heading54"/>
    <w:rsid w:val="001738DD"/>
    <w:pPr>
      <w:shd w:val="clear" w:color="auto" w:fill="FFFFFF"/>
      <w:spacing w:line="240" w:lineRule="atLeast"/>
      <w:jc w:val="both"/>
      <w:outlineLvl w:val="4"/>
    </w:pPr>
    <w:rPr>
      <w:rFonts w:ascii="Impact" w:eastAsia="Times New Roman" w:hAnsi="Impact" w:cs="Times New Roman"/>
      <w:color w:val="auto"/>
      <w:sz w:val="22"/>
      <w:szCs w:val="22"/>
      <w:lang w:val="en-US" w:eastAsia="en-US"/>
    </w:rPr>
  </w:style>
  <w:style w:type="character" w:customStyle="1" w:styleId="Heading54Verdana">
    <w:name w:val="Heading #5 (4) + Verdana"/>
    <w:aliases w:val="10.5 pt1"/>
    <w:rsid w:val="001738DD"/>
    <w:rPr>
      <w:rFonts w:ascii="Verdana" w:hAnsi="Verdana" w:cs="Verdana"/>
      <w:noProof/>
      <w:sz w:val="21"/>
      <w:szCs w:val="21"/>
      <w:lang w:bidi="ar-SA"/>
    </w:rPr>
  </w:style>
  <w:style w:type="character" w:customStyle="1" w:styleId="Bodytext11pt3">
    <w:name w:val="Body text + 11 pt3"/>
    <w:rsid w:val="001738DD"/>
    <w:rPr>
      <w:rFonts w:ascii="Times New Roman" w:hAnsi="Times New Roman" w:cs="Times New Roman"/>
      <w:spacing w:val="1"/>
      <w:sz w:val="22"/>
      <w:szCs w:val="22"/>
      <w:u w:val="none"/>
    </w:rPr>
  </w:style>
  <w:style w:type="character" w:customStyle="1" w:styleId="Bodytext13Spacing0pt">
    <w:name w:val="Body text (13) + Spacing 0 pt"/>
    <w:rsid w:val="001738DD"/>
    <w:rPr>
      <w:rFonts w:ascii="Times New Roman" w:hAnsi="Times New Roman" w:cs="Times New Roman"/>
      <w:b/>
      <w:bCs/>
      <w:noProof/>
      <w:spacing w:val="2"/>
      <w:sz w:val="21"/>
      <w:szCs w:val="21"/>
      <w:u w:val="none"/>
    </w:rPr>
  </w:style>
  <w:style w:type="character" w:customStyle="1" w:styleId="Bodytext2Spacing0pt1">
    <w:name w:val="Body text (2) + Spacing 0 pt1"/>
    <w:rsid w:val="001738DD"/>
    <w:rPr>
      <w:rFonts w:ascii="Times New Roman" w:hAnsi="Times New Roman" w:cs="Times New Roman"/>
      <w:b/>
      <w:bCs/>
      <w:spacing w:val="5"/>
      <w:sz w:val="21"/>
      <w:szCs w:val="21"/>
      <w:u w:val="none"/>
    </w:rPr>
  </w:style>
  <w:style w:type="character" w:customStyle="1" w:styleId="Tablecaption3Spacing0pt">
    <w:name w:val="Table caption (3) + Spacing 0 pt"/>
    <w:rsid w:val="001738DD"/>
    <w:rPr>
      <w:rFonts w:ascii="Times New Roman" w:hAnsi="Times New Roman" w:cs="Times New Roman"/>
      <w:b/>
      <w:bCs/>
      <w:spacing w:val="6"/>
      <w:sz w:val="17"/>
      <w:szCs w:val="17"/>
      <w:u w:val="none"/>
    </w:rPr>
  </w:style>
  <w:style w:type="character" w:customStyle="1" w:styleId="Heading202NotBold">
    <w:name w:val="Heading #20 (2) + Not Bold"/>
    <w:rsid w:val="001738DD"/>
    <w:rPr>
      <w:rFonts w:ascii="Times New Roman" w:hAnsi="Times New Roman" w:cs="Times New Roman"/>
      <w:b/>
      <w:bCs/>
      <w:spacing w:val="5"/>
      <w:sz w:val="21"/>
      <w:szCs w:val="21"/>
      <w:u w:val="none"/>
    </w:rPr>
  </w:style>
  <w:style w:type="character" w:customStyle="1" w:styleId="Heading15295pt">
    <w:name w:val="Heading #15 (2) + 9.5 pt"/>
    <w:rsid w:val="001738DD"/>
    <w:rPr>
      <w:rFonts w:ascii="Impact" w:hAnsi="Impact" w:cs="Impact"/>
      <w:noProof/>
      <w:spacing w:val="6"/>
      <w:sz w:val="19"/>
      <w:szCs w:val="19"/>
      <w:u w:val="none"/>
    </w:rPr>
  </w:style>
  <w:style w:type="character" w:customStyle="1" w:styleId="Heading202NotBold1">
    <w:name w:val="Heading #20 (2) + Not Bold1"/>
    <w:rsid w:val="001738DD"/>
    <w:rPr>
      <w:rFonts w:ascii="Times New Roman" w:hAnsi="Times New Roman" w:cs="Times New Roman"/>
      <w:b/>
      <w:bCs/>
      <w:spacing w:val="5"/>
      <w:sz w:val="21"/>
      <w:szCs w:val="21"/>
      <w:u w:val="single"/>
    </w:rPr>
  </w:style>
  <w:style w:type="character" w:customStyle="1" w:styleId="Heading142">
    <w:name w:val="Heading #14 (2)_"/>
    <w:link w:val="Heading1420"/>
    <w:rsid w:val="001738DD"/>
    <w:rPr>
      <w:rFonts w:ascii="Impact" w:hAnsi="Impact"/>
      <w:noProof/>
      <w:sz w:val="22"/>
      <w:szCs w:val="22"/>
      <w:lang w:bidi="ar-SA"/>
    </w:rPr>
  </w:style>
  <w:style w:type="paragraph" w:customStyle="1" w:styleId="Heading1420">
    <w:name w:val="Heading #14 (2)"/>
    <w:basedOn w:val="Normal"/>
    <w:link w:val="Heading142"/>
    <w:rsid w:val="001738DD"/>
    <w:pPr>
      <w:shd w:val="clear" w:color="auto" w:fill="FFFFFF"/>
      <w:spacing w:before="600" w:after="1680" w:line="240" w:lineRule="atLeast"/>
      <w:jc w:val="center"/>
    </w:pPr>
    <w:rPr>
      <w:rFonts w:ascii="Impact" w:eastAsia="Times New Roman" w:hAnsi="Impact" w:cs="Times New Roman"/>
      <w:noProof/>
      <w:color w:val="auto"/>
      <w:sz w:val="22"/>
      <w:szCs w:val="22"/>
      <w:lang w:val="en-US" w:eastAsia="en-US"/>
    </w:rPr>
  </w:style>
  <w:style w:type="character" w:customStyle="1" w:styleId="Heading142MSReferenceSansSerif">
    <w:name w:val="Heading #14 (2) + MS Reference Sans Serif"/>
    <w:aliases w:val="10 pt4"/>
    <w:rsid w:val="001738DD"/>
    <w:rPr>
      <w:rFonts w:ascii="MS Reference Sans Serif" w:hAnsi="MS Reference Sans Serif" w:cs="MS Reference Sans Serif"/>
      <w:noProof/>
      <w:sz w:val="20"/>
      <w:szCs w:val="20"/>
      <w:lang w:bidi="ar-SA"/>
    </w:rPr>
  </w:style>
  <w:style w:type="character" w:customStyle="1" w:styleId="Heading143">
    <w:name w:val="Heading #14 (3)_"/>
    <w:link w:val="Heading1430"/>
    <w:rsid w:val="001738DD"/>
    <w:rPr>
      <w:rFonts w:ascii="Tahoma" w:hAnsi="Tahoma"/>
      <w:spacing w:val="21"/>
      <w:lang w:bidi="ar-SA"/>
    </w:rPr>
  </w:style>
  <w:style w:type="paragraph" w:customStyle="1" w:styleId="Heading1430">
    <w:name w:val="Heading #14 (3)"/>
    <w:basedOn w:val="Normal"/>
    <w:link w:val="Heading143"/>
    <w:rsid w:val="001738DD"/>
    <w:pPr>
      <w:shd w:val="clear" w:color="auto" w:fill="FFFFFF"/>
      <w:spacing w:before="60" w:after="240" w:line="240" w:lineRule="atLeast"/>
      <w:jc w:val="both"/>
    </w:pPr>
    <w:rPr>
      <w:rFonts w:ascii="Tahoma" w:eastAsia="Times New Roman" w:hAnsi="Tahoma" w:cs="Times New Roman"/>
      <w:color w:val="auto"/>
      <w:spacing w:val="21"/>
      <w:sz w:val="20"/>
      <w:szCs w:val="20"/>
      <w:lang w:val="en-US" w:eastAsia="en-US"/>
    </w:rPr>
  </w:style>
  <w:style w:type="character" w:customStyle="1" w:styleId="Heading143Spacing0pt">
    <w:name w:val="Heading #14 (3) + Spacing 0 pt"/>
    <w:rsid w:val="001738DD"/>
    <w:rPr>
      <w:rFonts w:ascii="Tahoma" w:hAnsi="Tahoma"/>
      <w:noProof/>
      <w:spacing w:val="0"/>
      <w:lang w:bidi="ar-SA"/>
    </w:rPr>
  </w:style>
  <w:style w:type="character" w:customStyle="1" w:styleId="Heading144">
    <w:name w:val="Heading #14 (4)_"/>
    <w:link w:val="Heading1440"/>
    <w:rsid w:val="001738DD"/>
    <w:rPr>
      <w:b/>
      <w:bCs/>
      <w:spacing w:val="4"/>
      <w:lang w:bidi="ar-SA"/>
    </w:rPr>
  </w:style>
  <w:style w:type="paragraph" w:customStyle="1" w:styleId="Heading1440">
    <w:name w:val="Heading #14 (4)"/>
    <w:basedOn w:val="Normal"/>
    <w:link w:val="Heading144"/>
    <w:rsid w:val="001738DD"/>
    <w:pPr>
      <w:shd w:val="clear" w:color="auto" w:fill="FFFFFF"/>
      <w:spacing w:before="660" w:after="60" w:line="240" w:lineRule="atLeast"/>
      <w:jc w:val="both"/>
    </w:pPr>
    <w:rPr>
      <w:rFonts w:ascii="Times New Roman" w:eastAsia="Times New Roman" w:hAnsi="Times New Roman" w:cs="Times New Roman"/>
      <w:b/>
      <w:bCs/>
      <w:color w:val="auto"/>
      <w:spacing w:val="4"/>
      <w:sz w:val="20"/>
      <w:szCs w:val="20"/>
      <w:lang w:val="en-US" w:eastAsia="en-US"/>
    </w:rPr>
  </w:style>
  <w:style w:type="character" w:customStyle="1" w:styleId="Heading19Bold">
    <w:name w:val="Heading #19 + Bold"/>
    <w:rsid w:val="001738DD"/>
    <w:rPr>
      <w:rFonts w:ascii="Times New Roman" w:hAnsi="Times New Roman" w:cs="Times New Roman"/>
      <w:b/>
      <w:bCs/>
      <w:spacing w:val="5"/>
      <w:sz w:val="21"/>
      <w:szCs w:val="21"/>
      <w:u w:val="none"/>
    </w:rPr>
  </w:style>
  <w:style w:type="character" w:customStyle="1" w:styleId="Heading33">
    <w:name w:val="Heading #3 (3)_"/>
    <w:link w:val="Heading330"/>
    <w:rsid w:val="001738DD"/>
    <w:rPr>
      <w:spacing w:val="5"/>
      <w:sz w:val="21"/>
      <w:szCs w:val="21"/>
      <w:lang w:bidi="ar-SA"/>
    </w:rPr>
  </w:style>
  <w:style w:type="paragraph" w:customStyle="1" w:styleId="Heading330">
    <w:name w:val="Heading #3 (3)"/>
    <w:basedOn w:val="Normal"/>
    <w:link w:val="Heading33"/>
    <w:rsid w:val="001738DD"/>
    <w:pPr>
      <w:shd w:val="clear" w:color="auto" w:fill="FFFFFF"/>
      <w:spacing w:after="240" w:line="240" w:lineRule="atLeast"/>
      <w:jc w:val="both"/>
      <w:outlineLvl w:val="2"/>
    </w:pPr>
    <w:rPr>
      <w:rFonts w:ascii="Times New Roman" w:eastAsia="Times New Roman" w:hAnsi="Times New Roman" w:cs="Times New Roman"/>
      <w:color w:val="auto"/>
      <w:spacing w:val="5"/>
      <w:sz w:val="21"/>
      <w:szCs w:val="21"/>
      <w:lang w:val="en-US" w:eastAsia="en-US"/>
    </w:rPr>
  </w:style>
  <w:style w:type="character" w:customStyle="1" w:styleId="Heading20Italic1">
    <w:name w:val="Heading #20 + Italic1"/>
    <w:aliases w:val="Spacing -1 pt4"/>
    <w:rsid w:val="001738DD"/>
    <w:rPr>
      <w:rFonts w:ascii="Times New Roman" w:hAnsi="Times New Roman" w:cs="Times New Roman"/>
      <w:i/>
      <w:iCs/>
      <w:spacing w:val="-23"/>
      <w:sz w:val="21"/>
      <w:szCs w:val="21"/>
      <w:u w:val="none"/>
    </w:rPr>
  </w:style>
  <w:style w:type="character" w:customStyle="1" w:styleId="Heading133">
    <w:name w:val="Heading #13 (3)_"/>
    <w:link w:val="Heading1330"/>
    <w:rsid w:val="001738DD"/>
    <w:rPr>
      <w:rFonts w:ascii="Impact" w:hAnsi="Impact"/>
      <w:sz w:val="22"/>
      <w:szCs w:val="22"/>
      <w:lang w:bidi="ar-SA"/>
    </w:rPr>
  </w:style>
  <w:style w:type="paragraph" w:customStyle="1" w:styleId="Heading1330">
    <w:name w:val="Heading #13 (3)"/>
    <w:basedOn w:val="Normal"/>
    <w:link w:val="Heading133"/>
    <w:rsid w:val="001738DD"/>
    <w:pPr>
      <w:shd w:val="clear" w:color="auto" w:fill="FFFFFF"/>
      <w:spacing w:line="273" w:lineRule="exact"/>
      <w:jc w:val="both"/>
    </w:pPr>
    <w:rPr>
      <w:rFonts w:ascii="Impact" w:eastAsia="Times New Roman" w:hAnsi="Impact" w:cs="Times New Roman"/>
      <w:color w:val="auto"/>
      <w:sz w:val="22"/>
      <w:szCs w:val="22"/>
      <w:lang w:val="en-US" w:eastAsia="en-US"/>
    </w:rPr>
  </w:style>
  <w:style w:type="character" w:customStyle="1" w:styleId="Heading133MSReferenceSansSerif">
    <w:name w:val="Heading #13 (3) + MS Reference Sans Serif"/>
    <w:aliases w:val="10 pt3"/>
    <w:rsid w:val="001738DD"/>
    <w:rPr>
      <w:rFonts w:ascii="MS Reference Sans Serif" w:hAnsi="MS Reference Sans Serif" w:cs="MS Reference Sans Serif"/>
      <w:noProof/>
      <w:sz w:val="20"/>
      <w:szCs w:val="20"/>
      <w:lang w:bidi="ar-SA"/>
    </w:rPr>
  </w:style>
  <w:style w:type="character" w:customStyle="1" w:styleId="Heading1914pt">
    <w:name w:val="Heading #19 + 14 pt"/>
    <w:aliases w:val="Spacing -1 pt3"/>
    <w:rsid w:val="001738DD"/>
    <w:rPr>
      <w:rFonts w:ascii="Times New Roman" w:hAnsi="Times New Roman" w:cs="Times New Roman"/>
      <w:b/>
      <w:bCs/>
      <w:spacing w:val="-31"/>
      <w:sz w:val="28"/>
      <w:szCs w:val="28"/>
      <w:u w:val="none"/>
    </w:rPr>
  </w:style>
  <w:style w:type="character" w:customStyle="1" w:styleId="Heading145">
    <w:name w:val="Heading #14 (5)_"/>
    <w:link w:val="Heading1450"/>
    <w:rsid w:val="001738DD"/>
    <w:rPr>
      <w:rFonts w:ascii="Impact" w:hAnsi="Impact"/>
      <w:sz w:val="22"/>
      <w:szCs w:val="22"/>
      <w:lang w:bidi="ar-SA"/>
    </w:rPr>
  </w:style>
  <w:style w:type="paragraph" w:customStyle="1" w:styleId="Heading1450">
    <w:name w:val="Heading #14 (5)"/>
    <w:basedOn w:val="Normal"/>
    <w:link w:val="Heading145"/>
    <w:rsid w:val="001738DD"/>
    <w:pPr>
      <w:shd w:val="clear" w:color="auto" w:fill="FFFFFF"/>
      <w:spacing w:before="180" w:after="540" w:line="240" w:lineRule="atLeast"/>
      <w:jc w:val="both"/>
    </w:pPr>
    <w:rPr>
      <w:rFonts w:ascii="Impact" w:eastAsia="Times New Roman" w:hAnsi="Impact" w:cs="Times New Roman"/>
      <w:color w:val="auto"/>
      <w:sz w:val="22"/>
      <w:szCs w:val="22"/>
      <w:lang w:val="en-US" w:eastAsia="en-US"/>
    </w:rPr>
  </w:style>
  <w:style w:type="character" w:customStyle="1" w:styleId="Heading145Dotum">
    <w:name w:val="Heading #14 (5) + Dotum"/>
    <w:rsid w:val="001738DD"/>
    <w:rPr>
      <w:rFonts w:ascii="Dotum" w:eastAsia="Dotum" w:hAnsi="Impact" w:cs="Dotum"/>
      <w:noProof/>
      <w:sz w:val="22"/>
      <w:szCs w:val="22"/>
      <w:lang w:bidi="ar-SA"/>
    </w:rPr>
  </w:style>
  <w:style w:type="character" w:customStyle="1" w:styleId="Heading146">
    <w:name w:val="Heading #14 (6)_"/>
    <w:link w:val="Heading1460"/>
    <w:rsid w:val="001738DD"/>
    <w:rPr>
      <w:rFonts w:ascii="Impact" w:hAnsi="Impact"/>
      <w:noProof/>
      <w:sz w:val="23"/>
      <w:szCs w:val="23"/>
      <w:lang w:bidi="ar-SA"/>
    </w:rPr>
  </w:style>
  <w:style w:type="paragraph" w:customStyle="1" w:styleId="Heading1460">
    <w:name w:val="Heading #14 (6)"/>
    <w:basedOn w:val="Normal"/>
    <w:link w:val="Heading146"/>
    <w:rsid w:val="001738DD"/>
    <w:pPr>
      <w:shd w:val="clear" w:color="auto" w:fill="FFFFFF"/>
      <w:spacing w:before="960" w:after="540" w:line="240" w:lineRule="atLeast"/>
      <w:jc w:val="both"/>
    </w:pPr>
    <w:rPr>
      <w:rFonts w:ascii="Impact" w:eastAsia="Times New Roman" w:hAnsi="Impact" w:cs="Times New Roman"/>
      <w:noProof/>
      <w:color w:val="auto"/>
      <w:sz w:val="23"/>
      <w:szCs w:val="23"/>
      <w:lang w:val="en-US" w:eastAsia="en-US"/>
    </w:rPr>
  </w:style>
  <w:style w:type="character" w:customStyle="1" w:styleId="Heading14610pt">
    <w:name w:val="Heading #14 (6) + 10 pt"/>
    <w:rsid w:val="001738DD"/>
    <w:rPr>
      <w:rFonts w:ascii="Impact" w:hAnsi="Impact"/>
      <w:noProof/>
      <w:sz w:val="20"/>
      <w:szCs w:val="20"/>
      <w:lang w:bidi="ar-SA"/>
    </w:rPr>
  </w:style>
  <w:style w:type="character" w:customStyle="1" w:styleId="Bodytext5Spacing0pt">
    <w:name w:val="Body text (5) + Spacing 0 pt"/>
    <w:rsid w:val="001738DD"/>
    <w:rPr>
      <w:rFonts w:ascii="Times New Roman" w:hAnsi="Times New Roman" w:cs="Times New Roman"/>
      <w:b/>
      <w:bCs/>
      <w:i/>
      <w:iCs/>
      <w:spacing w:val="5"/>
      <w:w w:val="66"/>
      <w:sz w:val="17"/>
      <w:szCs w:val="17"/>
      <w:u w:val="none"/>
    </w:rPr>
  </w:style>
  <w:style w:type="character" w:customStyle="1" w:styleId="Headerorfooter2Spacing0pt">
    <w:name w:val="Header or footer (2) + Spacing 0 pt"/>
    <w:rsid w:val="001738DD"/>
    <w:rPr>
      <w:rFonts w:ascii="Times New Roman" w:hAnsi="Times New Roman" w:cs="Times New Roman"/>
      <w:noProof/>
      <w:spacing w:val="3"/>
      <w:sz w:val="19"/>
      <w:szCs w:val="19"/>
      <w:u w:val="none"/>
    </w:rPr>
  </w:style>
  <w:style w:type="character" w:customStyle="1" w:styleId="Heading2014pt">
    <w:name w:val="Heading #20 + 14 pt"/>
    <w:aliases w:val="Spacing -1 pt2"/>
    <w:rsid w:val="001738DD"/>
    <w:rPr>
      <w:rFonts w:ascii="Times New Roman" w:hAnsi="Times New Roman" w:cs="Times New Roman"/>
      <w:spacing w:val="-31"/>
      <w:sz w:val="28"/>
      <w:szCs w:val="28"/>
      <w:u w:val="none"/>
    </w:rPr>
  </w:style>
  <w:style w:type="character" w:customStyle="1" w:styleId="Heading147">
    <w:name w:val="Heading #14 (7)_"/>
    <w:link w:val="Heading1470"/>
    <w:rsid w:val="001738DD"/>
    <w:rPr>
      <w:rFonts w:ascii="Impact" w:hAnsi="Impact"/>
      <w:sz w:val="22"/>
      <w:szCs w:val="22"/>
      <w:lang w:bidi="ar-SA"/>
    </w:rPr>
  </w:style>
  <w:style w:type="paragraph" w:customStyle="1" w:styleId="Heading1470">
    <w:name w:val="Heading #14 (7)"/>
    <w:basedOn w:val="Normal"/>
    <w:link w:val="Heading147"/>
    <w:rsid w:val="001738DD"/>
    <w:pPr>
      <w:shd w:val="clear" w:color="auto" w:fill="FFFFFF"/>
      <w:spacing w:after="180" w:line="240" w:lineRule="atLeast"/>
      <w:jc w:val="both"/>
    </w:pPr>
    <w:rPr>
      <w:rFonts w:ascii="Impact" w:eastAsia="Times New Roman" w:hAnsi="Impact" w:cs="Times New Roman"/>
      <w:color w:val="auto"/>
      <w:sz w:val="22"/>
      <w:szCs w:val="22"/>
      <w:lang w:val="en-US" w:eastAsia="en-US"/>
    </w:rPr>
  </w:style>
  <w:style w:type="character" w:customStyle="1" w:styleId="Heading14710pt">
    <w:name w:val="Heading #14 (7) + 10 pt"/>
    <w:rsid w:val="001738DD"/>
    <w:rPr>
      <w:rFonts w:ascii="Impact" w:hAnsi="Impact"/>
      <w:noProof/>
      <w:sz w:val="20"/>
      <w:szCs w:val="20"/>
      <w:lang w:bidi="ar-SA"/>
    </w:rPr>
  </w:style>
  <w:style w:type="character" w:customStyle="1" w:styleId="Bodytext6105pt1">
    <w:name w:val="Body text (6) + 10.5 pt1"/>
    <w:rsid w:val="001738DD"/>
    <w:rPr>
      <w:rFonts w:ascii="Times New Roman" w:hAnsi="Times New Roman" w:cs="Times New Roman"/>
      <w:b/>
      <w:bCs/>
      <w:spacing w:val="5"/>
      <w:sz w:val="21"/>
      <w:szCs w:val="21"/>
      <w:u w:val="none"/>
    </w:rPr>
  </w:style>
  <w:style w:type="character" w:customStyle="1" w:styleId="Heading203">
    <w:name w:val="Heading #20 (3)_"/>
    <w:link w:val="Heading2030"/>
    <w:rsid w:val="001738DD"/>
    <w:rPr>
      <w:spacing w:val="4"/>
      <w:sz w:val="21"/>
      <w:szCs w:val="21"/>
      <w:lang w:bidi="ar-SA"/>
    </w:rPr>
  </w:style>
  <w:style w:type="paragraph" w:customStyle="1" w:styleId="Heading2030">
    <w:name w:val="Heading #20 (3)"/>
    <w:basedOn w:val="Normal"/>
    <w:link w:val="Heading203"/>
    <w:rsid w:val="001738DD"/>
    <w:pPr>
      <w:shd w:val="clear" w:color="auto" w:fill="FFFFFF"/>
      <w:spacing w:after="180" w:line="240" w:lineRule="atLeast"/>
      <w:jc w:val="both"/>
    </w:pPr>
    <w:rPr>
      <w:rFonts w:ascii="Times New Roman" w:eastAsia="Times New Roman" w:hAnsi="Times New Roman" w:cs="Times New Roman"/>
      <w:color w:val="auto"/>
      <w:spacing w:val="4"/>
      <w:sz w:val="21"/>
      <w:szCs w:val="21"/>
      <w:lang w:val="en-US" w:eastAsia="en-US"/>
    </w:rPr>
  </w:style>
  <w:style w:type="character" w:customStyle="1" w:styleId="Heading194">
    <w:name w:val="Heading #19 (4)_"/>
    <w:link w:val="Heading1940"/>
    <w:rsid w:val="001738DD"/>
    <w:rPr>
      <w:b/>
      <w:bCs/>
      <w:spacing w:val="5"/>
      <w:sz w:val="21"/>
      <w:szCs w:val="21"/>
      <w:lang w:bidi="ar-SA"/>
    </w:rPr>
  </w:style>
  <w:style w:type="paragraph" w:customStyle="1" w:styleId="Heading1940">
    <w:name w:val="Heading #19 (4)"/>
    <w:basedOn w:val="Normal"/>
    <w:link w:val="Heading194"/>
    <w:rsid w:val="001738DD"/>
    <w:pPr>
      <w:shd w:val="clear" w:color="auto" w:fill="FFFFFF"/>
      <w:spacing w:before="420" w:after="420" w:line="240" w:lineRule="atLeast"/>
      <w:jc w:val="both"/>
    </w:pPr>
    <w:rPr>
      <w:rFonts w:ascii="Times New Roman" w:eastAsia="Times New Roman" w:hAnsi="Times New Roman" w:cs="Times New Roman"/>
      <w:b/>
      <w:bCs/>
      <w:color w:val="auto"/>
      <w:spacing w:val="5"/>
      <w:sz w:val="21"/>
      <w:szCs w:val="21"/>
      <w:lang w:val="en-US" w:eastAsia="en-US"/>
    </w:rPr>
  </w:style>
  <w:style w:type="character" w:customStyle="1" w:styleId="Heading134">
    <w:name w:val="Heading #13 (4)_"/>
    <w:link w:val="Heading1340"/>
    <w:rsid w:val="001738DD"/>
    <w:rPr>
      <w:rFonts w:ascii="Impact" w:hAnsi="Impact"/>
      <w:sz w:val="23"/>
      <w:szCs w:val="23"/>
      <w:lang w:bidi="ar-SA"/>
    </w:rPr>
  </w:style>
  <w:style w:type="paragraph" w:customStyle="1" w:styleId="Heading1340">
    <w:name w:val="Heading #13 (4)"/>
    <w:basedOn w:val="Normal"/>
    <w:link w:val="Heading134"/>
    <w:rsid w:val="001738DD"/>
    <w:pPr>
      <w:shd w:val="clear" w:color="auto" w:fill="FFFFFF"/>
      <w:spacing w:before="60" w:line="240" w:lineRule="atLeast"/>
      <w:jc w:val="both"/>
    </w:pPr>
    <w:rPr>
      <w:rFonts w:ascii="Impact" w:eastAsia="Times New Roman" w:hAnsi="Impact" w:cs="Times New Roman"/>
      <w:color w:val="auto"/>
      <w:sz w:val="23"/>
      <w:szCs w:val="23"/>
      <w:lang w:val="en-US" w:eastAsia="en-US"/>
    </w:rPr>
  </w:style>
  <w:style w:type="character" w:customStyle="1" w:styleId="Heading13410pt">
    <w:name w:val="Heading #13 (4) + 10 pt"/>
    <w:rsid w:val="001738DD"/>
    <w:rPr>
      <w:rFonts w:ascii="Impact" w:hAnsi="Impact"/>
      <w:noProof/>
      <w:sz w:val="20"/>
      <w:szCs w:val="20"/>
      <w:lang w:bidi="ar-SA"/>
    </w:rPr>
  </w:style>
  <w:style w:type="character" w:customStyle="1" w:styleId="Heading84">
    <w:name w:val="Heading #8 (4)_"/>
    <w:link w:val="Heading840"/>
    <w:rsid w:val="001738DD"/>
    <w:rPr>
      <w:spacing w:val="-31"/>
      <w:sz w:val="28"/>
      <w:szCs w:val="28"/>
      <w:lang w:bidi="ar-SA"/>
    </w:rPr>
  </w:style>
  <w:style w:type="paragraph" w:customStyle="1" w:styleId="Heading840">
    <w:name w:val="Heading #8 (4)"/>
    <w:basedOn w:val="Normal"/>
    <w:link w:val="Heading84"/>
    <w:rsid w:val="001738DD"/>
    <w:pPr>
      <w:shd w:val="clear" w:color="auto" w:fill="FFFFFF"/>
      <w:spacing w:before="240" w:after="420" w:line="289" w:lineRule="exact"/>
      <w:ind w:firstLine="820"/>
      <w:outlineLvl w:val="7"/>
    </w:pPr>
    <w:rPr>
      <w:rFonts w:ascii="Times New Roman" w:eastAsia="Times New Roman" w:hAnsi="Times New Roman" w:cs="Times New Roman"/>
      <w:color w:val="auto"/>
      <w:spacing w:val="-31"/>
      <w:sz w:val="28"/>
      <w:szCs w:val="28"/>
      <w:lang w:val="en-US" w:eastAsia="en-US"/>
    </w:rPr>
  </w:style>
  <w:style w:type="character" w:customStyle="1" w:styleId="Heading84Spacing0pt">
    <w:name w:val="Heading #8 (4) + Spacing 0 pt"/>
    <w:rsid w:val="001738DD"/>
    <w:rPr>
      <w:spacing w:val="10"/>
      <w:sz w:val="28"/>
      <w:szCs w:val="28"/>
      <w:lang w:bidi="ar-SA"/>
    </w:rPr>
  </w:style>
  <w:style w:type="character" w:customStyle="1" w:styleId="Bodytext675pt">
    <w:name w:val="Body text (6) + 7.5 pt"/>
    <w:rsid w:val="001738DD"/>
    <w:rPr>
      <w:rFonts w:ascii="Times New Roman" w:hAnsi="Times New Roman" w:cs="Times New Roman"/>
      <w:b/>
      <w:bCs/>
      <w:spacing w:val="5"/>
      <w:sz w:val="15"/>
      <w:szCs w:val="15"/>
      <w:u w:val="none"/>
    </w:rPr>
  </w:style>
  <w:style w:type="character" w:customStyle="1" w:styleId="Bodytext7Spacing0pt1">
    <w:name w:val="Body text (7) + Spacing 0 pt1"/>
    <w:rsid w:val="001738DD"/>
    <w:rPr>
      <w:rFonts w:ascii="Times New Roman" w:hAnsi="Times New Roman" w:cs="Times New Roman"/>
      <w:spacing w:val="5"/>
      <w:sz w:val="21"/>
      <w:szCs w:val="21"/>
      <w:u w:val="none"/>
    </w:rPr>
  </w:style>
  <w:style w:type="character" w:customStyle="1" w:styleId="Heading195">
    <w:name w:val="Heading #19 (5)_"/>
    <w:link w:val="Heading1950"/>
    <w:rsid w:val="001738DD"/>
    <w:rPr>
      <w:spacing w:val="4"/>
      <w:sz w:val="21"/>
      <w:szCs w:val="21"/>
      <w:lang w:bidi="ar-SA"/>
    </w:rPr>
  </w:style>
  <w:style w:type="paragraph" w:customStyle="1" w:styleId="Heading1950">
    <w:name w:val="Heading #19 (5)"/>
    <w:basedOn w:val="Normal"/>
    <w:link w:val="Heading195"/>
    <w:rsid w:val="001738DD"/>
    <w:pPr>
      <w:shd w:val="clear" w:color="auto" w:fill="FFFFFF"/>
      <w:spacing w:line="298" w:lineRule="exact"/>
      <w:jc w:val="both"/>
    </w:pPr>
    <w:rPr>
      <w:rFonts w:ascii="Times New Roman" w:eastAsia="Times New Roman" w:hAnsi="Times New Roman" w:cs="Times New Roman"/>
      <w:color w:val="auto"/>
      <w:spacing w:val="4"/>
      <w:sz w:val="21"/>
      <w:szCs w:val="21"/>
      <w:lang w:val="en-US" w:eastAsia="en-US"/>
    </w:rPr>
  </w:style>
  <w:style w:type="character" w:customStyle="1" w:styleId="Bodytext8Spacing-1pt">
    <w:name w:val="Body text (8) + Spacing -1 pt"/>
    <w:rsid w:val="001738DD"/>
    <w:rPr>
      <w:rFonts w:ascii="Times New Roman" w:hAnsi="Times New Roman" w:cs="Times New Roman"/>
      <w:i/>
      <w:iCs/>
      <w:spacing w:val="-23"/>
      <w:w w:val="80"/>
      <w:sz w:val="21"/>
      <w:szCs w:val="21"/>
      <w:u w:val="none"/>
    </w:rPr>
  </w:style>
  <w:style w:type="character" w:customStyle="1" w:styleId="Heading122">
    <w:name w:val="Heading #12 (2)_"/>
    <w:link w:val="Heading1220"/>
    <w:rsid w:val="001738DD"/>
    <w:rPr>
      <w:b/>
      <w:bCs/>
      <w:spacing w:val="11"/>
      <w:lang w:bidi="ar-SA"/>
    </w:rPr>
  </w:style>
  <w:style w:type="paragraph" w:customStyle="1" w:styleId="Heading1220">
    <w:name w:val="Heading #12 (2)"/>
    <w:basedOn w:val="Normal"/>
    <w:link w:val="Heading122"/>
    <w:rsid w:val="001738DD"/>
    <w:pPr>
      <w:shd w:val="clear" w:color="auto" w:fill="FFFFFF"/>
      <w:spacing w:before="300" w:after="420" w:line="240" w:lineRule="atLeast"/>
      <w:jc w:val="both"/>
    </w:pPr>
    <w:rPr>
      <w:rFonts w:ascii="Times New Roman" w:eastAsia="Times New Roman" w:hAnsi="Times New Roman" w:cs="Times New Roman"/>
      <w:b/>
      <w:bCs/>
      <w:color w:val="auto"/>
      <w:spacing w:val="11"/>
      <w:sz w:val="20"/>
      <w:szCs w:val="20"/>
      <w:lang w:val="en-US" w:eastAsia="en-US"/>
    </w:rPr>
  </w:style>
  <w:style w:type="character" w:customStyle="1" w:styleId="Bodytext27">
    <w:name w:val="Body text (27)_"/>
    <w:link w:val="Bodytext270"/>
    <w:rsid w:val="001738DD"/>
    <w:rPr>
      <w:b/>
      <w:bCs/>
      <w:spacing w:val="12"/>
      <w:sz w:val="21"/>
      <w:szCs w:val="21"/>
      <w:lang w:bidi="ar-SA"/>
    </w:rPr>
  </w:style>
  <w:style w:type="paragraph" w:customStyle="1" w:styleId="Bodytext270">
    <w:name w:val="Body text (27)"/>
    <w:basedOn w:val="Normal"/>
    <w:link w:val="Bodytext27"/>
    <w:rsid w:val="001738DD"/>
    <w:pPr>
      <w:shd w:val="clear" w:color="auto" w:fill="FFFFFF"/>
      <w:spacing w:before="180" w:after="480" w:line="240" w:lineRule="atLeast"/>
      <w:jc w:val="both"/>
    </w:pPr>
    <w:rPr>
      <w:rFonts w:ascii="Times New Roman" w:eastAsia="Times New Roman" w:hAnsi="Times New Roman" w:cs="Times New Roman"/>
      <w:b/>
      <w:bCs/>
      <w:color w:val="auto"/>
      <w:spacing w:val="12"/>
      <w:sz w:val="21"/>
      <w:szCs w:val="21"/>
      <w:lang w:val="en-US" w:eastAsia="en-US"/>
    </w:rPr>
  </w:style>
  <w:style w:type="character" w:customStyle="1" w:styleId="Bodytext27Spacing0pt">
    <w:name w:val="Body text (27) + Spacing 0 pt"/>
    <w:rsid w:val="001738DD"/>
    <w:rPr>
      <w:b/>
      <w:bCs/>
      <w:spacing w:val="-14"/>
      <w:sz w:val="21"/>
      <w:szCs w:val="21"/>
      <w:lang w:bidi="ar-SA"/>
    </w:rPr>
  </w:style>
  <w:style w:type="character" w:customStyle="1" w:styleId="Heading183Spacing1pt">
    <w:name w:val="Heading #18 (3) + Spacing 1 pt"/>
    <w:rsid w:val="001738DD"/>
    <w:rPr>
      <w:rFonts w:ascii="Times New Roman" w:hAnsi="Times New Roman" w:cs="Times New Roman"/>
      <w:i/>
      <w:iCs/>
      <w:noProof/>
      <w:spacing w:val="36"/>
      <w:sz w:val="21"/>
      <w:szCs w:val="21"/>
      <w:u w:val="none"/>
    </w:rPr>
  </w:style>
  <w:style w:type="character" w:customStyle="1" w:styleId="Heading43">
    <w:name w:val="Heading #4 (3)_"/>
    <w:link w:val="Heading430"/>
    <w:rsid w:val="001738DD"/>
    <w:rPr>
      <w:b/>
      <w:bCs/>
      <w:sz w:val="39"/>
      <w:szCs w:val="39"/>
      <w:lang w:bidi="ar-SA"/>
    </w:rPr>
  </w:style>
  <w:style w:type="paragraph" w:customStyle="1" w:styleId="Heading430">
    <w:name w:val="Heading #4 (3)"/>
    <w:basedOn w:val="Normal"/>
    <w:link w:val="Heading43"/>
    <w:rsid w:val="001738DD"/>
    <w:pPr>
      <w:shd w:val="clear" w:color="auto" w:fill="FFFFFF"/>
      <w:spacing w:before="720" w:after="600" w:line="473" w:lineRule="exact"/>
      <w:jc w:val="center"/>
      <w:outlineLvl w:val="3"/>
    </w:pPr>
    <w:rPr>
      <w:rFonts w:ascii="Times New Roman" w:eastAsia="Times New Roman" w:hAnsi="Times New Roman" w:cs="Times New Roman"/>
      <w:b/>
      <w:bCs/>
      <w:color w:val="auto"/>
      <w:sz w:val="39"/>
      <w:szCs w:val="39"/>
      <w:lang w:val="en-US" w:eastAsia="en-US"/>
    </w:rPr>
  </w:style>
  <w:style w:type="character" w:customStyle="1" w:styleId="Heading65">
    <w:name w:val="Heading #6 (5)_"/>
    <w:link w:val="Heading650"/>
    <w:rsid w:val="001738DD"/>
    <w:rPr>
      <w:b/>
      <w:bCs/>
      <w:spacing w:val="1"/>
      <w:sz w:val="35"/>
      <w:szCs w:val="35"/>
      <w:lang w:bidi="ar-SA"/>
    </w:rPr>
  </w:style>
  <w:style w:type="paragraph" w:customStyle="1" w:styleId="Heading650">
    <w:name w:val="Heading #6 (5)"/>
    <w:basedOn w:val="Normal"/>
    <w:link w:val="Heading65"/>
    <w:rsid w:val="001738DD"/>
    <w:pPr>
      <w:shd w:val="clear" w:color="auto" w:fill="FFFFFF"/>
      <w:spacing w:before="2220" w:after="3660" w:line="240" w:lineRule="atLeast"/>
      <w:outlineLvl w:val="5"/>
    </w:pPr>
    <w:rPr>
      <w:rFonts w:ascii="Times New Roman" w:eastAsia="Times New Roman" w:hAnsi="Times New Roman" w:cs="Times New Roman"/>
      <w:b/>
      <w:bCs/>
      <w:color w:val="auto"/>
      <w:spacing w:val="1"/>
      <w:sz w:val="35"/>
      <w:szCs w:val="35"/>
      <w:lang w:val="en-US" w:eastAsia="en-US"/>
    </w:rPr>
  </w:style>
  <w:style w:type="character" w:customStyle="1" w:styleId="Heading135">
    <w:name w:val="Heading #13 (5)_"/>
    <w:link w:val="Heading1350"/>
    <w:rsid w:val="001738DD"/>
    <w:rPr>
      <w:b/>
      <w:bCs/>
      <w:spacing w:val="6"/>
      <w:sz w:val="27"/>
      <w:szCs w:val="27"/>
      <w:lang w:bidi="ar-SA"/>
    </w:rPr>
  </w:style>
  <w:style w:type="paragraph" w:customStyle="1" w:styleId="Heading1350">
    <w:name w:val="Heading #13 (5)"/>
    <w:basedOn w:val="Normal"/>
    <w:link w:val="Heading135"/>
    <w:rsid w:val="001738DD"/>
    <w:pPr>
      <w:shd w:val="clear" w:color="auto" w:fill="FFFFFF"/>
      <w:spacing w:before="3660" w:line="240" w:lineRule="atLeast"/>
    </w:pPr>
    <w:rPr>
      <w:rFonts w:ascii="Times New Roman" w:eastAsia="Times New Roman" w:hAnsi="Times New Roman" w:cs="Times New Roman"/>
      <w:b/>
      <w:bCs/>
      <w:color w:val="auto"/>
      <w:spacing w:val="6"/>
      <w:sz w:val="27"/>
      <w:szCs w:val="27"/>
      <w:lang w:val="en-US" w:eastAsia="en-US"/>
    </w:rPr>
  </w:style>
  <w:style w:type="character" w:customStyle="1" w:styleId="Bodytext11pt2">
    <w:name w:val="Body text + 11 pt2"/>
    <w:rsid w:val="001738DD"/>
    <w:rPr>
      <w:rFonts w:ascii="Times New Roman" w:hAnsi="Times New Roman" w:cs="Times New Roman"/>
      <w:spacing w:val="1"/>
      <w:sz w:val="22"/>
      <w:szCs w:val="22"/>
      <w:u w:val="none"/>
    </w:rPr>
  </w:style>
  <w:style w:type="character" w:customStyle="1" w:styleId="Footnote275pt1">
    <w:name w:val="Footnote (2) + 7.5 pt1"/>
    <w:rsid w:val="001738DD"/>
    <w:rPr>
      <w:rFonts w:ascii="Times New Roman" w:hAnsi="Times New Roman" w:cs="Times New Roman"/>
      <w:b/>
      <w:bCs/>
      <w:spacing w:val="6"/>
      <w:sz w:val="15"/>
      <w:szCs w:val="15"/>
      <w:u w:val="none"/>
    </w:rPr>
  </w:style>
  <w:style w:type="character" w:customStyle="1" w:styleId="Footnote85pt">
    <w:name w:val="Footnote + 8.5 pt"/>
    <w:rsid w:val="001738DD"/>
    <w:rPr>
      <w:rFonts w:ascii="Times New Roman" w:hAnsi="Times New Roman" w:cs="Times New Roman"/>
      <w:spacing w:val="6"/>
      <w:sz w:val="17"/>
      <w:szCs w:val="17"/>
      <w:u w:val="none"/>
    </w:rPr>
  </w:style>
  <w:style w:type="character" w:customStyle="1" w:styleId="FootnoteSpacing0pt">
    <w:name w:val="Footnote + Spacing 0 pt"/>
    <w:rsid w:val="001738DD"/>
    <w:rPr>
      <w:rFonts w:ascii="Times New Roman" w:hAnsi="Times New Roman" w:cs="Times New Roman"/>
      <w:spacing w:val="5"/>
      <w:sz w:val="15"/>
      <w:szCs w:val="15"/>
      <w:u w:val="none"/>
    </w:rPr>
  </w:style>
  <w:style w:type="character" w:customStyle="1" w:styleId="Heading173NotBold">
    <w:name w:val="Heading #17 (3) + Not Bold"/>
    <w:rsid w:val="001738DD"/>
    <w:rPr>
      <w:rFonts w:ascii="Times New Roman" w:hAnsi="Times New Roman" w:cs="Times New Roman"/>
      <w:b/>
      <w:bCs/>
      <w:i/>
      <w:iCs/>
      <w:spacing w:val="5"/>
      <w:sz w:val="21"/>
      <w:szCs w:val="21"/>
      <w:u w:val="none"/>
    </w:rPr>
  </w:style>
  <w:style w:type="character" w:customStyle="1" w:styleId="Heading204">
    <w:name w:val="Heading #20 (4)_"/>
    <w:link w:val="Heading2040"/>
    <w:rsid w:val="001738DD"/>
    <w:rPr>
      <w:i/>
      <w:iCs/>
      <w:spacing w:val="1"/>
      <w:sz w:val="21"/>
      <w:szCs w:val="21"/>
      <w:lang w:bidi="ar-SA"/>
    </w:rPr>
  </w:style>
  <w:style w:type="paragraph" w:customStyle="1" w:styleId="Heading2040">
    <w:name w:val="Heading #20 (4)"/>
    <w:basedOn w:val="Normal"/>
    <w:link w:val="Heading204"/>
    <w:rsid w:val="001738DD"/>
    <w:pPr>
      <w:shd w:val="clear" w:color="auto" w:fill="FFFFFF"/>
      <w:spacing w:before="180" w:after="360" w:line="240" w:lineRule="atLeast"/>
      <w:jc w:val="both"/>
    </w:pPr>
    <w:rPr>
      <w:rFonts w:ascii="Times New Roman" w:eastAsia="Times New Roman" w:hAnsi="Times New Roman" w:cs="Times New Roman"/>
      <w:i/>
      <w:iCs/>
      <w:color w:val="auto"/>
      <w:spacing w:val="1"/>
      <w:sz w:val="21"/>
      <w:szCs w:val="21"/>
      <w:lang w:val="en-US" w:eastAsia="en-US"/>
    </w:rPr>
  </w:style>
  <w:style w:type="character" w:customStyle="1" w:styleId="Bodytext3485pt">
    <w:name w:val="Body text (34) + 8.5 pt"/>
    <w:rsid w:val="001738DD"/>
    <w:rPr>
      <w:rFonts w:ascii="Times New Roman" w:hAnsi="Times New Roman" w:cs="Times New Roman"/>
      <w:noProof/>
      <w:spacing w:val="6"/>
      <w:sz w:val="17"/>
      <w:szCs w:val="17"/>
      <w:u w:val="none"/>
    </w:rPr>
  </w:style>
  <w:style w:type="paragraph" w:customStyle="1" w:styleId="Bodytext1a">
    <w:name w:val="Body text1"/>
    <w:basedOn w:val="Normal"/>
    <w:rsid w:val="001738DD"/>
    <w:pPr>
      <w:shd w:val="clear" w:color="auto" w:fill="FFFFFF"/>
      <w:spacing w:before="240" w:after="240" w:line="276" w:lineRule="exact"/>
      <w:ind w:hanging="720"/>
      <w:jc w:val="both"/>
    </w:pPr>
    <w:rPr>
      <w:rFonts w:ascii="Times New Roman" w:hAnsi="Times New Roman" w:cs="Times New Roman"/>
      <w:color w:val="auto"/>
      <w:spacing w:val="1"/>
      <w:sz w:val="21"/>
      <w:szCs w:val="21"/>
      <w:lang w:eastAsia="en-US"/>
    </w:rPr>
  </w:style>
  <w:style w:type="paragraph" w:customStyle="1" w:styleId="Bodytext131">
    <w:name w:val="Body text (13)1"/>
    <w:basedOn w:val="Normal"/>
    <w:rsid w:val="001738DD"/>
    <w:pPr>
      <w:shd w:val="clear" w:color="auto" w:fill="FFFFFF"/>
      <w:spacing w:before="180" w:line="240" w:lineRule="atLeast"/>
      <w:jc w:val="both"/>
    </w:pPr>
    <w:rPr>
      <w:rFonts w:ascii="Times New Roman" w:hAnsi="Times New Roman" w:cs="Times New Roman"/>
      <w:color w:val="auto"/>
      <w:spacing w:val="4"/>
      <w:sz w:val="21"/>
      <w:szCs w:val="21"/>
      <w:lang w:eastAsia="en-US"/>
    </w:rPr>
  </w:style>
  <w:style w:type="paragraph" w:styleId="FootnoteText">
    <w:name w:val="footnote text"/>
    <w:basedOn w:val="Normal"/>
    <w:link w:val="FootnoteTextChar"/>
    <w:uiPriority w:val="99"/>
    <w:rsid w:val="00745A0B"/>
    <w:rPr>
      <w:sz w:val="20"/>
      <w:szCs w:val="20"/>
    </w:rPr>
  </w:style>
  <w:style w:type="character" w:styleId="FootnoteReference">
    <w:name w:val="footnote reference"/>
    <w:uiPriority w:val="99"/>
    <w:rsid w:val="00745A0B"/>
    <w:rPr>
      <w:vertAlign w:val="superscript"/>
    </w:rPr>
  </w:style>
  <w:style w:type="character" w:customStyle="1" w:styleId="FootnoteTextChar">
    <w:name w:val="Footnote Text Char"/>
    <w:link w:val="FootnoteText"/>
    <w:uiPriority w:val="99"/>
    <w:rsid w:val="006577CB"/>
    <w:rPr>
      <w:color w:val="000000"/>
    </w:rPr>
  </w:style>
  <w:style w:type="paragraph" w:styleId="Header">
    <w:name w:val="header"/>
    <w:basedOn w:val="Normal"/>
    <w:link w:val="HeaderChar"/>
    <w:uiPriority w:val="99"/>
    <w:unhideWhenUsed/>
    <w:rsid w:val="006577CB"/>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HeaderChar">
    <w:name w:val="Header Char"/>
    <w:link w:val="Header"/>
    <w:uiPriority w:val="99"/>
    <w:rsid w:val="006577CB"/>
    <w:rPr>
      <w:rFonts w:ascii="Calibri" w:eastAsia="Calibri" w:hAnsi="Calibri" w:cs="Times New Roman"/>
      <w:sz w:val="22"/>
      <w:szCs w:val="22"/>
      <w:lang w:val="en-US" w:eastAsia="en-US"/>
    </w:rPr>
  </w:style>
  <w:style w:type="paragraph" w:styleId="Footer">
    <w:name w:val="footer"/>
    <w:basedOn w:val="Normal"/>
    <w:link w:val="FooterChar"/>
    <w:uiPriority w:val="99"/>
    <w:unhideWhenUsed/>
    <w:rsid w:val="006577CB"/>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link w:val="Footer"/>
    <w:uiPriority w:val="99"/>
    <w:rsid w:val="006577CB"/>
    <w:rPr>
      <w:rFonts w:ascii="Calibri" w:eastAsia="Calibri" w:hAnsi="Calibri" w:cs="Times New Roman"/>
      <w:sz w:val="22"/>
      <w:szCs w:val="22"/>
      <w:lang w:val="en-US" w:eastAsia="en-US"/>
    </w:rPr>
  </w:style>
  <w:style w:type="paragraph" w:styleId="NormalWeb">
    <w:name w:val="Normal (Web)"/>
    <w:basedOn w:val="Normal"/>
    <w:unhideWhenUsed/>
    <w:rsid w:val="006577CB"/>
    <w:pPr>
      <w:widowControl/>
      <w:spacing w:line="312" w:lineRule="auto"/>
    </w:pPr>
    <w:rPr>
      <w:rFonts w:ascii="Times New Roman" w:eastAsia="Times New Roman" w:hAnsi="Times New Roman" w:cs="Times New Roman"/>
      <w:color w:val="auto"/>
      <w:lang w:val="en-US" w:eastAsia="en-US"/>
    </w:rPr>
  </w:style>
  <w:style w:type="paragraph" w:styleId="ListParagraph">
    <w:name w:val="List Paragraph"/>
    <w:basedOn w:val="Normal"/>
    <w:uiPriority w:val="34"/>
    <w:qFormat/>
    <w:rsid w:val="006577CB"/>
    <w:pPr>
      <w:widowControl/>
      <w:spacing w:after="200" w:line="276" w:lineRule="auto"/>
      <w:ind w:left="720"/>
      <w:contextualSpacing/>
    </w:pPr>
    <w:rPr>
      <w:rFonts w:ascii="Calibri" w:eastAsia="Calibri" w:hAnsi="Calibri" w:cs="Times New Roman"/>
      <w:color w:val="auto"/>
      <w:sz w:val="22"/>
      <w:szCs w:val="22"/>
      <w:lang w:val="en-US" w:eastAsia="en-US"/>
    </w:rPr>
  </w:style>
  <w:style w:type="character" w:styleId="Strong">
    <w:name w:val="Strong"/>
    <w:uiPriority w:val="22"/>
    <w:qFormat/>
    <w:rsid w:val="006577CB"/>
    <w:rPr>
      <w:b/>
      <w:bCs/>
    </w:rPr>
  </w:style>
  <w:style w:type="character" w:styleId="CommentReference">
    <w:name w:val="annotation reference"/>
    <w:rsid w:val="006577CB"/>
    <w:rPr>
      <w:sz w:val="16"/>
      <w:szCs w:val="16"/>
    </w:rPr>
  </w:style>
  <w:style w:type="paragraph" w:styleId="CommentText">
    <w:name w:val="annotation text"/>
    <w:basedOn w:val="Normal"/>
    <w:link w:val="CommentTextChar"/>
    <w:rsid w:val="006577CB"/>
    <w:rPr>
      <w:sz w:val="20"/>
      <w:szCs w:val="20"/>
    </w:rPr>
  </w:style>
  <w:style w:type="character" w:customStyle="1" w:styleId="CommentTextChar">
    <w:name w:val="Comment Text Char"/>
    <w:link w:val="CommentText"/>
    <w:rsid w:val="006577CB"/>
    <w:rPr>
      <w:color w:val="000000"/>
    </w:rPr>
  </w:style>
  <w:style w:type="character" w:customStyle="1" w:styleId="normal-h1">
    <w:name w:val="normal-h1"/>
    <w:rsid w:val="006577CB"/>
    <w:rPr>
      <w:rFonts w:ascii="Times New Roman" w:hAnsi="Times New Roman" w:cs="Times New Roman" w:hint="default"/>
      <w:sz w:val="28"/>
      <w:szCs w:val="28"/>
    </w:rPr>
  </w:style>
  <w:style w:type="paragraph" w:styleId="BalloonText">
    <w:name w:val="Balloon Text"/>
    <w:basedOn w:val="Normal"/>
    <w:link w:val="BalloonTextChar"/>
    <w:uiPriority w:val="99"/>
    <w:unhideWhenUsed/>
    <w:rsid w:val="006577CB"/>
    <w:pPr>
      <w:widowControl/>
    </w:pPr>
    <w:rPr>
      <w:rFonts w:ascii="Segoe UI" w:eastAsia="Calibri" w:hAnsi="Segoe UI" w:cs="Segoe UI"/>
      <w:color w:val="auto"/>
      <w:sz w:val="18"/>
      <w:szCs w:val="18"/>
      <w:lang w:val="en-US" w:eastAsia="en-US"/>
    </w:rPr>
  </w:style>
  <w:style w:type="character" w:customStyle="1" w:styleId="BalloonTextChar">
    <w:name w:val="Balloon Text Char"/>
    <w:link w:val="BalloonText"/>
    <w:uiPriority w:val="99"/>
    <w:rsid w:val="006577CB"/>
    <w:rPr>
      <w:rFonts w:ascii="Segoe UI" w:eastAsia="Calibri" w:hAnsi="Segoe UI" w:cs="Segoe UI"/>
      <w:sz w:val="18"/>
      <w:szCs w:val="18"/>
      <w:lang w:val="en-US" w:eastAsia="en-US"/>
    </w:rPr>
  </w:style>
  <w:style w:type="paragraph" w:customStyle="1" w:styleId="normal-p">
    <w:name w:val="normal-p"/>
    <w:basedOn w:val="Normal"/>
    <w:rsid w:val="006577CB"/>
    <w:pPr>
      <w:widowControl/>
    </w:pPr>
    <w:rPr>
      <w:rFonts w:ascii="Times New Roman" w:eastAsia="Times New Roman" w:hAnsi="Times New Roman" w:cs="Times New Roman"/>
      <w:color w:val="auto"/>
      <w:sz w:val="20"/>
      <w:szCs w:val="20"/>
      <w:lang w:val="en-US" w:eastAsia="en-US"/>
    </w:rPr>
  </w:style>
  <w:style w:type="paragraph" w:customStyle="1" w:styleId="pbody">
    <w:name w:val="pbody"/>
    <w:basedOn w:val="Normal"/>
    <w:rsid w:val="006577CB"/>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CommentSubject">
    <w:name w:val="annotation subject"/>
    <w:basedOn w:val="CommentText"/>
    <w:next w:val="CommentText"/>
    <w:link w:val="CommentSubjectChar"/>
    <w:uiPriority w:val="99"/>
    <w:unhideWhenUsed/>
    <w:rsid w:val="006577CB"/>
    <w:pPr>
      <w:widowControl/>
      <w:spacing w:after="200"/>
    </w:pPr>
    <w:rPr>
      <w:rFonts w:ascii="Calibri" w:eastAsia="Calibri" w:hAnsi="Calibri" w:cs="Times New Roman"/>
      <w:b/>
      <w:bCs/>
      <w:color w:val="auto"/>
      <w:lang w:val="en-US" w:eastAsia="en-US"/>
    </w:rPr>
  </w:style>
  <w:style w:type="character" w:customStyle="1" w:styleId="CommentSubjectChar">
    <w:name w:val="Comment Subject Char"/>
    <w:link w:val="CommentSubject"/>
    <w:uiPriority w:val="99"/>
    <w:rsid w:val="006577CB"/>
    <w:rPr>
      <w:rFonts w:ascii="Calibri" w:eastAsia="Calibri" w:hAnsi="Calibri" w:cs="Times New Roman"/>
      <w:b/>
      <w:bCs/>
      <w:color w:val="000000"/>
      <w:lang w:val="en-US" w:eastAsia="en-US"/>
    </w:rPr>
  </w:style>
  <w:style w:type="paragraph" w:styleId="Revision">
    <w:name w:val="Revision"/>
    <w:hidden/>
    <w:uiPriority w:val="99"/>
    <w:semiHidden/>
    <w:rsid w:val="006577CB"/>
    <w:rPr>
      <w:rFonts w:ascii="Calibri" w:eastAsia="Calibri" w:hAnsi="Calibri" w:cs="Times New Roman"/>
      <w:sz w:val="22"/>
      <w:szCs w:val="22"/>
    </w:rPr>
  </w:style>
  <w:style w:type="character" w:customStyle="1" w:styleId="fontstyle01">
    <w:name w:val="fontstyle01"/>
    <w:rsid w:val="007D6CD2"/>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CD3A26"/>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64"/>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905FF"/>
    <w:pPr>
      <w:tabs>
        <w:tab w:val="left" w:pos="1152"/>
      </w:tabs>
      <w:spacing w:before="120" w:after="120" w:line="312" w:lineRule="auto"/>
    </w:pPr>
    <w:rPr>
      <w:rFonts w:ascii="Arial" w:eastAsia="Times New Roman" w:hAnsi="Arial" w:cs="Arial"/>
      <w:sz w:val="26"/>
      <w:szCs w:val="26"/>
    </w:rPr>
  </w:style>
  <w:style w:type="character" w:styleId="Hyperlink">
    <w:name w:val="Hyperlink"/>
    <w:rsid w:val="00352E64"/>
    <w:rPr>
      <w:color w:val="0066CC"/>
      <w:u w:val="single"/>
    </w:rPr>
  </w:style>
  <w:style w:type="character" w:customStyle="1" w:styleId="Bodytext6">
    <w:name w:val="Body text (6)_"/>
    <w:link w:val="Bodytext61"/>
    <w:rsid w:val="00352E64"/>
    <w:rPr>
      <w:rFonts w:ascii="Times New Roman" w:hAnsi="Times New Roman" w:cs="Times New Roman"/>
      <w:b/>
      <w:bCs/>
      <w:spacing w:val="-30"/>
      <w:sz w:val="76"/>
      <w:szCs w:val="76"/>
      <w:u w:val="none"/>
    </w:rPr>
  </w:style>
  <w:style w:type="paragraph" w:customStyle="1" w:styleId="Bodytext61">
    <w:name w:val="Body text (6)1"/>
    <w:basedOn w:val="Normal"/>
    <w:link w:val="Bodytext6"/>
    <w:rsid w:val="00352E64"/>
    <w:pPr>
      <w:shd w:val="clear" w:color="auto" w:fill="FFFFFF"/>
      <w:spacing w:line="240" w:lineRule="atLeast"/>
    </w:pPr>
    <w:rPr>
      <w:rFonts w:ascii="Times New Roman" w:hAnsi="Times New Roman" w:cs="Times New Roman"/>
      <w:b/>
      <w:bCs/>
      <w:color w:val="auto"/>
      <w:spacing w:val="-30"/>
      <w:sz w:val="76"/>
      <w:szCs w:val="76"/>
      <w:lang w:eastAsia="en-US"/>
    </w:rPr>
  </w:style>
  <w:style w:type="character" w:customStyle="1" w:styleId="Bodytext60">
    <w:name w:val="Body text (6)"/>
    <w:basedOn w:val="Bodytext6"/>
    <w:rsid w:val="00352E64"/>
    <w:rPr>
      <w:rFonts w:ascii="Times New Roman" w:hAnsi="Times New Roman" w:cs="Times New Roman"/>
      <w:b/>
      <w:bCs/>
      <w:spacing w:val="-30"/>
      <w:sz w:val="76"/>
      <w:szCs w:val="76"/>
      <w:u w:val="none"/>
    </w:rPr>
  </w:style>
  <w:style w:type="character" w:customStyle="1" w:styleId="Bodytext7">
    <w:name w:val="Body text (7)_"/>
    <w:link w:val="Bodytext71"/>
    <w:rsid w:val="00352E64"/>
    <w:rPr>
      <w:rFonts w:ascii="Times New Roman" w:hAnsi="Times New Roman" w:cs="Times New Roman"/>
      <w:spacing w:val="1"/>
      <w:sz w:val="10"/>
      <w:szCs w:val="10"/>
      <w:u w:val="none"/>
    </w:rPr>
  </w:style>
  <w:style w:type="paragraph" w:customStyle="1" w:styleId="Bodytext71">
    <w:name w:val="Body text (7)1"/>
    <w:basedOn w:val="Normal"/>
    <w:link w:val="Bodytext7"/>
    <w:rsid w:val="00352E64"/>
    <w:pPr>
      <w:shd w:val="clear" w:color="auto" w:fill="FFFFFF"/>
      <w:spacing w:line="240" w:lineRule="atLeast"/>
    </w:pPr>
    <w:rPr>
      <w:rFonts w:ascii="Times New Roman" w:hAnsi="Times New Roman" w:cs="Times New Roman"/>
      <w:color w:val="auto"/>
      <w:spacing w:val="1"/>
      <w:sz w:val="10"/>
      <w:szCs w:val="10"/>
      <w:lang w:eastAsia="en-US"/>
    </w:rPr>
  </w:style>
  <w:style w:type="character" w:customStyle="1" w:styleId="Bodytext70">
    <w:name w:val="Body text (7)"/>
    <w:basedOn w:val="Bodytext7"/>
    <w:rsid w:val="00352E64"/>
    <w:rPr>
      <w:rFonts w:ascii="Times New Roman" w:hAnsi="Times New Roman" w:cs="Times New Roman"/>
      <w:spacing w:val="1"/>
      <w:sz w:val="10"/>
      <w:szCs w:val="10"/>
      <w:u w:val="none"/>
    </w:rPr>
  </w:style>
  <w:style w:type="character" w:customStyle="1" w:styleId="Bodytext2">
    <w:name w:val="Body text (2)_"/>
    <w:link w:val="Bodytext21"/>
    <w:rsid w:val="00352E64"/>
    <w:rPr>
      <w:rFonts w:ascii="Segoe UI" w:hAnsi="Segoe UI" w:cs="Segoe UI"/>
      <w:spacing w:val="4"/>
      <w:sz w:val="14"/>
      <w:szCs w:val="14"/>
      <w:u w:val="none"/>
    </w:rPr>
  </w:style>
  <w:style w:type="paragraph" w:customStyle="1" w:styleId="Bodytext21">
    <w:name w:val="Body text (2)1"/>
    <w:basedOn w:val="Normal"/>
    <w:link w:val="Bodytext2"/>
    <w:rsid w:val="00352E64"/>
    <w:pPr>
      <w:shd w:val="clear" w:color="auto" w:fill="FFFFFF"/>
      <w:spacing w:after="780" w:line="168" w:lineRule="exact"/>
      <w:jc w:val="both"/>
    </w:pPr>
    <w:rPr>
      <w:rFonts w:ascii="Segoe UI" w:hAnsi="Segoe UI" w:cs="Segoe UI"/>
      <w:color w:val="auto"/>
      <w:spacing w:val="4"/>
      <w:sz w:val="14"/>
      <w:szCs w:val="14"/>
      <w:lang w:eastAsia="en-US"/>
    </w:rPr>
  </w:style>
  <w:style w:type="character" w:customStyle="1" w:styleId="Bodytext2TimesNewRoman">
    <w:name w:val="Body text (2) + Times New Roman"/>
    <w:aliases w:val="7.5 pt,Italic,Spacing 0 pt,Body text (2) + 12 pt,Body text (6) + Bold"/>
    <w:rsid w:val="00352E64"/>
    <w:rPr>
      <w:rFonts w:ascii="Times New Roman" w:hAnsi="Times New Roman" w:cs="Times New Roman"/>
      <w:i/>
      <w:iCs/>
      <w:spacing w:val="-18"/>
      <w:sz w:val="15"/>
      <w:szCs w:val="15"/>
      <w:u w:val="single"/>
    </w:rPr>
  </w:style>
  <w:style w:type="character" w:customStyle="1" w:styleId="Bodytext20">
    <w:name w:val="Body text (2)"/>
    <w:rsid w:val="00352E64"/>
    <w:rPr>
      <w:rFonts w:ascii="Segoe UI" w:hAnsi="Segoe UI" w:cs="Segoe UI"/>
      <w:noProof/>
      <w:spacing w:val="4"/>
      <w:sz w:val="14"/>
      <w:szCs w:val="14"/>
      <w:u w:val="none"/>
    </w:rPr>
  </w:style>
  <w:style w:type="character" w:customStyle="1" w:styleId="Bodytext3">
    <w:name w:val="Body text (3)_"/>
    <w:link w:val="Bodytext30"/>
    <w:rsid w:val="00352E64"/>
    <w:rPr>
      <w:rFonts w:ascii="Times New Roman" w:hAnsi="Times New Roman" w:cs="Times New Roman"/>
      <w:b/>
      <w:bCs/>
      <w:spacing w:val="6"/>
      <w:u w:val="none"/>
    </w:rPr>
  </w:style>
  <w:style w:type="paragraph" w:customStyle="1" w:styleId="Bodytext30">
    <w:name w:val="Body text (3)"/>
    <w:basedOn w:val="Normal"/>
    <w:link w:val="Bodytext3"/>
    <w:rsid w:val="00352E64"/>
    <w:pPr>
      <w:shd w:val="clear" w:color="auto" w:fill="FFFFFF"/>
      <w:spacing w:before="780" w:line="317" w:lineRule="exact"/>
      <w:jc w:val="both"/>
    </w:pPr>
    <w:rPr>
      <w:rFonts w:ascii="Times New Roman" w:hAnsi="Times New Roman" w:cs="Times New Roman"/>
      <w:b/>
      <w:bCs/>
      <w:color w:val="auto"/>
      <w:spacing w:val="6"/>
      <w:lang w:eastAsia="en-US"/>
    </w:rPr>
  </w:style>
  <w:style w:type="character" w:customStyle="1" w:styleId="Bodytext4">
    <w:name w:val="Body text (4)_"/>
    <w:link w:val="Bodytext40"/>
    <w:rsid w:val="00352E64"/>
    <w:rPr>
      <w:rFonts w:ascii="Times New Roman" w:hAnsi="Times New Roman" w:cs="Times New Roman"/>
      <w:i/>
      <w:iCs/>
      <w:spacing w:val="-6"/>
      <w:u w:val="none"/>
    </w:rPr>
  </w:style>
  <w:style w:type="paragraph" w:customStyle="1" w:styleId="Bodytext40">
    <w:name w:val="Body text (4)"/>
    <w:basedOn w:val="Normal"/>
    <w:link w:val="Bodytext4"/>
    <w:rsid w:val="00352E64"/>
    <w:pPr>
      <w:shd w:val="clear" w:color="auto" w:fill="FFFFFF"/>
      <w:spacing w:before="240" w:after="420" w:line="240" w:lineRule="atLeast"/>
      <w:ind w:firstLine="600"/>
      <w:jc w:val="both"/>
    </w:pPr>
    <w:rPr>
      <w:rFonts w:ascii="Times New Roman" w:hAnsi="Times New Roman" w:cs="Times New Roman"/>
      <w:i/>
      <w:iCs/>
      <w:color w:val="auto"/>
      <w:spacing w:val="-6"/>
      <w:lang w:eastAsia="en-US"/>
    </w:rPr>
  </w:style>
  <w:style w:type="character" w:customStyle="1" w:styleId="Bodytext4NotItalic">
    <w:name w:val="Body text (4) + Not Italic"/>
    <w:aliases w:val="Spacing 0 pt166"/>
    <w:rsid w:val="00352E64"/>
    <w:rPr>
      <w:rFonts w:ascii="Times New Roman" w:hAnsi="Times New Roman" w:cs="Times New Roman"/>
      <w:i/>
      <w:iCs/>
      <w:spacing w:val="1"/>
      <w:u w:val="none"/>
    </w:rPr>
  </w:style>
  <w:style w:type="character" w:customStyle="1" w:styleId="Bodytext5">
    <w:name w:val="Body text (5)_"/>
    <w:link w:val="Bodytext50"/>
    <w:rsid w:val="00352E64"/>
    <w:rPr>
      <w:rFonts w:ascii="Segoe UI" w:hAnsi="Segoe UI" w:cs="Segoe UI"/>
      <w:b/>
      <w:bCs/>
      <w:spacing w:val="1"/>
      <w:w w:val="66"/>
      <w:sz w:val="16"/>
      <w:szCs w:val="16"/>
      <w:u w:val="none"/>
    </w:rPr>
  </w:style>
  <w:style w:type="paragraph" w:customStyle="1" w:styleId="Bodytext50">
    <w:name w:val="Body text (5)"/>
    <w:basedOn w:val="Normal"/>
    <w:link w:val="Bodytext5"/>
    <w:rsid w:val="00352E64"/>
    <w:pPr>
      <w:shd w:val="clear" w:color="auto" w:fill="FFFFFF"/>
      <w:spacing w:before="420" w:after="240" w:line="240" w:lineRule="atLeast"/>
      <w:jc w:val="both"/>
    </w:pPr>
    <w:rPr>
      <w:rFonts w:ascii="Segoe UI" w:hAnsi="Segoe UI" w:cs="Segoe UI"/>
      <w:b/>
      <w:bCs/>
      <w:color w:val="auto"/>
      <w:spacing w:val="1"/>
      <w:w w:val="66"/>
      <w:sz w:val="16"/>
      <w:szCs w:val="16"/>
      <w:lang w:eastAsia="en-US"/>
    </w:rPr>
  </w:style>
  <w:style w:type="character" w:customStyle="1" w:styleId="Bodytext">
    <w:name w:val="Body text_"/>
    <w:link w:val="BodyText1"/>
    <w:rsid w:val="00352E64"/>
    <w:rPr>
      <w:rFonts w:ascii="Times New Roman" w:hAnsi="Times New Roman" w:cs="Times New Roman"/>
      <w:spacing w:val="1"/>
      <w:u w:val="none"/>
    </w:rPr>
  </w:style>
  <w:style w:type="paragraph" w:customStyle="1" w:styleId="BodyText1">
    <w:name w:val="Body Text1"/>
    <w:basedOn w:val="Normal"/>
    <w:link w:val="Bodytext"/>
    <w:rsid w:val="00352E64"/>
    <w:pPr>
      <w:shd w:val="clear" w:color="auto" w:fill="FFFFFF"/>
      <w:spacing w:before="240" w:after="240" w:line="322" w:lineRule="exact"/>
      <w:jc w:val="both"/>
    </w:pPr>
    <w:rPr>
      <w:rFonts w:ascii="Times New Roman" w:hAnsi="Times New Roman" w:cs="Times New Roman"/>
      <w:color w:val="auto"/>
      <w:spacing w:val="1"/>
      <w:lang w:eastAsia="en-US"/>
    </w:rPr>
  </w:style>
  <w:style w:type="character" w:customStyle="1" w:styleId="Bodytext8">
    <w:name w:val="Body text (8)_"/>
    <w:link w:val="Bodytext80"/>
    <w:rsid w:val="00352E64"/>
    <w:rPr>
      <w:rFonts w:ascii="Segoe UI" w:hAnsi="Segoe UI" w:cs="Segoe UI"/>
      <w:spacing w:val="5"/>
      <w:w w:val="80"/>
      <w:sz w:val="18"/>
      <w:szCs w:val="18"/>
      <w:u w:val="none"/>
    </w:rPr>
  </w:style>
  <w:style w:type="paragraph" w:customStyle="1" w:styleId="Bodytext80">
    <w:name w:val="Body text (8)"/>
    <w:basedOn w:val="Normal"/>
    <w:link w:val="Bodytext8"/>
    <w:rsid w:val="00352E64"/>
    <w:pPr>
      <w:shd w:val="clear" w:color="auto" w:fill="FFFFFF"/>
      <w:spacing w:line="240" w:lineRule="atLeast"/>
      <w:jc w:val="both"/>
    </w:pPr>
    <w:rPr>
      <w:rFonts w:ascii="Segoe UI" w:hAnsi="Segoe UI" w:cs="Segoe UI"/>
      <w:color w:val="auto"/>
      <w:spacing w:val="5"/>
      <w:w w:val="80"/>
      <w:sz w:val="18"/>
      <w:szCs w:val="18"/>
      <w:lang w:eastAsia="en-US"/>
    </w:rPr>
  </w:style>
  <w:style w:type="character" w:customStyle="1" w:styleId="Bodytext9">
    <w:name w:val="Body text (9)_"/>
    <w:link w:val="Bodytext90"/>
    <w:rsid w:val="00352E64"/>
    <w:rPr>
      <w:rFonts w:ascii="Times New Roman" w:hAnsi="Times New Roman" w:cs="Times New Roman"/>
      <w:spacing w:val="1"/>
      <w:sz w:val="20"/>
      <w:szCs w:val="20"/>
      <w:u w:val="none"/>
    </w:rPr>
  </w:style>
  <w:style w:type="paragraph" w:customStyle="1" w:styleId="Bodytext90">
    <w:name w:val="Body text (9)"/>
    <w:basedOn w:val="Normal"/>
    <w:link w:val="Bodytext9"/>
    <w:rsid w:val="00352E64"/>
    <w:pPr>
      <w:shd w:val="clear" w:color="auto" w:fill="FFFFFF"/>
      <w:spacing w:line="240" w:lineRule="atLeast"/>
      <w:jc w:val="right"/>
    </w:pPr>
    <w:rPr>
      <w:rFonts w:ascii="Times New Roman" w:hAnsi="Times New Roman" w:cs="Times New Roman"/>
      <w:color w:val="auto"/>
      <w:spacing w:val="1"/>
      <w:sz w:val="20"/>
      <w:szCs w:val="20"/>
      <w:lang w:eastAsia="en-US"/>
    </w:rPr>
  </w:style>
  <w:style w:type="character" w:customStyle="1" w:styleId="Bodytext912pt">
    <w:name w:val="Body text (9) + 12 pt"/>
    <w:aliases w:val="Italic32,Spacing 0 pt165"/>
    <w:rsid w:val="00352E64"/>
    <w:rPr>
      <w:rFonts w:ascii="Times New Roman" w:hAnsi="Times New Roman" w:cs="Times New Roman"/>
      <w:i/>
      <w:iCs/>
      <w:spacing w:val="-6"/>
      <w:sz w:val="24"/>
      <w:szCs w:val="24"/>
      <w:u w:val="none"/>
    </w:rPr>
  </w:style>
  <w:style w:type="character" w:customStyle="1" w:styleId="Bodytext912pt2">
    <w:name w:val="Body text (9) + 12 pt2"/>
    <w:rsid w:val="00352E64"/>
    <w:rPr>
      <w:rFonts w:ascii="Times New Roman" w:hAnsi="Times New Roman" w:cs="Times New Roman"/>
      <w:noProof/>
      <w:spacing w:val="1"/>
      <w:sz w:val="24"/>
      <w:szCs w:val="24"/>
      <w:u w:val="none"/>
    </w:rPr>
  </w:style>
  <w:style w:type="character" w:customStyle="1" w:styleId="Headerorfooter">
    <w:name w:val="Header or footer_"/>
    <w:link w:val="Headerorfooter0"/>
    <w:rsid w:val="00352E64"/>
    <w:rPr>
      <w:rFonts w:ascii="Times New Roman" w:hAnsi="Times New Roman" w:cs="Times New Roman"/>
      <w:b/>
      <w:bCs/>
      <w:spacing w:val="12"/>
      <w:sz w:val="19"/>
      <w:szCs w:val="19"/>
      <w:u w:val="none"/>
    </w:rPr>
  </w:style>
  <w:style w:type="paragraph" w:customStyle="1" w:styleId="Headerorfooter0">
    <w:name w:val="Header or footer"/>
    <w:basedOn w:val="Normal"/>
    <w:link w:val="Headerorfooter"/>
    <w:rsid w:val="00352E64"/>
    <w:pPr>
      <w:shd w:val="clear" w:color="auto" w:fill="FFFFFF"/>
      <w:spacing w:line="240" w:lineRule="atLeast"/>
    </w:pPr>
    <w:rPr>
      <w:rFonts w:ascii="Times New Roman" w:hAnsi="Times New Roman" w:cs="Times New Roman"/>
      <w:b/>
      <w:bCs/>
      <w:color w:val="auto"/>
      <w:spacing w:val="12"/>
      <w:sz w:val="19"/>
      <w:szCs w:val="19"/>
      <w:lang w:eastAsia="en-US"/>
    </w:rPr>
  </w:style>
  <w:style w:type="character" w:customStyle="1" w:styleId="Bodytext10">
    <w:name w:val="Body text (10)_"/>
    <w:link w:val="Bodytext100"/>
    <w:rsid w:val="00352E64"/>
    <w:rPr>
      <w:rFonts w:ascii="Times New Roman" w:hAnsi="Times New Roman" w:cs="Times New Roman"/>
      <w:b/>
      <w:bCs/>
      <w:spacing w:val="1"/>
      <w:sz w:val="26"/>
      <w:szCs w:val="26"/>
      <w:u w:val="none"/>
    </w:rPr>
  </w:style>
  <w:style w:type="paragraph" w:customStyle="1" w:styleId="Bodytext100">
    <w:name w:val="Body text (10)"/>
    <w:basedOn w:val="Normal"/>
    <w:link w:val="Bodytext10"/>
    <w:rsid w:val="00352E64"/>
    <w:pPr>
      <w:shd w:val="clear" w:color="auto" w:fill="FFFFFF"/>
      <w:spacing w:before="300" w:line="240" w:lineRule="atLeast"/>
      <w:jc w:val="center"/>
    </w:pPr>
    <w:rPr>
      <w:rFonts w:ascii="Times New Roman" w:hAnsi="Times New Roman" w:cs="Times New Roman"/>
      <w:b/>
      <w:bCs/>
      <w:color w:val="auto"/>
      <w:spacing w:val="1"/>
      <w:sz w:val="26"/>
      <w:szCs w:val="26"/>
      <w:lang w:eastAsia="en-US"/>
    </w:rPr>
  </w:style>
  <w:style w:type="character" w:customStyle="1" w:styleId="Bodytext3SmallCaps">
    <w:name w:val="Body text (3) + Small Caps"/>
    <w:rsid w:val="00352E64"/>
    <w:rPr>
      <w:rFonts w:ascii="Times New Roman" w:hAnsi="Times New Roman" w:cs="Times New Roman"/>
      <w:b/>
      <w:bCs/>
      <w:smallCaps/>
      <w:spacing w:val="6"/>
      <w:u w:val="none"/>
    </w:rPr>
  </w:style>
  <w:style w:type="character" w:customStyle="1" w:styleId="BodytextBold">
    <w:name w:val="Body text + Bold"/>
    <w:aliases w:val="Spacing 0 pt164"/>
    <w:rsid w:val="00352E64"/>
    <w:rPr>
      <w:rFonts w:ascii="Times New Roman" w:hAnsi="Times New Roman" w:cs="Times New Roman"/>
      <w:b/>
      <w:bCs/>
      <w:spacing w:val="6"/>
      <w:u w:val="none"/>
    </w:rPr>
  </w:style>
  <w:style w:type="character" w:customStyle="1" w:styleId="Bodytext11">
    <w:name w:val="Body text (11)_"/>
    <w:link w:val="Bodytext110"/>
    <w:rsid w:val="00352E64"/>
    <w:rPr>
      <w:rFonts w:ascii="Segoe UI" w:hAnsi="Segoe UI" w:cs="Segoe UI"/>
      <w:spacing w:val="101"/>
      <w:w w:val="40"/>
      <w:sz w:val="10"/>
      <w:szCs w:val="10"/>
      <w:u w:val="none"/>
    </w:rPr>
  </w:style>
  <w:style w:type="paragraph" w:customStyle="1" w:styleId="Bodytext110">
    <w:name w:val="Body text (11)"/>
    <w:basedOn w:val="Normal"/>
    <w:link w:val="Bodytext11"/>
    <w:rsid w:val="00352E64"/>
    <w:pPr>
      <w:shd w:val="clear" w:color="auto" w:fill="FFFFFF"/>
      <w:spacing w:line="240" w:lineRule="atLeast"/>
      <w:jc w:val="both"/>
    </w:pPr>
    <w:rPr>
      <w:rFonts w:ascii="Segoe UI" w:hAnsi="Segoe UI" w:cs="Segoe UI"/>
      <w:color w:val="auto"/>
      <w:spacing w:val="101"/>
      <w:w w:val="40"/>
      <w:sz w:val="10"/>
      <w:szCs w:val="10"/>
      <w:lang w:eastAsia="en-US"/>
    </w:rPr>
  </w:style>
  <w:style w:type="character" w:customStyle="1" w:styleId="Bodytext11TimesNewRoman">
    <w:name w:val="Body text (11) + Times New Roman"/>
    <w:aliases w:val="5.5 pt,Italic31,Spacing 0 pt163,Scale 100%,Table of contents (4) + Corbel"/>
    <w:rsid w:val="00352E64"/>
    <w:rPr>
      <w:rFonts w:ascii="Times New Roman" w:hAnsi="Times New Roman" w:cs="Times New Roman"/>
      <w:i/>
      <w:iCs/>
      <w:noProof/>
      <w:spacing w:val="0"/>
      <w:w w:val="100"/>
      <w:sz w:val="11"/>
      <w:szCs w:val="11"/>
      <w:u w:val="none"/>
    </w:rPr>
  </w:style>
  <w:style w:type="character" w:customStyle="1" w:styleId="Bodytext11TimesNewRoman2">
    <w:name w:val="Body text (11) + Times New Roman2"/>
    <w:aliases w:val="5.5 pt2,Spacing 0 pt162,Scale 100%5"/>
    <w:rsid w:val="00352E64"/>
    <w:rPr>
      <w:rFonts w:ascii="Times New Roman" w:hAnsi="Times New Roman" w:cs="Times New Roman"/>
      <w:noProof/>
      <w:spacing w:val="-2"/>
      <w:w w:val="100"/>
      <w:sz w:val="11"/>
      <w:szCs w:val="11"/>
      <w:u w:val="none"/>
    </w:rPr>
  </w:style>
  <w:style w:type="character" w:customStyle="1" w:styleId="Bodytext10pt">
    <w:name w:val="Body text + 10 pt"/>
    <w:rsid w:val="00352E64"/>
    <w:rPr>
      <w:rFonts w:ascii="Times New Roman" w:hAnsi="Times New Roman" w:cs="Times New Roman"/>
      <w:spacing w:val="1"/>
      <w:sz w:val="20"/>
      <w:szCs w:val="20"/>
      <w:u w:val="none"/>
    </w:rPr>
  </w:style>
  <w:style w:type="character" w:customStyle="1" w:styleId="Bodytext13pt">
    <w:name w:val="Body text + 13 pt"/>
    <w:aliases w:val="Bold,Body text (4) + 10.5 pt"/>
    <w:rsid w:val="00352E64"/>
    <w:rPr>
      <w:rFonts w:ascii="Times New Roman" w:hAnsi="Times New Roman" w:cs="Times New Roman"/>
      <w:b/>
      <w:bCs/>
      <w:spacing w:val="1"/>
      <w:sz w:val="26"/>
      <w:szCs w:val="26"/>
      <w:u w:val="none"/>
    </w:rPr>
  </w:style>
  <w:style w:type="character" w:customStyle="1" w:styleId="BodytextItalic">
    <w:name w:val="Body text + Italic"/>
    <w:aliases w:val="Spacing 1 pt,Body text (2) + 11 pt"/>
    <w:rsid w:val="00352E64"/>
    <w:rPr>
      <w:rFonts w:ascii="Times New Roman" w:hAnsi="Times New Roman" w:cs="Times New Roman"/>
      <w:i/>
      <w:iCs/>
      <w:spacing w:val="20"/>
      <w:u w:val="none"/>
    </w:rPr>
  </w:style>
  <w:style w:type="character" w:customStyle="1" w:styleId="Bodytext3NotBold">
    <w:name w:val="Body text (3) + Not Bold"/>
    <w:aliases w:val="Spacing 0 pt161"/>
    <w:rsid w:val="00352E64"/>
    <w:rPr>
      <w:rFonts w:ascii="Times New Roman" w:hAnsi="Times New Roman" w:cs="Times New Roman"/>
      <w:b/>
      <w:bCs/>
      <w:spacing w:val="1"/>
      <w:u w:val="none"/>
    </w:rPr>
  </w:style>
  <w:style w:type="character" w:customStyle="1" w:styleId="Bodytext10pt6">
    <w:name w:val="Body text + 10 pt6"/>
    <w:aliases w:val="Bold35,Spacing 0 pt160"/>
    <w:rsid w:val="00352E64"/>
    <w:rPr>
      <w:rFonts w:ascii="Times New Roman" w:hAnsi="Times New Roman" w:cs="Times New Roman"/>
      <w:b/>
      <w:bCs/>
      <w:spacing w:val="3"/>
      <w:sz w:val="20"/>
      <w:szCs w:val="20"/>
      <w:u w:val="none"/>
    </w:rPr>
  </w:style>
  <w:style w:type="character" w:customStyle="1" w:styleId="Tableofcontents">
    <w:name w:val="Table of contents_"/>
    <w:link w:val="Tableofcontents0"/>
    <w:rsid w:val="00352E64"/>
    <w:rPr>
      <w:rFonts w:ascii="Times New Roman" w:hAnsi="Times New Roman" w:cs="Times New Roman"/>
      <w:spacing w:val="1"/>
      <w:u w:val="none"/>
    </w:rPr>
  </w:style>
  <w:style w:type="paragraph" w:customStyle="1" w:styleId="Tableofcontents0">
    <w:name w:val="Table of contents"/>
    <w:basedOn w:val="Normal"/>
    <w:link w:val="Tableofcontents"/>
    <w:rsid w:val="00352E64"/>
    <w:pPr>
      <w:shd w:val="clear" w:color="auto" w:fill="FFFFFF"/>
      <w:spacing w:after="180" w:line="322" w:lineRule="exact"/>
      <w:jc w:val="both"/>
    </w:pPr>
    <w:rPr>
      <w:rFonts w:ascii="Times New Roman" w:hAnsi="Times New Roman" w:cs="Times New Roman"/>
      <w:color w:val="auto"/>
      <w:spacing w:val="1"/>
      <w:lang w:eastAsia="en-US"/>
    </w:rPr>
  </w:style>
  <w:style w:type="character" w:customStyle="1" w:styleId="Bodytext3SmallCaps1">
    <w:name w:val="Body text (3) + Small Caps1"/>
    <w:rsid w:val="00352E64"/>
    <w:rPr>
      <w:rFonts w:ascii="Times New Roman" w:hAnsi="Times New Roman" w:cs="Times New Roman"/>
      <w:b/>
      <w:bCs/>
      <w:smallCaps/>
      <w:spacing w:val="6"/>
      <w:u w:val="single"/>
    </w:rPr>
  </w:style>
  <w:style w:type="character" w:customStyle="1" w:styleId="Tableofcontents2">
    <w:name w:val="Table of contents (2)_"/>
    <w:link w:val="Tableofcontents20"/>
    <w:rsid w:val="00352E64"/>
    <w:rPr>
      <w:rFonts w:ascii="Times New Roman" w:hAnsi="Times New Roman" w:cs="Times New Roman"/>
      <w:b/>
      <w:bCs/>
      <w:spacing w:val="6"/>
      <w:u w:val="none"/>
    </w:rPr>
  </w:style>
  <w:style w:type="paragraph" w:customStyle="1" w:styleId="Tableofcontents20">
    <w:name w:val="Table of contents (2)"/>
    <w:basedOn w:val="Normal"/>
    <w:link w:val="Tableofcontents2"/>
    <w:rsid w:val="00352E64"/>
    <w:pPr>
      <w:shd w:val="clear" w:color="auto" w:fill="FFFFFF"/>
      <w:spacing w:before="240" w:after="300" w:line="240" w:lineRule="atLeast"/>
      <w:jc w:val="both"/>
    </w:pPr>
    <w:rPr>
      <w:rFonts w:ascii="Times New Roman" w:hAnsi="Times New Roman" w:cs="Times New Roman"/>
      <w:b/>
      <w:bCs/>
      <w:color w:val="auto"/>
      <w:spacing w:val="6"/>
      <w:lang w:eastAsia="en-US"/>
    </w:rPr>
  </w:style>
  <w:style w:type="character" w:customStyle="1" w:styleId="Bodytext12">
    <w:name w:val="Body text (12)_"/>
    <w:link w:val="Bodytext120"/>
    <w:rsid w:val="00352E64"/>
    <w:rPr>
      <w:rFonts w:ascii="Segoe UI" w:hAnsi="Segoe UI" w:cs="Segoe UI"/>
      <w:spacing w:val="4"/>
      <w:sz w:val="14"/>
      <w:szCs w:val="14"/>
      <w:u w:val="none"/>
    </w:rPr>
  </w:style>
  <w:style w:type="paragraph" w:customStyle="1" w:styleId="Bodytext120">
    <w:name w:val="Body text (12)"/>
    <w:basedOn w:val="Normal"/>
    <w:link w:val="Bodytext12"/>
    <w:rsid w:val="00352E64"/>
    <w:pPr>
      <w:shd w:val="clear" w:color="auto" w:fill="FFFFFF"/>
      <w:spacing w:line="240" w:lineRule="atLeast"/>
      <w:jc w:val="right"/>
    </w:pPr>
    <w:rPr>
      <w:rFonts w:ascii="Segoe UI" w:hAnsi="Segoe UI" w:cs="Segoe UI"/>
      <w:color w:val="auto"/>
      <w:spacing w:val="4"/>
      <w:sz w:val="14"/>
      <w:szCs w:val="14"/>
      <w:lang w:eastAsia="en-US"/>
    </w:rPr>
  </w:style>
  <w:style w:type="character" w:customStyle="1" w:styleId="Bodytext12TimesNewRoman">
    <w:name w:val="Body text (12) + Times New Roman"/>
    <w:aliases w:val="12 pt,Spacing 0 pt159"/>
    <w:rsid w:val="00352E64"/>
    <w:rPr>
      <w:rFonts w:ascii="Times New Roman" w:hAnsi="Times New Roman" w:cs="Times New Roman"/>
      <w:noProof/>
      <w:spacing w:val="1"/>
      <w:sz w:val="24"/>
      <w:szCs w:val="24"/>
      <w:u w:val="none"/>
    </w:rPr>
  </w:style>
  <w:style w:type="character" w:customStyle="1" w:styleId="Tableofcontents2CenturyGothic">
    <w:name w:val="Table of contents (2) + Century Gothic"/>
    <w:aliases w:val="11 pt,Italic30,Heading #3 + Times New Roman2,Spacing 2 pt"/>
    <w:rsid w:val="00352E64"/>
    <w:rPr>
      <w:rFonts w:ascii="Century Gothic" w:hAnsi="Century Gothic" w:cs="Century Gothic"/>
      <w:b/>
      <w:bCs/>
      <w:i/>
      <w:iCs/>
      <w:spacing w:val="6"/>
      <w:sz w:val="22"/>
      <w:szCs w:val="22"/>
      <w:u w:val="none"/>
    </w:rPr>
  </w:style>
  <w:style w:type="character" w:customStyle="1" w:styleId="Tableofcontents2Italic">
    <w:name w:val="Table of contents (2) + Italic"/>
    <w:aliases w:val="Spacing 0 pt158"/>
    <w:rsid w:val="00352E64"/>
    <w:rPr>
      <w:rFonts w:ascii="Times New Roman" w:hAnsi="Times New Roman" w:cs="Times New Roman"/>
      <w:b/>
      <w:bCs/>
      <w:i/>
      <w:iCs/>
      <w:noProof/>
      <w:spacing w:val="0"/>
      <w:u w:val="none"/>
    </w:rPr>
  </w:style>
  <w:style w:type="character" w:customStyle="1" w:styleId="Tableofcontents3">
    <w:name w:val="Table of contents (3)_"/>
    <w:link w:val="Tableofcontents30"/>
    <w:rsid w:val="00352E64"/>
    <w:rPr>
      <w:rFonts w:ascii="Segoe UI" w:hAnsi="Segoe UI" w:cs="Segoe UI"/>
      <w:spacing w:val="101"/>
      <w:w w:val="40"/>
      <w:sz w:val="10"/>
      <w:szCs w:val="10"/>
      <w:u w:val="none"/>
    </w:rPr>
  </w:style>
  <w:style w:type="paragraph" w:customStyle="1" w:styleId="Tableofcontents30">
    <w:name w:val="Table of contents (3)"/>
    <w:basedOn w:val="Normal"/>
    <w:link w:val="Tableofcontents3"/>
    <w:rsid w:val="00352E64"/>
    <w:pPr>
      <w:shd w:val="clear" w:color="auto" w:fill="FFFFFF"/>
      <w:spacing w:after="120" w:line="240" w:lineRule="atLeast"/>
      <w:jc w:val="both"/>
    </w:pPr>
    <w:rPr>
      <w:rFonts w:ascii="Segoe UI" w:hAnsi="Segoe UI" w:cs="Segoe UI"/>
      <w:color w:val="auto"/>
      <w:spacing w:val="101"/>
      <w:w w:val="40"/>
      <w:sz w:val="10"/>
      <w:szCs w:val="10"/>
      <w:lang w:eastAsia="en-US"/>
    </w:rPr>
  </w:style>
  <w:style w:type="character" w:customStyle="1" w:styleId="BodytextSegoeUI">
    <w:name w:val="Body text + Segoe UI"/>
    <w:aliases w:val="5 pt,Spacing 5 pt,Scale 40%,Body text (6) + Corbel"/>
    <w:rsid w:val="00352E64"/>
    <w:rPr>
      <w:rFonts w:ascii="Segoe UI" w:hAnsi="Segoe UI" w:cs="Segoe UI"/>
      <w:spacing w:val="101"/>
      <w:w w:val="40"/>
      <w:sz w:val="10"/>
      <w:szCs w:val="10"/>
      <w:u w:val="none"/>
    </w:rPr>
  </w:style>
  <w:style w:type="character" w:customStyle="1" w:styleId="Bodytext55pt">
    <w:name w:val="Body text + 5.5 pt"/>
    <w:aliases w:val="Spacing 0 pt157"/>
    <w:rsid w:val="00352E64"/>
    <w:rPr>
      <w:rFonts w:ascii="Times New Roman" w:hAnsi="Times New Roman" w:cs="Times New Roman"/>
      <w:spacing w:val="-2"/>
      <w:sz w:val="11"/>
      <w:szCs w:val="11"/>
      <w:u w:val="none"/>
    </w:rPr>
  </w:style>
  <w:style w:type="character" w:customStyle="1" w:styleId="Bodytext55pt1">
    <w:name w:val="Body text + 5.5 pt1"/>
    <w:aliases w:val="Italic29,Spacing 0 pt156"/>
    <w:rsid w:val="00352E64"/>
    <w:rPr>
      <w:rFonts w:ascii="Times New Roman" w:hAnsi="Times New Roman" w:cs="Times New Roman"/>
      <w:i/>
      <w:iCs/>
      <w:noProof/>
      <w:spacing w:val="0"/>
      <w:sz w:val="11"/>
      <w:szCs w:val="11"/>
      <w:u w:val="none"/>
    </w:rPr>
  </w:style>
  <w:style w:type="character" w:customStyle="1" w:styleId="Footnote">
    <w:name w:val="Footnote_"/>
    <w:link w:val="Footnote0"/>
    <w:rsid w:val="00352E64"/>
    <w:rPr>
      <w:rFonts w:ascii="Times New Roman" w:hAnsi="Times New Roman" w:cs="Times New Roman"/>
      <w:spacing w:val="1"/>
      <w:u w:val="none"/>
    </w:rPr>
  </w:style>
  <w:style w:type="paragraph" w:customStyle="1" w:styleId="Footnote0">
    <w:name w:val="Footnote"/>
    <w:basedOn w:val="Normal"/>
    <w:link w:val="Footnote"/>
    <w:rsid w:val="00352E64"/>
    <w:pPr>
      <w:shd w:val="clear" w:color="auto" w:fill="FFFFFF"/>
      <w:spacing w:line="322" w:lineRule="exact"/>
      <w:ind w:firstLine="600"/>
      <w:jc w:val="both"/>
    </w:pPr>
    <w:rPr>
      <w:rFonts w:ascii="Times New Roman" w:hAnsi="Times New Roman" w:cs="Times New Roman"/>
      <w:color w:val="auto"/>
      <w:spacing w:val="1"/>
      <w:lang w:eastAsia="en-US"/>
    </w:rPr>
  </w:style>
  <w:style w:type="character" w:customStyle="1" w:styleId="Headerorfooter2">
    <w:name w:val="Header or footer (2)_"/>
    <w:link w:val="Headerorfooter20"/>
    <w:rsid w:val="00352E64"/>
    <w:rPr>
      <w:rFonts w:ascii="Century Gothic" w:hAnsi="Century Gothic" w:cs="Century Gothic"/>
      <w:noProof/>
      <w:sz w:val="8"/>
      <w:szCs w:val="8"/>
      <w:u w:val="none"/>
    </w:rPr>
  </w:style>
  <w:style w:type="paragraph" w:customStyle="1" w:styleId="Headerorfooter20">
    <w:name w:val="Header or footer (2)"/>
    <w:basedOn w:val="Normal"/>
    <w:link w:val="Headerorfooter2"/>
    <w:rsid w:val="00352E64"/>
    <w:pPr>
      <w:shd w:val="clear" w:color="auto" w:fill="FFFFFF"/>
      <w:spacing w:line="240" w:lineRule="atLeast"/>
    </w:pPr>
    <w:rPr>
      <w:rFonts w:ascii="Century Gothic" w:hAnsi="Century Gothic" w:cs="Century Gothic"/>
      <w:noProof/>
      <w:color w:val="auto"/>
      <w:sz w:val="8"/>
      <w:szCs w:val="8"/>
      <w:lang w:eastAsia="en-US"/>
    </w:rPr>
  </w:style>
  <w:style w:type="character" w:customStyle="1" w:styleId="Tableofcontents4">
    <w:name w:val="Table of contents (4)_"/>
    <w:link w:val="Tableofcontents40"/>
    <w:rsid w:val="00352E64"/>
    <w:rPr>
      <w:rFonts w:ascii="Times New Roman" w:hAnsi="Times New Roman" w:cs="Times New Roman"/>
      <w:sz w:val="26"/>
      <w:szCs w:val="26"/>
      <w:u w:val="none"/>
    </w:rPr>
  </w:style>
  <w:style w:type="paragraph" w:customStyle="1" w:styleId="Tableofcontents40">
    <w:name w:val="Table of contents (4)"/>
    <w:basedOn w:val="Normal"/>
    <w:link w:val="Tableofcontents4"/>
    <w:rsid w:val="00352E64"/>
    <w:pPr>
      <w:shd w:val="clear" w:color="auto" w:fill="FFFFFF"/>
      <w:spacing w:after="180" w:line="326" w:lineRule="exact"/>
      <w:jc w:val="both"/>
    </w:pPr>
    <w:rPr>
      <w:rFonts w:ascii="Times New Roman" w:hAnsi="Times New Roman" w:cs="Times New Roman"/>
      <w:color w:val="auto"/>
      <w:sz w:val="26"/>
      <w:szCs w:val="26"/>
      <w:lang w:eastAsia="en-US"/>
    </w:rPr>
  </w:style>
  <w:style w:type="character" w:customStyle="1" w:styleId="Tableofcontents3TimesNewRoman">
    <w:name w:val="Table of contents (3) + Times New Roman"/>
    <w:aliases w:val="12 pt5,Spacing 0 pt155,Scale 100%4"/>
    <w:rsid w:val="00352E64"/>
    <w:rPr>
      <w:rFonts w:ascii="Times New Roman" w:hAnsi="Times New Roman" w:cs="Times New Roman"/>
      <w:noProof/>
      <w:spacing w:val="1"/>
      <w:w w:val="100"/>
      <w:sz w:val="24"/>
      <w:szCs w:val="24"/>
      <w:u w:val="none"/>
    </w:rPr>
  </w:style>
  <w:style w:type="character" w:customStyle="1" w:styleId="Headerorfooter3">
    <w:name w:val="Header or footer (3)_"/>
    <w:link w:val="Headerorfooter30"/>
    <w:rsid w:val="00352E64"/>
    <w:rPr>
      <w:rFonts w:ascii="Times New Roman" w:hAnsi="Times New Roman" w:cs="Times New Roman"/>
      <w:i/>
      <w:iCs/>
      <w:spacing w:val="7"/>
      <w:sz w:val="17"/>
      <w:szCs w:val="17"/>
      <w:u w:val="none"/>
    </w:rPr>
  </w:style>
  <w:style w:type="paragraph" w:customStyle="1" w:styleId="Headerorfooter30">
    <w:name w:val="Header or footer (3)"/>
    <w:basedOn w:val="Normal"/>
    <w:link w:val="Headerorfooter3"/>
    <w:rsid w:val="00352E64"/>
    <w:pPr>
      <w:shd w:val="clear" w:color="auto" w:fill="FFFFFF"/>
      <w:spacing w:line="240" w:lineRule="atLeast"/>
    </w:pPr>
    <w:rPr>
      <w:rFonts w:ascii="Times New Roman" w:hAnsi="Times New Roman" w:cs="Times New Roman"/>
      <w:i/>
      <w:iCs/>
      <w:color w:val="auto"/>
      <w:spacing w:val="7"/>
      <w:sz w:val="17"/>
      <w:szCs w:val="17"/>
      <w:lang w:eastAsia="en-US"/>
    </w:rPr>
  </w:style>
  <w:style w:type="character" w:customStyle="1" w:styleId="Bodytext11TimesNewRoman1">
    <w:name w:val="Body text (11) + Times New Roman1"/>
    <w:aliases w:val="12 pt4,Spacing 0 pt154,Scale 100%3"/>
    <w:rsid w:val="00352E64"/>
    <w:rPr>
      <w:rFonts w:ascii="Times New Roman" w:hAnsi="Times New Roman" w:cs="Times New Roman"/>
      <w:noProof/>
      <w:spacing w:val="1"/>
      <w:w w:val="100"/>
      <w:sz w:val="24"/>
      <w:szCs w:val="24"/>
      <w:u w:val="none"/>
    </w:rPr>
  </w:style>
  <w:style w:type="character" w:customStyle="1" w:styleId="TableofcontentsCenturyGothic">
    <w:name w:val="Table of contents + Century Gothic"/>
    <w:aliases w:val="4 pt,Spacing 0 pt153"/>
    <w:rsid w:val="00352E64"/>
    <w:rPr>
      <w:rFonts w:ascii="Century Gothic" w:hAnsi="Century Gothic" w:cs="Century Gothic"/>
      <w:noProof/>
      <w:spacing w:val="0"/>
      <w:sz w:val="8"/>
      <w:szCs w:val="8"/>
      <w:u w:val="none"/>
    </w:rPr>
  </w:style>
  <w:style w:type="character" w:customStyle="1" w:styleId="Headerorfooter3Spacing0pt">
    <w:name w:val="Header or footer (3) + Spacing 0 pt"/>
    <w:rsid w:val="00352E64"/>
    <w:rPr>
      <w:rFonts w:ascii="Times New Roman" w:hAnsi="Times New Roman" w:cs="Times New Roman"/>
      <w:i/>
      <w:iCs/>
      <w:noProof/>
      <w:spacing w:val="0"/>
      <w:sz w:val="17"/>
      <w:szCs w:val="17"/>
      <w:u w:val="none"/>
    </w:rPr>
  </w:style>
  <w:style w:type="character" w:customStyle="1" w:styleId="BodytextSpacing0pt">
    <w:name w:val="Body text + Spacing 0 pt"/>
    <w:rsid w:val="00352E64"/>
    <w:rPr>
      <w:rFonts w:ascii="Times New Roman" w:hAnsi="Times New Roman" w:cs="Times New Roman"/>
      <w:spacing w:val="2"/>
      <w:u w:val="none"/>
    </w:rPr>
  </w:style>
  <w:style w:type="character" w:customStyle="1" w:styleId="Bodytext3Spacing0pt">
    <w:name w:val="Body text (3) + Spacing 0 pt"/>
    <w:rsid w:val="00352E64"/>
    <w:rPr>
      <w:rFonts w:ascii="Times New Roman" w:hAnsi="Times New Roman" w:cs="Times New Roman"/>
      <w:b/>
      <w:bCs/>
      <w:spacing w:val="4"/>
      <w:u w:val="none"/>
    </w:rPr>
  </w:style>
  <w:style w:type="character" w:customStyle="1" w:styleId="HeaderorfooterSpacing0pt">
    <w:name w:val="Header or footer + Spacing 0 pt"/>
    <w:rsid w:val="00352E64"/>
    <w:rPr>
      <w:rFonts w:ascii="Times New Roman" w:hAnsi="Times New Roman" w:cs="Times New Roman"/>
      <w:b/>
      <w:bCs/>
      <w:spacing w:val="11"/>
      <w:sz w:val="19"/>
      <w:szCs w:val="19"/>
      <w:u w:val="none"/>
    </w:rPr>
  </w:style>
  <w:style w:type="character" w:customStyle="1" w:styleId="Bodytext9Spacing0pt">
    <w:name w:val="Body text (9) + Spacing 0 pt"/>
    <w:rsid w:val="00352E64"/>
    <w:rPr>
      <w:rFonts w:ascii="Times New Roman" w:hAnsi="Times New Roman" w:cs="Times New Roman"/>
      <w:spacing w:val="-6"/>
      <w:sz w:val="20"/>
      <w:szCs w:val="20"/>
      <w:u w:val="none"/>
    </w:rPr>
  </w:style>
  <w:style w:type="character" w:customStyle="1" w:styleId="Bodytext9Spacing0pt2">
    <w:name w:val="Body text (9) + Spacing 0 pt2"/>
    <w:rsid w:val="00352E64"/>
    <w:rPr>
      <w:rFonts w:ascii="Times New Roman" w:hAnsi="Times New Roman" w:cs="Times New Roman"/>
      <w:spacing w:val="15"/>
      <w:sz w:val="20"/>
      <w:szCs w:val="20"/>
      <w:u w:val="none"/>
    </w:rPr>
  </w:style>
  <w:style w:type="character" w:customStyle="1" w:styleId="Headerorfooter4">
    <w:name w:val="Header or footer (4)_"/>
    <w:link w:val="Headerorfooter40"/>
    <w:rsid w:val="00352E64"/>
    <w:rPr>
      <w:rFonts w:ascii="Arial" w:hAnsi="Arial" w:cs="Arial"/>
      <w:i/>
      <w:iCs/>
      <w:noProof/>
      <w:sz w:val="10"/>
      <w:szCs w:val="10"/>
      <w:u w:val="none"/>
    </w:rPr>
  </w:style>
  <w:style w:type="paragraph" w:customStyle="1" w:styleId="Headerorfooter40">
    <w:name w:val="Header or footer (4)"/>
    <w:basedOn w:val="Normal"/>
    <w:link w:val="Headerorfooter4"/>
    <w:rsid w:val="00352E64"/>
    <w:pPr>
      <w:shd w:val="clear" w:color="auto" w:fill="FFFFFF"/>
      <w:spacing w:line="240" w:lineRule="atLeast"/>
    </w:pPr>
    <w:rPr>
      <w:rFonts w:ascii="Arial" w:hAnsi="Arial" w:cs="Arial"/>
      <w:i/>
      <w:iCs/>
      <w:noProof/>
      <w:color w:val="auto"/>
      <w:sz w:val="10"/>
      <w:szCs w:val="10"/>
      <w:lang w:eastAsia="en-US"/>
    </w:rPr>
  </w:style>
  <w:style w:type="character" w:customStyle="1" w:styleId="Bodytext13pt3">
    <w:name w:val="Body text + 13 pt3"/>
    <w:aliases w:val="Spacing 0 pt152"/>
    <w:rsid w:val="00352E64"/>
    <w:rPr>
      <w:rFonts w:ascii="Times New Roman" w:hAnsi="Times New Roman" w:cs="Times New Roman"/>
      <w:spacing w:val="0"/>
      <w:sz w:val="26"/>
      <w:szCs w:val="26"/>
      <w:u w:val="none"/>
    </w:rPr>
  </w:style>
  <w:style w:type="character" w:customStyle="1" w:styleId="BodytextItalic3">
    <w:name w:val="Body text + Italic3"/>
    <w:aliases w:val="Spacing 0 pt151"/>
    <w:rsid w:val="00352E64"/>
    <w:rPr>
      <w:rFonts w:ascii="Times New Roman" w:hAnsi="Times New Roman" w:cs="Times New Roman"/>
      <w:i/>
      <w:iCs/>
      <w:spacing w:val="0"/>
      <w:u w:val="none"/>
    </w:rPr>
  </w:style>
  <w:style w:type="character" w:customStyle="1" w:styleId="Bodytext13">
    <w:name w:val="Body text (13)_"/>
    <w:link w:val="Bodytext130"/>
    <w:rsid w:val="00352E64"/>
    <w:rPr>
      <w:rFonts w:ascii="Times New Roman" w:hAnsi="Times New Roman" w:cs="Times New Roman"/>
      <w:b/>
      <w:bCs/>
      <w:spacing w:val="9"/>
      <w:sz w:val="21"/>
      <w:szCs w:val="21"/>
      <w:u w:val="none"/>
    </w:rPr>
  </w:style>
  <w:style w:type="paragraph" w:customStyle="1" w:styleId="Bodytext130">
    <w:name w:val="Body text (13)"/>
    <w:basedOn w:val="Normal"/>
    <w:link w:val="Bodytext13"/>
    <w:rsid w:val="00352E64"/>
    <w:pPr>
      <w:shd w:val="clear" w:color="auto" w:fill="FFFFFF"/>
      <w:spacing w:after="540" w:line="240" w:lineRule="atLeast"/>
      <w:jc w:val="right"/>
    </w:pPr>
    <w:rPr>
      <w:rFonts w:ascii="Times New Roman" w:hAnsi="Times New Roman" w:cs="Times New Roman"/>
      <w:b/>
      <w:bCs/>
      <w:color w:val="auto"/>
      <w:spacing w:val="9"/>
      <w:sz w:val="21"/>
      <w:szCs w:val="21"/>
      <w:lang w:eastAsia="en-US"/>
    </w:rPr>
  </w:style>
  <w:style w:type="character" w:customStyle="1" w:styleId="Bodytext2Spacing0pt">
    <w:name w:val="Body text (2) + Spacing 0 pt"/>
    <w:rsid w:val="00352E64"/>
    <w:rPr>
      <w:rFonts w:ascii="Segoe UI" w:hAnsi="Segoe UI" w:cs="Segoe UI"/>
      <w:spacing w:val="0"/>
      <w:sz w:val="14"/>
      <w:szCs w:val="14"/>
      <w:u w:val="none"/>
    </w:rPr>
  </w:style>
  <w:style w:type="character" w:customStyle="1" w:styleId="Bodytext14">
    <w:name w:val="Body text (14)_"/>
    <w:link w:val="Bodytext140"/>
    <w:rsid w:val="00352E64"/>
    <w:rPr>
      <w:spacing w:val="26"/>
      <w:sz w:val="8"/>
      <w:szCs w:val="8"/>
      <w:u w:val="none"/>
    </w:rPr>
  </w:style>
  <w:style w:type="paragraph" w:customStyle="1" w:styleId="Bodytext140">
    <w:name w:val="Body text (14)"/>
    <w:basedOn w:val="Normal"/>
    <w:link w:val="Bodytext14"/>
    <w:rsid w:val="00352E64"/>
    <w:pPr>
      <w:shd w:val="clear" w:color="auto" w:fill="FFFFFF"/>
      <w:spacing w:line="240" w:lineRule="atLeast"/>
      <w:jc w:val="both"/>
    </w:pPr>
    <w:rPr>
      <w:rFonts w:cs="Times New Roman"/>
      <w:color w:val="auto"/>
      <w:spacing w:val="26"/>
      <w:sz w:val="8"/>
      <w:szCs w:val="8"/>
      <w:lang w:eastAsia="en-US"/>
    </w:rPr>
  </w:style>
  <w:style w:type="character" w:customStyle="1" w:styleId="Bodytext14TimesNewRoman">
    <w:name w:val="Body text (14) + Times New Roman"/>
    <w:aliases w:val="Italic28,Spacing 0 pt150"/>
    <w:rsid w:val="00352E64"/>
    <w:rPr>
      <w:rFonts w:ascii="Times New Roman" w:hAnsi="Times New Roman" w:cs="Times New Roman"/>
      <w:i/>
      <w:iCs/>
      <w:spacing w:val="26"/>
      <w:sz w:val="8"/>
      <w:szCs w:val="8"/>
      <w:u w:val="none"/>
    </w:rPr>
  </w:style>
  <w:style w:type="character" w:customStyle="1" w:styleId="Bodytext14TimesNewRoman1">
    <w:name w:val="Body text (14) + Times New Roman1"/>
    <w:aliases w:val="7.5 pt4,Italic27,Spacing 0 pt149"/>
    <w:rsid w:val="00352E64"/>
    <w:rPr>
      <w:rFonts w:ascii="Times New Roman" w:hAnsi="Times New Roman" w:cs="Times New Roman"/>
      <w:i/>
      <w:iCs/>
      <w:noProof/>
      <w:spacing w:val="0"/>
      <w:sz w:val="15"/>
      <w:szCs w:val="15"/>
      <w:u w:val="none"/>
    </w:rPr>
  </w:style>
  <w:style w:type="character" w:customStyle="1" w:styleId="Tableofcontents5">
    <w:name w:val="Table of contents (5)_"/>
    <w:link w:val="Tableofcontents50"/>
    <w:rsid w:val="00352E64"/>
    <w:rPr>
      <w:spacing w:val="26"/>
      <w:sz w:val="8"/>
      <w:szCs w:val="8"/>
      <w:u w:val="none"/>
    </w:rPr>
  </w:style>
  <w:style w:type="paragraph" w:customStyle="1" w:styleId="Tableofcontents50">
    <w:name w:val="Table of contents (5)"/>
    <w:basedOn w:val="Normal"/>
    <w:link w:val="Tableofcontents5"/>
    <w:rsid w:val="00352E64"/>
    <w:pPr>
      <w:shd w:val="clear" w:color="auto" w:fill="FFFFFF"/>
      <w:spacing w:line="67" w:lineRule="exact"/>
      <w:jc w:val="both"/>
    </w:pPr>
    <w:rPr>
      <w:rFonts w:cs="Times New Roman"/>
      <w:color w:val="auto"/>
      <w:spacing w:val="26"/>
      <w:sz w:val="8"/>
      <w:szCs w:val="8"/>
      <w:lang w:eastAsia="en-US"/>
    </w:rPr>
  </w:style>
  <w:style w:type="character" w:customStyle="1" w:styleId="Tableofcontents5TimesNewRoman">
    <w:name w:val="Table of contents (5) + Times New Roman"/>
    <w:aliases w:val="Italic26,Spacing 0 pt148"/>
    <w:rsid w:val="00352E64"/>
    <w:rPr>
      <w:rFonts w:ascii="Times New Roman" w:hAnsi="Times New Roman" w:cs="Times New Roman"/>
      <w:i/>
      <w:iCs/>
      <w:spacing w:val="26"/>
      <w:sz w:val="8"/>
      <w:szCs w:val="8"/>
      <w:u w:val="none"/>
    </w:rPr>
  </w:style>
  <w:style w:type="character" w:customStyle="1" w:styleId="TableofcontentsSpacing0pt">
    <w:name w:val="Table of contents + Spacing 0 pt"/>
    <w:rsid w:val="00352E64"/>
    <w:rPr>
      <w:rFonts w:ascii="Times New Roman" w:hAnsi="Times New Roman" w:cs="Times New Roman"/>
      <w:spacing w:val="2"/>
      <w:u w:val="none"/>
    </w:rPr>
  </w:style>
  <w:style w:type="character" w:customStyle="1" w:styleId="Tableofcontents2Spacing0pt">
    <w:name w:val="Table of contents (2) + Spacing 0 pt"/>
    <w:rsid w:val="00352E64"/>
    <w:rPr>
      <w:rFonts w:ascii="Times New Roman" w:hAnsi="Times New Roman" w:cs="Times New Roman"/>
      <w:b/>
      <w:bCs/>
      <w:spacing w:val="4"/>
      <w:u w:val="none"/>
    </w:rPr>
  </w:style>
  <w:style w:type="character" w:customStyle="1" w:styleId="Bodytext15">
    <w:name w:val="Body text (15)_"/>
    <w:link w:val="Bodytext150"/>
    <w:rsid w:val="00352E64"/>
    <w:rPr>
      <w:rFonts w:ascii="Times New Roman" w:hAnsi="Times New Roman" w:cs="Times New Roman"/>
      <w:sz w:val="26"/>
      <w:szCs w:val="26"/>
      <w:u w:val="none"/>
    </w:rPr>
  </w:style>
  <w:style w:type="paragraph" w:customStyle="1" w:styleId="Bodytext150">
    <w:name w:val="Body text (15)"/>
    <w:basedOn w:val="Normal"/>
    <w:link w:val="Bodytext15"/>
    <w:rsid w:val="00352E64"/>
    <w:pPr>
      <w:shd w:val="clear" w:color="auto" w:fill="FFFFFF"/>
      <w:spacing w:after="240" w:line="326" w:lineRule="exact"/>
      <w:jc w:val="both"/>
    </w:pPr>
    <w:rPr>
      <w:rFonts w:ascii="Times New Roman" w:hAnsi="Times New Roman" w:cs="Times New Roman"/>
      <w:color w:val="auto"/>
      <w:sz w:val="26"/>
      <w:szCs w:val="26"/>
      <w:lang w:eastAsia="en-US"/>
    </w:rPr>
  </w:style>
  <w:style w:type="character" w:customStyle="1" w:styleId="Bodytext16">
    <w:name w:val="Body text (16)_"/>
    <w:link w:val="Bodytext160"/>
    <w:rsid w:val="00352E64"/>
    <w:rPr>
      <w:rFonts w:ascii="Segoe UI" w:hAnsi="Segoe UI" w:cs="Segoe UI"/>
      <w:w w:val="30"/>
      <w:sz w:val="17"/>
      <w:szCs w:val="17"/>
      <w:u w:val="none"/>
    </w:rPr>
  </w:style>
  <w:style w:type="paragraph" w:customStyle="1" w:styleId="Bodytext160">
    <w:name w:val="Body text (16)"/>
    <w:basedOn w:val="Normal"/>
    <w:link w:val="Bodytext16"/>
    <w:rsid w:val="00352E64"/>
    <w:pPr>
      <w:shd w:val="clear" w:color="auto" w:fill="FFFFFF"/>
      <w:spacing w:line="240" w:lineRule="atLeast"/>
    </w:pPr>
    <w:rPr>
      <w:rFonts w:ascii="Segoe UI" w:hAnsi="Segoe UI" w:cs="Segoe UI"/>
      <w:color w:val="auto"/>
      <w:w w:val="30"/>
      <w:sz w:val="17"/>
      <w:szCs w:val="17"/>
      <w:lang w:eastAsia="en-US"/>
    </w:rPr>
  </w:style>
  <w:style w:type="character" w:customStyle="1" w:styleId="Tableofcontents13pt">
    <w:name w:val="Table of contents + 13 pt"/>
    <w:aliases w:val="Spacing 0 pt147"/>
    <w:rsid w:val="00352E64"/>
    <w:rPr>
      <w:rFonts w:ascii="Times New Roman" w:hAnsi="Times New Roman" w:cs="Times New Roman"/>
      <w:spacing w:val="0"/>
      <w:sz w:val="26"/>
      <w:szCs w:val="26"/>
      <w:u w:val="none"/>
    </w:rPr>
  </w:style>
  <w:style w:type="character" w:customStyle="1" w:styleId="Bodytext17">
    <w:name w:val="Body text (17)_"/>
    <w:link w:val="Bodytext170"/>
    <w:rsid w:val="00352E64"/>
    <w:rPr>
      <w:rFonts w:ascii="Times New Roman" w:hAnsi="Times New Roman" w:cs="Times New Roman"/>
      <w:i/>
      <w:iCs/>
      <w:sz w:val="15"/>
      <w:szCs w:val="15"/>
      <w:u w:val="none"/>
    </w:rPr>
  </w:style>
  <w:style w:type="paragraph" w:customStyle="1" w:styleId="Bodytext170">
    <w:name w:val="Body text (17)"/>
    <w:basedOn w:val="Normal"/>
    <w:link w:val="Bodytext17"/>
    <w:rsid w:val="00352E64"/>
    <w:pPr>
      <w:shd w:val="clear" w:color="auto" w:fill="FFFFFF"/>
      <w:spacing w:line="240" w:lineRule="atLeast"/>
      <w:jc w:val="both"/>
    </w:pPr>
    <w:rPr>
      <w:rFonts w:ascii="Times New Roman" w:hAnsi="Times New Roman" w:cs="Times New Roman"/>
      <w:i/>
      <w:iCs/>
      <w:color w:val="auto"/>
      <w:sz w:val="15"/>
      <w:szCs w:val="15"/>
      <w:lang w:eastAsia="en-US"/>
    </w:rPr>
  </w:style>
  <w:style w:type="character" w:customStyle="1" w:styleId="Bodytext17SegoeUI">
    <w:name w:val="Body text (17) + Segoe UI"/>
    <w:aliases w:val="7 pt,Not Italic,Body text (8) + Bold"/>
    <w:rsid w:val="00352E64"/>
    <w:rPr>
      <w:rFonts w:ascii="Segoe UI" w:hAnsi="Segoe UI" w:cs="Segoe UI"/>
      <w:i/>
      <w:iCs/>
      <w:sz w:val="14"/>
      <w:szCs w:val="14"/>
      <w:u w:val="none"/>
    </w:rPr>
  </w:style>
  <w:style w:type="character" w:customStyle="1" w:styleId="Bodytext17SegoeUI1">
    <w:name w:val="Body text (17) + Segoe UI1"/>
    <w:aliases w:val="5 pt5,Not Italic11,Spacing 0 pt146,Scale 40%6"/>
    <w:rsid w:val="00352E64"/>
    <w:rPr>
      <w:rFonts w:ascii="Segoe UI" w:hAnsi="Segoe UI" w:cs="Segoe UI"/>
      <w:i/>
      <w:iCs/>
      <w:noProof/>
      <w:spacing w:val="-7"/>
      <w:w w:val="40"/>
      <w:sz w:val="10"/>
      <w:szCs w:val="10"/>
      <w:u w:val="none"/>
    </w:rPr>
  </w:style>
  <w:style w:type="character" w:customStyle="1" w:styleId="Heading2">
    <w:name w:val="Heading #2_"/>
    <w:link w:val="Heading20"/>
    <w:rsid w:val="00352E64"/>
    <w:rPr>
      <w:rFonts w:ascii="Segoe UI" w:hAnsi="Segoe UI" w:cs="Segoe UI"/>
      <w:sz w:val="14"/>
      <w:szCs w:val="14"/>
      <w:u w:val="none"/>
    </w:rPr>
  </w:style>
  <w:style w:type="paragraph" w:customStyle="1" w:styleId="Heading20">
    <w:name w:val="Heading #2"/>
    <w:basedOn w:val="Normal"/>
    <w:link w:val="Heading2"/>
    <w:rsid w:val="00352E64"/>
    <w:pPr>
      <w:shd w:val="clear" w:color="auto" w:fill="FFFFFF"/>
      <w:spacing w:line="240" w:lineRule="atLeast"/>
      <w:jc w:val="both"/>
      <w:outlineLvl w:val="1"/>
    </w:pPr>
    <w:rPr>
      <w:rFonts w:ascii="Segoe UI" w:hAnsi="Segoe UI" w:cs="Segoe UI"/>
      <w:color w:val="auto"/>
      <w:sz w:val="14"/>
      <w:szCs w:val="14"/>
      <w:lang w:eastAsia="en-US"/>
    </w:rPr>
  </w:style>
  <w:style w:type="character" w:customStyle="1" w:styleId="Heading2TimesNewRoman">
    <w:name w:val="Heading #2 + Times New Roman"/>
    <w:aliases w:val="12 pt3,Spacing 0 pt145"/>
    <w:rsid w:val="00352E64"/>
    <w:rPr>
      <w:rFonts w:ascii="Times New Roman" w:hAnsi="Times New Roman" w:cs="Times New Roman"/>
      <w:noProof/>
      <w:spacing w:val="2"/>
      <w:sz w:val="24"/>
      <w:szCs w:val="24"/>
      <w:u w:val="none"/>
    </w:rPr>
  </w:style>
  <w:style w:type="character" w:customStyle="1" w:styleId="BodytextSegoeUI4">
    <w:name w:val="Body text + Segoe UI4"/>
    <w:aliases w:val="7 pt1,Spacing 0 pt144"/>
    <w:rsid w:val="00352E64"/>
    <w:rPr>
      <w:rFonts w:ascii="Segoe UI" w:hAnsi="Segoe UI" w:cs="Segoe UI"/>
      <w:noProof/>
      <w:spacing w:val="0"/>
      <w:sz w:val="14"/>
      <w:szCs w:val="14"/>
      <w:u w:val="none"/>
    </w:rPr>
  </w:style>
  <w:style w:type="character" w:customStyle="1" w:styleId="Bodytext1512pt">
    <w:name w:val="Body text (15) + 12 pt"/>
    <w:aliases w:val="Spacing 0 pt143"/>
    <w:rsid w:val="00352E64"/>
    <w:rPr>
      <w:rFonts w:ascii="Times New Roman" w:hAnsi="Times New Roman" w:cs="Times New Roman"/>
      <w:spacing w:val="2"/>
      <w:sz w:val="24"/>
      <w:szCs w:val="24"/>
      <w:u w:val="none"/>
    </w:rPr>
  </w:style>
  <w:style w:type="character" w:customStyle="1" w:styleId="Bodytext3NotBold2">
    <w:name w:val="Body text (3) + Not Bold2"/>
    <w:aliases w:val="Spacing 0 pt142"/>
    <w:rsid w:val="00352E64"/>
    <w:rPr>
      <w:rFonts w:ascii="Times New Roman" w:hAnsi="Times New Roman" w:cs="Times New Roman"/>
      <w:b/>
      <w:bCs/>
      <w:spacing w:val="2"/>
      <w:u w:val="none"/>
    </w:rPr>
  </w:style>
  <w:style w:type="character" w:customStyle="1" w:styleId="Bodytext18">
    <w:name w:val="Body text (18)_"/>
    <w:link w:val="Bodytext180"/>
    <w:rsid w:val="00352E64"/>
    <w:rPr>
      <w:rFonts w:ascii="Times New Roman" w:hAnsi="Times New Roman" w:cs="Times New Roman"/>
      <w:i/>
      <w:iCs/>
      <w:noProof/>
      <w:sz w:val="20"/>
      <w:szCs w:val="20"/>
      <w:u w:val="none"/>
    </w:rPr>
  </w:style>
  <w:style w:type="paragraph" w:customStyle="1" w:styleId="Bodytext180">
    <w:name w:val="Body text (18)"/>
    <w:basedOn w:val="Normal"/>
    <w:link w:val="Bodytext18"/>
    <w:rsid w:val="00352E64"/>
    <w:pPr>
      <w:shd w:val="clear" w:color="auto" w:fill="FFFFFF"/>
      <w:spacing w:before="120" w:line="240" w:lineRule="atLeast"/>
      <w:jc w:val="right"/>
    </w:pPr>
    <w:rPr>
      <w:rFonts w:ascii="Times New Roman" w:hAnsi="Times New Roman" w:cs="Times New Roman"/>
      <w:i/>
      <w:iCs/>
      <w:noProof/>
      <w:color w:val="auto"/>
      <w:sz w:val="20"/>
      <w:szCs w:val="20"/>
      <w:lang w:eastAsia="en-US"/>
    </w:rPr>
  </w:style>
  <w:style w:type="character" w:customStyle="1" w:styleId="Headerorfooter5">
    <w:name w:val="Header or footer (5)_"/>
    <w:link w:val="Headerorfooter50"/>
    <w:rsid w:val="00352E64"/>
    <w:rPr>
      <w:rFonts w:ascii="Times New Roman" w:hAnsi="Times New Roman" w:cs="Times New Roman"/>
      <w:b/>
      <w:bCs/>
      <w:spacing w:val="7"/>
      <w:u w:val="none"/>
    </w:rPr>
  </w:style>
  <w:style w:type="paragraph" w:customStyle="1" w:styleId="Headerorfooter50">
    <w:name w:val="Header or footer (5)"/>
    <w:basedOn w:val="Normal"/>
    <w:link w:val="Headerorfooter5"/>
    <w:rsid w:val="00352E64"/>
    <w:pPr>
      <w:shd w:val="clear" w:color="auto" w:fill="FFFFFF"/>
      <w:spacing w:line="240" w:lineRule="atLeast"/>
    </w:pPr>
    <w:rPr>
      <w:rFonts w:ascii="Times New Roman" w:hAnsi="Times New Roman" w:cs="Times New Roman"/>
      <w:b/>
      <w:bCs/>
      <w:color w:val="auto"/>
      <w:spacing w:val="7"/>
      <w:lang w:eastAsia="en-US"/>
    </w:rPr>
  </w:style>
  <w:style w:type="character" w:customStyle="1" w:styleId="Bodytext2TimesNewRoman1">
    <w:name w:val="Body text (2) + Times New Roman1"/>
    <w:aliases w:val="7.5 pt3,Italic25,Spacing 0 pt141"/>
    <w:rsid w:val="00352E64"/>
    <w:rPr>
      <w:rFonts w:ascii="Times New Roman" w:hAnsi="Times New Roman" w:cs="Times New Roman"/>
      <w:i/>
      <w:iCs/>
      <w:noProof/>
      <w:spacing w:val="0"/>
      <w:sz w:val="15"/>
      <w:szCs w:val="15"/>
      <w:u w:val="none"/>
    </w:rPr>
  </w:style>
  <w:style w:type="character" w:customStyle="1" w:styleId="Bodytext210pt">
    <w:name w:val="Body text (2) + 10 pt"/>
    <w:aliases w:val="Spacing 0 pt140,Spacing -1 pt"/>
    <w:rsid w:val="00352E64"/>
    <w:rPr>
      <w:rFonts w:ascii="Segoe UI" w:hAnsi="Segoe UI" w:cs="Segoe UI"/>
      <w:spacing w:val="-18"/>
      <w:sz w:val="20"/>
      <w:szCs w:val="20"/>
      <w:u w:val="none"/>
    </w:rPr>
  </w:style>
  <w:style w:type="character" w:customStyle="1" w:styleId="Bodytext19">
    <w:name w:val="Body text (19)_"/>
    <w:link w:val="Bodytext190"/>
    <w:rsid w:val="00352E64"/>
    <w:rPr>
      <w:rFonts w:ascii="Segoe UI" w:hAnsi="Segoe UI" w:cs="Segoe UI"/>
      <w:spacing w:val="10"/>
      <w:w w:val="350"/>
      <w:sz w:val="8"/>
      <w:szCs w:val="8"/>
      <w:u w:val="none"/>
    </w:rPr>
  </w:style>
  <w:style w:type="paragraph" w:customStyle="1" w:styleId="Bodytext190">
    <w:name w:val="Body text (19)"/>
    <w:basedOn w:val="Normal"/>
    <w:link w:val="Bodytext19"/>
    <w:rsid w:val="00352E64"/>
    <w:pPr>
      <w:shd w:val="clear" w:color="auto" w:fill="FFFFFF"/>
      <w:spacing w:line="240" w:lineRule="atLeast"/>
      <w:jc w:val="both"/>
    </w:pPr>
    <w:rPr>
      <w:rFonts w:ascii="Segoe UI" w:hAnsi="Segoe UI" w:cs="Segoe UI"/>
      <w:color w:val="auto"/>
      <w:spacing w:val="10"/>
      <w:w w:val="350"/>
      <w:sz w:val="8"/>
      <w:szCs w:val="8"/>
      <w:lang w:eastAsia="en-US"/>
    </w:rPr>
  </w:style>
  <w:style w:type="character" w:customStyle="1" w:styleId="Bodytext19CourierNew">
    <w:name w:val="Body text (19) + Courier New"/>
    <w:aliases w:val="4.5 pt,Italic24,Spacing 0 pt139,Scale 100%2"/>
    <w:rsid w:val="00352E64"/>
    <w:rPr>
      <w:rFonts w:ascii="Courier New" w:hAnsi="Courier New" w:cs="Courier New"/>
      <w:i/>
      <w:iCs/>
      <w:spacing w:val="0"/>
      <w:w w:val="100"/>
      <w:sz w:val="9"/>
      <w:szCs w:val="9"/>
      <w:u w:val="none"/>
    </w:rPr>
  </w:style>
  <w:style w:type="character" w:customStyle="1" w:styleId="Bodytext155pt">
    <w:name w:val="Body text + 15.5 pt"/>
    <w:aliases w:val="Bold34,Spacing 0 pt138"/>
    <w:rsid w:val="00352E64"/>
    <w:rPr>
      <w:rFonts w:ascii="Times New Roman" w:hAnsi="Times New Roman" w:cs="Times New Roman"/>
      <w:b/>
      <w:bCs/>
      <w:spacing w:val="-2"/>
      <w:sz w:val="31"/>
      <w:szCs w:val="31"/>
      <w:u w:val="none"/>
    </w:rPr>
  </w:style>
  <w:style w:type="character" w:customStyle="1" w:styleId="Tableofcontents6">
    <w:name w:val="Table of contents (6)_"/>
    <w:link w:val="Tableofcontents60"/>
    <w:rsid w:val="00352E64"/>
    <w:rPr>
      <w:rFonts w:ascii="Times New Roman" w:hAnsi="Times New Roman" w:cs="Times New Roman"/>
      <w:b/>
      <w:bCs/>
      <w:spacing w:val="5"/>
      <w:u w:val="none"/>
    </w:rPr>
  </w:style>
  <w:style w:type="paragraph" w:customStyle="1" w:styleId="Tableofcontents60">
    <w:name w:val="Table of contents (6)"/>
    <w:basedOn w:val="Normal"/>
    <w:link w:val="Tableofcontents6"/>
    <w:rsid w:val="00352E64"/>
    <w:pPr>
      <w:shd w:val="clear" w:color="auto" w:fill="FFFFFF"/>
      <w:spacing w:before="240" w:after="240" w:line="341" w:lineRule="exact"/>
      <w:ind w:firstLine="580"/>
      <w:jc w:val="both"/>
    </w:pPr>
    <w:rPr>
      <w:rFonts w:ascii="Times New Roman" w:hAnsi="Times New Roman" w:cs="Times New Roman"/>
      <w:b/>
      <w:bCs/>
      <w:color w:val="auto"/>
      <w:spacing w:val="5"/>
      <w:lang w:eastAsia="en-US"/>
    </w:rPr>
  </w:style>
  <w:style w:type="character" w:customStyle="1" w:styleId="Tableofcontents6Spacing0pt">
    <w:name w:val="Table of contents (6) + Spacing 0 pt"/>
    <w:rsid w:val="00352E64"/>
    <w:rPr>
      <w:rFonts w:ascii="Times New Roman" w:hAnsi="Times New Roman" w:cs="Times New Roman"/>
      <w:b/>
      <w:bCs/>
      <w:spacing w:val="4"/>
      <w:u w:val="none"/>
    </w:rPr>
  </w:style>
  <w:style w:type="character" w:customStyle="1" w:styleId="Bodytext3Corbel">
    <w:name w:val="Body text (3) + Corbel"/>
    <w:aliases w:val="7.5 pt2,Not Bold,Spacing 0 pt137,Body text (2) + 8.5 pt1"/>
    <w:rsid w:val="00352E64"/>
    <w:rPr>
      <w:rFonts w:ascii="Corbel" w:hAnsi="Corbel" w:cs="Corbel"/>
      <w:b/>
      <w:bCs/>
      <w:noProof/>
      <w:spacing w:val="0"/>
      <w:sz w:val="15"/>
      <w:szCs w:val="15"/>
      <w:u w:val="none"/>
    </w:rPr>
  </w:style>
  <w:style w:type="character" w:customStyle="1" w:styleId="Tableofcontents2Spacing0pt1">
    <w:name w:val="Table of contents (2) + Spacing 0 pt1"/>
    <w:rsid w:val="00352E64"/>
    <w:rPr>
      <w:rFonts w:ascii="Times New Roman" w:hAnsi="Times New Roman" w:cs="Times New Roman"/>
      <w:b/>
      <w:bCs/>
      <w:spacing w:val="5"/>
      <w:u w:val="none"/>
    </w:rPr>
  </w:style>
  <w:style w:type="character" w:customStyle="1" w:styleId="Heading10">
    <w:name w:val="Heading #10_"/>
    <w:link w:val="Heading100"/>
    <w:rsid w:val="00352E64"/>
    <w:rPr>
      <w:rFonts w:ascii="Times New Roman" w:hAnsi="Times New Roman" w:cs="Times New Roman"/>
      <w:spacing w:val="2"/>
      <w:u w:val="none"/>
    </w:rPr>
  </w:style>
  <w:style w:type="paragraph" w:customStyle="1" w:styleId="Heading100">
    <w:name w:val="Heading #10"/>
    <w:basedOn w:val="Normal"/>
    <w:link w:val="Heading10"/>
    <w:rsid w:val="00352E64"/>
    <w:pPr>
      <w:shd w:val="clear" w:color="auto" w:fill="FFFFFF"/>
      <w:spacing w:before="240" w:line="240" w:lineRule="atLeast"/>
      <w:jc w:val="right"/>
    </w:pPr>
    <w:rPr>
      <w:rFonts w:ascii="Times New Roman" w:hAnsi="Times New Roman" w:cs="Times New Roman"/>
      <w:color w:val="auto"/>
      <w:spacing w:val="2"/>
      <w:lang w:eastAsia="en-US"/>
    </w:rPr>
  </w:style>
  <w:style w:type="character" w:customStyle="1" w:styleId="Tableofcontents7">
    <w:name w:val="Table of contents (7)_"/>
    <w:link w:val="Tableofcontents70"/>
    <w:rsid w:val="00352E64"/>
    <w:rPr>
      <w:rFonts w:ascii="Times New Roman" w:hAnsi="Times New Roman" w:cs="Times New Roman"/>
      <w:b/>
      <w:bCs/>
      <w:spacing w:val="6"/>
      <w:sz w:val="26"/>
      <w:szCs w:val="26"/>
      <w:u w:val="none"/>
    </w:rPr>
  </w:style>
  <w:style w:type="paragraph" w:customStyle="1" w:styleId="Tableofcontents70">
    <w:name w:val="Table of contents (7)"/>
    <w:basedOn w:val="Normal"/>
    <w:link w:val="Tableofcontents7"/>
    <w:rsid w:val="00352E64"/>
    <w:pPr>
      <w:shd w:val="clear" w:color="auto" w:fill="FFFFFF"/>
      <w:spacing w:before="240" w:after="300" w:line="240" w:lineRule="atLeast"/>
      <w:jc w:val="both"/>
    </w:pPr>
    <w:rPr>
      <w:rFonts w:ascii="Times New Roman" w:hAnsi="Times New Roman" w:cs="Times New Roman"/>
      <w:b/>
      <w:bCs/>
      <w:color w:val="auto"/>
      <w:spacing w:val="6"/>
      <w:sz w:val="26"/>
      <w:szCs w:val="26"/>
      <w:lang w:eastAsia="en-US"/>
    </w:rPr>
  </w:style>
  <w:style w:type="character" w:customStyle="1" w:styleId="Tableofcontents8">
    <w:name w:val="Table of contents (8)_"/>
    <w:link w:val="Tableofcontents80"/>
    <w:rsid w:val="00352E64"/>
    <w:rPr>
      <w:rFonts w:ascii="Segoe UI" w:hAnsi="Segoe UI" w:cs="Segoe UI"/>
      <w:noProof/>
      <w:sz w:val="14"/>
      <w:szCs w:val="14"/>
      <w:u w:val="none"/>
    </w:rPr>
  </w:style>
  <w:style w:type="paragraph" w:customStyle="1" w:styleId="Tableofcontents80">
    <w:name w:val="Table of contents (8)"/>
    <w:basedOn w:val="Normal"/>
    <w:link w:val="Tableofcontents8"/>
    <w:rsid w:val="00352E64"/>
    <w:pPr>
      <w:shd w:val="clear" w:color="auto" w:fill="FFFFFF"/>
      <w:spacing w:after="60" w:line="240" w:lineRule="atLeast"/>
      <w:jc w:val="right"/>
    </w:pPr>
    <w:rPr>
      <w:rFonts w:ascii="Segoe UI" w:hAnsi="Segoe UI" w:cs="Segoe UI"/>
      <w:noProof/>
      <w:color w:val="auto"/>
      <w:sz w:val="14"/>
      <w:szCs w:val="14"/>
      <w:lang w:eastAsia="en-US"/>
    </w:rPr>
  </w:style>
  <w:style w:type="character" w:customStyle="1" w:styleId="Bodytext10Spacing0pt">
    <w:name w:val="Body text (10) + Spacing 0 pt"/>
    <w:rsid w:val="00352E64"/>
    <w:rPr>
      <w:rFonts w:ascii="Times New Roman" w:hAnsi="Times New Roman" w:cs="Times New Roman"/>
      <w:b/>
      <w:bCs/>
      <w:spacing w:val="6"/>
      <w:sz w:val="26"/>
      <w:szCs w:val="26"/>
      <w:u w:val="none"/>
    </w:rPr>
  </w:style>
  <w:style w:type="character" w:customStyle="1" w:styleId="Bodytext1012pt">
    <w:name w:val="Body text (10) + 12 pt"/>
    <w:aliases w:val="Spacing 0 pt136"/>
    <w:rsid w:val="00352E64"/>
    <w:rPr>
      <w:rFonts w:ascii="Times New Roman" w:hAnsi="Times New Roman" w:cs="Times New Roman"/>
      <w:b/>
      <w:bCs/>
      <w:spacing w:val="5"/>
      <w:sz w:val="24"/>
      <w:szCs w:val="24"/>
      <w:u w:val="none"/>
    </w:rPr>
  </w:style>
  <w:style w:type="character" w:customStyle="1" w:styleId="Bodytext10125pt">
    <w:name w:val="Body text (10) + 12.5 pt"/>
    <w:aliases w:val="Spacing 0 pt135"/>
    <w:rsid w:val="00352E64"/>
    <w:rPr>
      <w:rFonts w:ascii="Times New Roman" w:hAnsi="Times New Roman" w:cs="Times New Roman"/>
      <w:b/>
      <w:bCs/>
      <w:spacing w:val="-2"/>
      <w:sz w:val="25"/>
      <w:szCs w:val="25"/>
      <w:u w:val="none"/>
    </w:rPr>
  </w:style>
  <w:style w:type="character" w:customStyle="1" w:styleId="Heading11">
    <w:name w:val="Heading #11_"/>
    <w:link w:val="Heading110"/>
    <w:rsid w:val="00352E64"/>
    <w:rPr>
      <w:rFonts w:ascii="Times New Roman" w:hAnsi="Times New Roman" w:cs="Times New Roman"/>
      <w:b/>
      <w:bCs/>
      <w:spacing w:val="6"/>
      <w:sz w:val="26"/>
      <w:szCs w:val="26"/>
      <w:u w:val="none"/>
    </w:rPr>
  </w:style>
  <w:style w:type="paragraph" w:customStyle="1" w:styleId="Heading110">
    <w:name w:val="Heading #11"/>
    <w:basedOn w:val="Normal"/>
    <w:link w:val="Heading11"/>
    <w:rsid w:val="00352E64"/>
    <w:pPr>
      <w:shd w:val="clear" w:color="auto" w:fill="FFFFFF"/>
      <w:spacing w:line="240" w:lineRule="atLeast"/>
      <w:jc w:val="both"/>
    </w:pPr>
    <w:rPr>
      <w:rFonts w:ascii="Times New Roman" w:hAnsi="Times New Roman" w:cs="Times New Roman"/>
      <w:b/>
      <w:bCs/>
      <w:color w:val="auto"/>
      <w:spacing w:val="6"/>
      <w:sz w:val="26"/>
      <w:szCs w:val="26"/>
      <w:lang w:eastAsia="en-US"/>
    </w:rPr>
  </w:style>
  <w:style w:type="character" w:customStyle="1" w:styleId="Heading11SegoeUI">
    <w:name w:val="Heading #11 + Segoe UI"/>
    <w:aliases w:val="4.5 pt2,Not Bold16,Spacing 0 pt134"/>
    <w:rsid w:val="00352E64"/>
    <w:rPr>
      <w:rFonts w:ascii="Segoe UI" w:hAnsi="Segoe UI" w:cs="Segoe UI"/>
      <w:b/>
      <w:bCs/>
      <w:spacing w:val="0"/>
      <w:sz w:val="9"/>
      <w:szCs w:val="9"/>
      <w:u w:val="none"/>
    </w:rPr>
  </w:style>
  <w:style w:type="character" w:customStyle="1" w:styleId="Bodytext6Spacing0pt">
    <w:name w:val="Body text (6) + Spacing 0 pt"/>
    <w:rsid w:val="00352E64"/>
    <w:rPr>
      <w:rFonts w:ascii="Times New Roman" w:hAnsi="Times New Roman" w:cs="Times New Roman"/>
      <w:b/>
      <w:bCs/>
      <w:noProof/>
      <w:spacing w:val="0"/>
      <w:sz w:val="76"/>
      <w:szCs w:val="76"/>
      <w:u w:val="none"/>
    </w:rPr>
  </w:style>
  <w:style w:type="character" w:customStyle="1" w:styleId="BodytextSegoeUI3">
    <w:name w:val="Body text + Segoe UI3"/>
    <w:aliases w:val="5 pt4,Spacing 0 pt133,Scale 40%5"/>
    <w:rsid w:val="00352E64"/>
    <w:rPr>
      <w:rFonts w:ascii="Segoe UI" w:hAnsi="Segoe UI" w:cs="Segoe UI"/>
      <w:noProof/>
      <w:spacing w:val="-7"/>
      <w:w w:val="40"/>
      <w:sz w:val="10"/>
      <w:szCs w:val="10"/>
      <w:u w:val="none"/>
    </w:rPr>
  </w:style>
  <w:style w:type="character" w:customStyle="1" w:styleId="Bodytext10pt5">
    <w:name w:val="Body text + 10 pt5"/>
    <w:aliases w:val="Spacing 0 pt132"/>
    <w:rsid w:val="00352E64"/>
    <w:rPr>
      <w:rFonts w:ascii="Times New Roman" w:hAnsi="Times New Roman" w:cs="Times New Roman"/>
      <w:spacing w:val="0"/>
      <w:sz w:val="20"/>
      <w:szCs w:val="20"/>
      <w:u w:val="none"/>
    </w:rPr>
  </w:style>
  <w:style w:type="character" w:customStyle="1" w:styleId="Bodytext200">
    <w:name w:val="Body text (20)_"/>
    <w:link w:val="Bodytext201"/>
    <w:rsid w:val="00352E64"/>
    <w:rPr>
      <w:rFonts w:ascii="Times New Roman" w:hAnsi="Times New Roman" w:cs="Times New Roman"/>
      <w:b/>
      <w:bCs/>
      <w:i/>
      <w:iCs/>
      <w:spacing w:val="3"/>
      <w:sz w:val="19"/>
      <w:szCs w:val="19"/>
      <w:u w:val="none"/>
    </w:rPr>
  </w:style>
  <w:style w:type="paragraph" w:customStyle="1" w:styleId="Bodytext201">
    <w:name w:val="Body text (20)"/>
    <w:basedOn w:val="Normal"/>
    <w:link w:val="Bodytext200"/>
    <w:rsid w:val="00352E64"/>
    <w:pPr>
      <w:shd w:val="clear" w:color="auto" w:fill="FFFFFF"/>
      <w:spacing w:line="250" w:lineRule="exact"/>
      <w:jc w:val="both"/>
    </w:pPr>
    <w:rPr>
      <w:rFonts w:ascii="Times New Roman" w:hAnsi="Times New Roman" w:cs="Times New Roman"/>
      <w:b/>
      <w:bCs/>
      <w:i/>
      <w:iCs/>
      <w:color w:val="auto"/>
      <w:spacing w:val="3"/>
      <w:sz w:val="19"/>
      <w:szCs w:val="19"/>
      <w:lang w:eastAsia="en-US"/>
    </w:rPr>
  </w:style>
  <w:style w:type="character" w:customStyle="1" w:styleId="Bodytext210">
    <w:name w:val="Body text (21)_"/>
    <w:link w:val="Bodytext211"/>
    <w:rsid w:val="00352E64"/>
    <w:rPr>
      <w:rFonts w:ascii="Times New Roman" w:hAnsi="Times New Roman" w:cs="Times New Roman"/>
      <w:b/>
      <w:bCs/>
      <w:spacing w:val="1"/>
      <w:sz w:val="19"/>
      <w:szCs w:val="19"/>
      <w:u w:val="none"/>
    </w:rPr>
  </w:style>
  <w:style w:type="paragraph" w:customStyle="1" w:styleId="Bodytext211">
    <w:name w:val="Body text (21)"/>
    <w:basedOn w:val="Normal"/>
    <w:link w:val="Bodytext210"/>
    <w:rsid w:val="00352E64"/>
    <w:pPr>
      <w:shd w:val="clear" w:color="auto" w:fill="FFFFFF"/>
      <w:spacing w:line="250" w:lineRule="exact"/>
      <w:jc w:val="both"/>
    </w:pPr>
    <w:rPr>
      <w:rFonts w:ascii="Times New Roman" w:hAnsi="Times New Roman" w:cs="Times New Roman"/>
      <w:b/>
      <w:bCs/>
      <w:color w:val="auto"/>
      <w:spacing w:val="1"/>
      <w:sz w:val="19"/>
      <w:szCs w:val="19"/>
      <w:lang w:eastAsia="en-US"/>
    </w:rPr>
  </w:style>
  <w:style w:type="character" w:customStyle="1" w:styleId="Bodytext22">
    <w:name w:val="Body text (22)_"/>
    <w:link w:val="Bodytext221"/>
    <w:rsid w:val="00352E64"/>
    <w:rPr>
      <w:rFonts w:ascii="Times New Roman" w:hAnsi="Times New Roman" w:cs="Times New Roman"/>
      <w:b/>
      <w:bCs/>
      <w:spacing w:val="3"/>
      <w:sz w:val="18"/>
      <w:szCs w:val="18"/>
      <w:u w:val="none"/>
    </w:rPr>
  </w:style>
  <w:style w:type="paragraph" w:customStyle="1" w:styleId="Bodytext221">
    <w:name w:val="Body text (22)1"/>
    <w:basedOn w:val="Normal"/>
    <w:link w:val="Bodytext22"/>
    <w:rsid w:val="00352E64"/>
    <w:pPr>
      <w:shd w:val="clear" w:color="auto" w:fill="FFFFFF"/>
      <w:spacing w:line="250" w:lineRule="exact"/>
      <w:jc w:val="both"/>
    </w:pPr>
    <w:rPr>
      <w:rFonts w:ascii="Times New Roman" w:hAnsi="Times New Roman" w:cs="Times New Roman"/>
      <w:b/>
      <w:bCs/>
      <w:color w:val="auto"/>
      <w:spacing w:val="3"/>
      <w:sz w:val="18"/>
      <w:szCs w:val="18"/>
      <w:lang w:eastAsia="en-US"/>
    </w:rPr>
  </w:style>
  <w:style w:type="character" w:customStyle="1" w:styleId="Bodytext21Italic">
    <w:name w:val="Body text (21) + Italic"/>
    <w:aliases w:val="Spacing 0 pt131"/>
    <w:rsid w:val="00352E64"/>
    <w:rPr>
      <w:rFonts w:ascii="Times New Roman" w:hAnsi="Times New Roman" w:cs="Times New Roman"/>
      <w:b/>
      <w:bCs/>
      <w:i/>
      <w:iCs/>
      <w:noProof/>
      <w:spacing w:val="3"/>
      <w:sz w:val="19"/>
      <w:szCs w:val="19"/>
      <w:u w:val="none"/>
    </w:rPr>
  </w:style>
  <w:style w:type="character" w:customStyle="1" w:styleId="Picturecaption">
    <w:name w:val="Picture caption_"/>
    <w:link w:val="Picturecaption0"/>
    <w:rsid w:val="00352E64"/>
    <w:rPr>
      <w:rFonts w:ascii="Times New Roman" w:hAnsi="Times New Roman" w:cs="Times New Roman"/>
      <w:spacing w:val="2"/>
      <w:u w:val="none"/>
    </w:rPr>
  </w:style>
  <w:style w:type="paragraph" w:customStyle="1" w:styleId="Picturecaption0">
    <w:name w:val="Picture caption"/>
    <w:basedOn w:val="Normal"/>
    <w:link w:val="Picturecaption"/>
    <w:rsid w:val="00352E64"/>
    <w:pPr>
      <w:shd w:val="clear" w:color="auto" w:fill="FFFFFF"/>
      <w:spacing w:line="240" w:lineRule="atLeast"/>
    </w:pPr>
    <w:rPr>
      <w:rFonts w:ascii="Times New Roman" w:hAnsi="Times New Roman" w:cs="Times New Roman"/>
      <w:color w:val="auto"/>
      <w:spacing w:val="2"/>
      <w:lang w:eastAsia="en-US"/>
    </w:rPr>
  </w:style>
  <w:style w:type="character" w:customStyle="1" w:styleId="Headerorfooter6">
    <w:name w:val="Header or footer (6)_"/>
    <w:link w:val="Headerorfooter60"/>
    <w:rsid w:val="00352E64"/>
    <w:rPr>
      <w:rFonts w:ascii="Times New Roman" w:hAnsi="Times New Roman" w:cs="Times New Roman"/>
      <w:spacing w:val="5"/>
      <w:sz w:val="25"/>
      <w:szCs w:val="25"/>
      <w:u w:val="none"/>
    </w:rPr>
  </w:style>
  <w:style w:type="paragraph" w:customStyle="1" w:styleId="Headerorfooter60">
    <w:name w:val="Header or footer (6)"/>
    <w:basedOn w:val="Normal"/>
    <w:link w:val="Headerorfooter6"/>
    <w:rsid w:val="00352E64"/>
    <w:pPr>
      <w:shd w:val="clear" w:color="auto" w:fill="FFFFFF"/>
      <w:spacing w:line="466" w:lineRule="exact"/>
    </w:pPr>
    <w:rPr>
      <w:rFonts w:ascii="Times New Roman" w:hAnsi="Times New Roman" w:cs="Times New Roman"/>
      <w:color w:val="auto"/>
      <w:spacing w:val="5"/>
      <w:sz w:val="25"/>
      <w:szCs w:val="25"/>
      <w:lang w:eastAsia="en-US"/>
    </w:rPr>
  </w:style>
  <w:style w:type="character" w:customStyle="1" w:styleId="Tableofcontents3Spacing0pt">
    <w:name w:val="Table of contents (3) + Spacing 0 pt"/>
    <w:rsid w:val="00352E64"/>
    <w:rPr>
      <w:rFonts w:ascii="Segoe UI" w:hAnsi="Segoe UI" w:cs="Segoe UI"/>
      <w:spacing w:val="-7"/>
      <w:w w:val="40"/>
      <w:sz w:val="10"/>
      <w:szCs w:val="10"/>
      <w:u w:val="none"/>
    </w:rPr>
  </w:style>
  <w:style w:type="character" w:customStyle="1" w:styleId="Tableofcontents3TimesNewRoman1">
    <w:name w:val="Table of contents (3) + Times New Roman1"/>
    <w:aliases w:val="12 pt2,Spacing 0 pt130,Scale 100%1"/>
    <w:rsid w:val="00352E64"/>
    <w:rPr>
      <w:rFonts w:ascii="Times New Roman" w:hAnsi="Times New Roman" w:cs="Times New Roman"/>
      <w:noProof/>
      <w:spacing w:val="2"/>
      <w:w w:val="100"/>
      <w:sz w:val="24"/>
      <w:szCs w:val="24"/>
      <w:u w:val="none"/>
    </w:rPr>
  </w:style>
  <w:style w:type="character" w:customStyle="1" w:styleId="Bodytext11Spacing0pt">
    <w:name w:val="Body text (11) + Spacing 0 pt"/>
    <w:rsid w:val="00352E64"/>
    <w:rPr>
      <w:rFonts w:ascii="Segoe UI" w:hAnsi="Segoe UI" w:cs="Segoe UI"/>
      <w:spacing w:val="-7"/>
      <w:w w:val="40"/>
      <w:sz w:val="10"/>
      <w:szCs w:val="10"/>
      <w:u w:val="none"/>
    </w:rPr>
  </w:style>
  <w:style w:type="character" w:customStyle="1" w:styleId="Bodytext4NotItalic3">
    <w:name w:val="Body text (4) + Not Italic3"/>
    <w:aliases w:val="Spacing 0 pt129"/>
    <w:rsid w:val="00352E64"/>
    <w:rPr>
      <w:rFonts w:ascii="Times New Roman" w:hAnsi="Times New Roman" w:cs="Times New Roman"/>
      <w:i/>
      <w:iCs/>
      <w:spacing w:val="2"/>
      <w:u w:val="none"/>
    </w:rPr>
  </w:style>
  <w:style w:type="character" w:customStyle="1" w:styleId="Bodytext4Spacing0pt">
    <w:name w:val="Body text (4) + Spacing 0 pt"/>
    <w:rsid w:val="00352E64"/>
    <w:rPr>
      <w:rFonts w:ascii="Times New Roman" w:hAnsi="Times New Roman" w:cs="Times New Roman"/>
      <w:i/>
      <w:iCs/>
      <w:spacing w:val="0"/>
      <w:u w:val="none"/>
    </w:rPr>
  </w:style>
  <w:style w:type="character" w:customStyle="1" w:styleId="Heading112">
    <w:name w:val="Heading #11 (2)_"/>
    <w:link w:val="Heading1120"/>
    <w:rsid w:val="00352E64"/>
    <w:rPr>
      <w:rFonts w:ascii="Segoe UI" w:hAnsi="Segoe UI" w:cs="Segoe UI"/>
      <w:b/>
      <w:bCs/>
      <w:sz w:val="25"/>
      <w:szCs w:val="25"/>
      <w:u w:val="none"/>
    </w:rPr>
  </w:style>
  <w:style w:type="paragraph" w:customStyle="1" w:styleId="Heading1120">
    <w:name w:val="Heading #11 (2)"/>
    <w:basedOn w:val="Normal"/>
    <w:link w:val="Heading112"/>
    <w:rsid w:val="00352E64"/>
    <w:pPr>
      <w:shd w:val="clear" w:color="auto" w:fill="FFFFFF"/>
      <w:spacing w:after="540" w:line="240" w:lineRule="atLeast"/>
      <w:jc w:val="both"/>
    </w:pPr>
    <w:rPr>
      <w:rFonts w:ascii="Segoe UI" w:hAnsi="Segoe UI" w:cs="Segoe UI"/>
      <w:b/>
      <w:bCs/>
      <w:color w:val="auto"/>
      <w:sz w:val="25"/>
      <w:szCs w:val="25"/>
      <w:lang w:eastAsia="en-US"/>
    </w:rPr>
  </w:style>
  <w:style w:type="character" w:customStyle="1" w:styleId="Heading112TimesNewRoman">
    <w:name w:val="Heading #11 (2) + Times New Roman"/>
    <w:rsid w:val="00352E64"/>
    <w:rPr>
      <w:rFonts w:ascii="Times New Roman" w:hAnsi="Times New Roman" w:cs="Times New Roman"/>
      <w:b/>
      <w:bCs/>
      <w:noProof/>
      <w:sz w:val="25"/>
      <w:szCs w:val="25"/>
      <w:u w:val="none"/>
    </w:rPr>
  </w:style>
  <w:style w:type="character" w:customStyle="1" w:styleId="Bodytext11Spacing1pt">
    <w:name w:val="Body text (11) + Spacing 1 pt"/>
    <w:rsid w:val="00352E64"/>
    <w:rPr>
      <w:rFonts w:ascii="Segoe UI" w:hAnsi="Segoe UI" w:cs="Segoe UI"/>
      <w:spacing w:val="33"/>
      <w:w w:val="40"/>
      <w:sz w:val="10"/>
      <w:szCs w:val="10"/>
      <w:u w:val="none"/>
    </w:rPr>
  </w:style>
  <w:style w:type="character" w:customStyle="1" w:styleId="BodytextBold3">
    <w:name w:val="Body text + Bold3"/>
    <w:aliases w:val="Spacing 0 pt128"/>
    <w:rsid w:val="00352E64"/>
    <w:rPr>
      <w:rFonts w:ascii="Times New Roman" w:hAnsi="Times New Roman" w:cs="Times New Roman"/>
      <w:b/>
      <w:bCs/>
      <w:spacing w:val="4"/>
      <w:u w:val="none"/>
    </w:rPr>
  </w:style>
  <w:style w:type="character" w:customStyle="1" w:styleId="Bodytext23">
    <w:name w:val="Body text (23)_"/>
    <w:link w:val="Bodytext231"/>
    <w:rsid w:val="00352E64"/>
    <w:rPr>
      <w:rFonts w:ascii="Times New Roman" w:hAnsi="Times New Roman" w:cs="Times New Roman"/>
      <w:b/>
      <w:bCs/>
      <w:i/>
      <w:iCs/>
      <w:sz w:val="26"/>
      <w:szCs w:val="26"/>
      <w:u w:val="none"/>
    </w:rPr>
  </w:style>
  <w:style w:type="paragraph" w:customStyle="1" w:styleId="Bodytext231">
    <w:name w:val="Body text (23)1"/>
    <w:basedOn w:val="Normal"/>
    <w:link w:val="Bodytext23"/>
    <w:rsid w:val="00352E64"/>
    <w:pPr>
      <w:shd w:val="clear" w:color="auto" w:fill="FFFFFF"/>
      <w:spacing w:line="346" w:lineRule="exact"/>
    </w:pPr>
    <w:rPr>
      <w:rFonts w:ascii="Times New Roman" w:hAnsi="Times New Roman" w:cs="Times New Roman"/>
      <w:b/>
      <w:bCs/>
      <w:i/>
      <w:iCs/>
      <w:color w:val="auto"/>
      <w:spacing w:val="-1"/>
      <w:sz w:val="26"/>
      <w:szCs w:val="26"/>
      <w:lang w:eastAsia="en-US"/>
    </w:rPr>
  </w:style>
  <w:style w:type="character" w:customStyle="1" w:styleId="Bodytext2312pt">
    <w:name w:val="Body text (23) + 12 pt"/>
    <w:aliases w:val="Not Italic10,Spacing 0 pt127"/>
    <w:rsid w:val="00352E64"/>
    <w:rPr>
      <w:rFonts w:ascii="Times New Roman" w:hAnsi="Times New Roman" w:cs="Times New Roman"/>
      <w:b/>
      <w:bCs/>
      <w:i/>
      <w:iCs/>
      <w:spacing w:val="4"/>
      <w:sz w:val="24"/>
      <w:szCs w:val="24"/>
      <w:u w:val="none"/>
    </w:rPr>
  </w:style>
  <w:style w:type="character" w:customStyle="1" w:styleId="Bodytext24">
    <w:name w:val="Body text (24)_"/>
    <w:link w:val="Bodytext240"/>
    <w:rsid w:val="00352E64"/>
    <w:rPr>
      <w:rFonts w:ascii="Times New Roman" w:hAnsi="Times New Roman" w:cs="Times New Roman"/>
      <w:spacing w:val="17"/>
      <w:u w:val="none"/>
    </w:rPr>
  </w:style>
  <w:style w:type="paragraph" w:customStyle="1" w:styleId="Bodytext240">
    <w:name w:val="Body text (24)"/>
    <w:basedOn w:val="Normal"/>
    <w:link w:val="Bodytext24"/>
    <w:rsid w:val="00352E64"/>
    <w:pPr>
      <w:shd w:val="clear" w:color="auto" w:fill="FFFFFF"/>
      <w:spacing w:before="60" w:after="60" w:line="240" w:lineRule="atLeast"/>
      <w:ind w:firstLine="1720"/>
    </w:pPr>
    <w:rPr>
      <w:rFonts w:ascii="Times New Roman" w:hAnsi="Times New Roman" w:cs="Times New Roman"/>
      <w:color w:val="auto"/>
      <w:spacing w:val="17"/>
      <w:lang w:eastAsia="en-US"/>
    </w:rPr>
  </w:style>
  <w:style w:type="character" w:customStyle="1" w:styleId="Bodytext24Bold">
    <w:name w:val="Body text (24) + Bold"/>
    <w:aliases w:val="Spacing 0 pt126"/>
    <w:rsid w:val="00352E64"/>
    <w:rPr>
      <w:rFonts w:ascii="Times New Roman" w:hAnsi="Times New Roman" w:cs="Times New Roman"/>
      <w:b/>
      <w:bCs/>
      <w:noProof/>
      <w:spacing w:val="0"/>
      <w:u w:val="none"/>
    </w:rPr>
  </w:style>
  <w:style w:type="character" w:customStyle="1" w:styleId="Heading113">
    <w:name w:val="Heading #11 (3)_"/>
    <w:link w:val="Heading1130"/>
    <w:rsid w:val="00352E64"/>
    <w:rPr>
      <w:rFonts w:ascii="Impact" w:hAnsi="Impact" w:cs="Impact"/>
      <w:sz w:val="27"/>
      <w:szCs w:val="27"/>
      <w:u w:val="none"/>
    </w:rPr>
  </w:style>
  <w:style w:type="paragraph" w:customStyle="1" w:styleId="Heading1130">
    <w:name w:val="Heading #11 (3)"/>
    <w:basedOn w:val="Normal"/>
    <w:link w:val="Heading113"/>
    <w:rsid w:val="00352E64"/>
    <w:pPr>
      <w:shd w:val="clear" w:color="auto" w:fill="FFFFFF"/>
      <w:spacing w:before="420" w:after="420" w:line="240" w:lineRule="atLeast"/>
      <w:jc w:val="both"/>
    </w:pPr>
    <w:rPr>
      <w:rFonts w:ascii="Impact" w:hAnsi="Impact" w:cs="Impact"/>
      <w:color w:val="auto"/>
      <w:sz w:val="27"/>
      <w:szCs w:val="27"/>
      <w:lang w:eastAsia="en-US"/>
    </w:rPr>
  </w:style>
  <w:style w:type="character" w:customStyle="1" w:styleId="Heading113TimesNewRoman">
    <w:name w:val="Heading #11 (3) + Times New Roman"/>
    <w:aliases w:val="Bold33"/>
    <w:rsid w:val="00352E64"/>
    <w:rPr>
      <w:rFonts w:ascii="Times New Roman" w:hAnsi="Times New Roman" w:cs="Times New Roman"/>
      <w:b/>
      <w:bCs/>
      <w:noProof/>
      <w:sz w:val="27"/>
      <w:szCs w:val="27"/>
      <w:u w:val="none"/>
    </w:rPr>
  </w:style>
  <w:style w:type="character" w:customStyle="1" w:styleId="Heading114">
    <w:name w:val="Heading #11 (4)_"/>
    <w:link w:val="Heading1140"/>
    <w:rsid w:val="00352E64"/>
    <w:rPr>
      <w:rFonts w:ascii="Segoe UI" w:hAnsi="Segoe UI" w:cs="Segoe UI"/>
      <w:b/>
      <w:bCs/>
      <w:noProof/>
      <w:sz w:val="26"/>
      <w:szCs w:val="26"/>
      <w:u w:val="none"/>
    </w:rPr>
  </w:style>
  <w:style w:type="paragraph" w:customStyle="1" w:styleId="Heading1140">
    <w:name w:val="Heading #11 (4)"/>
    <w:basedOn w:val="Normal"/>
    <w:link w:val="Heading114"/>
    <w:rsid w:val="00352E64"/>
    <w:pPr>
      <w:shd w:val="clear" w:color="auto" w:fill="FFFFFF"/>
      <w:spacing w:before="420" w:after="420" w:line="240" w:lineRule="atLeast"/>
      <w:jc w:val="both"/>
    </w:pPr>
    <w:rPr>
      <w:rFonts w:ascii="Segoe UI" w:hAnsi="Segoe UI" w:cs="Segoe UI"/>
      <w:b/>
      <w:bCs/>
      <w:noProof/>
      <w:color w:val="auto"/>
      <w:sz w:val="26"/>
      <w:szCs w:val="26"/>
      <w:lang w:eastAsia="en-US"/>
    </w:rPr>
  </w:style>
  <w:style w:type="character" w:customStyle="1" w:styleId="Heading114TimesNewRoman">
    <w:name w:val="Heading #11 (4) + Times New Roman"/>
    <w:rsid w:val="00352E64"/>
    <w:rPr>
      <w:rFonts w:ascii="Times New Roman" w:hAnsi="Times New Roman" w:cs="Times New Roman"/>
      <w:b/>
      <w:bCs/>
      <w:noProof/>
      <w:sz w:val="26"/>
      <w:szCs w:val="26"/>
      <w:u w:val="none"/>
    </w:rPr>
  </w:style>
  <w:style w:type="character" w:customStyle="1" w:styleId="Heading9">
    <w:name w:val="Heading #9_"/>
    <w:link w:val="Heading90"/>
    <w:rsid w:val="00352E64"/>
    <w:rPr>
      <w:rFonts w:ascii="Times New Roman" w:hAnsi="Times New Roman" w:cs="Times New Roman"/>
      <w:i/>
      <w:iCs/>
      <w:u w:val="none"/>
    </w:rPr>
  </w:style>
  <w:style w:type="paragraph" w:customStyle="1" w:styleId="Heading90">
    <w:name w:val="Heading #9"/>
    <w:basedOn w:val="Normal"/>
    <w:link w:val="Heading9"/>
    <w:rsid w:val="00352E64"/>
    <w:pPr>
      <w:shd w:val="clear" w:color="auto" w:fill="FFFFFF"/>
      <w:spacing w:after="960" w:line="307" w:lineRule="exact"/>
      <w:outlineLvl w:val="8"/>
    </w:pPr>
    <w:rPr>
      <w:rFonts w:ascii="Times New Roman" w:hAnsi="Times New Roman" w:cs="Times New Roman"/>
      <w:i/>
      <w:iCs/>
      <w:color w:val="auto"/>
      <w:lang w:eastAsia="en-US"/>
    </w:rPr>
  </w:style>
  <w:style w:type="character" w:customStyle="1" w:styleId="Bodytext125pt">
    <w:name w:val="Body text + 12.5 pt"/>
    <w:aliases w:val="Bold32,Spacing 0 pt125"/>
    <w:rsid w:val="00352E64"/>
    <w:rPr>
      <w:rFonts w:ascii="Times New Roman" w:hAnsi="Times New Roman" w:cs="Times New Roman"/>
      <w:b/>
      <w:bCs/>
      <w:spacing w:val="0"/>
      <w:sz w:val="25"/>
      <w:szCs w:val="25"/>
      <w:u w:val="none"/>
    </w:rPr>
  </w:style>
  <w:style w:type="character" w:customStyle="1" w:styleId="Bodytext125pt2">
    <w:name w:val="Body text + 12.5 pt2"/>
    <w:aliases w:val="Bold31,Spacing 0 pt124"/>
    <w:rsid w:val="00352E64"/>
    <w:rPr>
      <w:rFonts w:ascii="Times New Roman" w:hAnsi="Times New Roman" w:cs="Times New Roman"/>
      <w:b/>
      <w:bCs/>
      <w:noProof/>
      <w:spacing w:val="0"/>
      <w:sz w:val="25"/>
      <w:szCs w:val="25"/>
      <w:u w:val="none"/>
    </w:rPr>
  </w:style>
  <w:style w:type="character" w:customStyle="1" w:styleId="Heading5">
    <w:name w:val="Heading #5_"/>
    <w:link w:val="Heading50"/>
    <w:rsid w:val="00352E64"/>
    <w:rPr>
      <w:rFonts w:ascii="Times New Roman" w:hAnsi="Times New Roman" w:cs="Times New Roman"/>
      <w:b/>
      <w:bCs/>
      <w:spacing w:val="6"/>
      <w:sz w:val="26"/>
      <w:szCs w:val="26"/>
      <w:u w:val="none"/>
    </w:rPr>
  </w:style>
  <w:style w:type="paragraph" w:customStyle="1" w:styleId="Heading50">
    <w:name w:val="Heading #5"/>
    <w:basedOn w:val="Normal"/>
    <w:link w:val="Heading5"/>
    <w:rsid w:val="00352E64"/>
    <w:pPr>
      <w:shd w:val="clear" w:color="auto" w:fill="FFFFFF"/>
      <w:spacing w:before="480" w:after="780" w:line="240" w:lineRule="atLeast"/>
      <w:jc w:val="both"/>
      <w:outlineLvl w:val="4"/>
    </w:pPr>
    <w:rPr>
      <w:rFonts w:ascii="Times New Roman" w:hAnsi="Times New Roman" w:cs="Times New Roman"/>
      <w:b/>
      <w:bCs/>
      <w:color w:val="auto"/>
      <w:spacing w:val="6"/>
      <w:sz w:val="26"/>
      <w:szCs w:val="26"/>
      <w:lang w:eastAsia="en-US"/>
    </w:rPr>
  </w:style>
  <w:style w:type="character" w:customStyle="1" w:styleId="Heading7">
    <w:name w:val="Heading #7_"/>
    <w:link w:val="Heading70"/>
    <w:rsid w:val="00352E64"/>
    <w:rPr>
      <w:rFonts w:ascii="Times New Roman" w:hAnsi="Times New Roman" w:cs="Times New Roman"/>
      <w:b/>
      <w:bCs/>
      <w:spacing w:val="6"/>
      <w:sz w:val="26"/>
      <w:szCs w:val="26"/>
      <w:u w:val="none"/>
    </w:rPr>
  </w:style>
  <w:style w:type="paragraph" w:customStyle="1" w:styleId="Heading70">
    <w:name w:val="Heading #7"/>
    <w:basedOn w:val="Normal"/>
    <w:link w:val="Heading7"/>
    <w:rsid w:val="00352E64"/>
    <w:pPr>
      <w:shd w:val="clear" w:color="auto" w:fill="FFFFFF"/>
      <w:spacing w:before="840" w:after="780" w:line="240" w:lineRule="atLeast"/>
      <w:jc w:val="both"/>
      <w:outlineLvl w:val="6"/>
    </w:pPr>
    <w:rPr>
      <w:rFonts w:ascii="Times New Roman" w:hAnsi="Times New Roman" w:cs="Times New Roman"/>
      <w:b/>
      <w:bCs/>
      <w:color w:val="auto"/>
      <w:spacing w:val="6"/>
      <w:sz w:val="26"/>
      <w:szCs w:val="26"/>
      <w:lang w:eastAsia="en-US"/>
    </w:rPr>
  </w:style>
  <w:style w:type="character" w:customStyle="1" w:styleId="Bodytext313pt">
    <w:name w:val="Body text (3) + 13 pt"/>
    <w:aliases w:val="Italic23,Spacing 0 pt123"/>
    <w:rsid w:val="00352E64"/>
    <w:rPr>
      <w:rFonts w:ascii="Times New Roman" w:hAnsi="Times New Roman" w:cs="Times New Roman"/>
      <w:b/>
      <w:bCs/>
      <w:i/>
      <w:iCs/>
      <w:spacing w:val="6"/>
      <w:sz w:val="26"/>
      <w:szCs w:val="26"/>
      <w:u w:val="none"/>
    </w:rPr>
  </w:style>
  <w:style w:type="character" w:customStyle="1" w:styleId="Bodytext4Spacing7pt">
    <w:name w:val="Body text (4) + Spacing 7 pt"/>
    <w:rsid w:val="00352E64"/>
    <w:rPr>
      <w:rFonts w:ascii="Times New Roman" w:hAnsi="Times New Roman" w:cs="Times New Roman"/>
      <w:i/>
      <w:iCs/>
      <w:spacing w:val="142"/>
      <w:u w:val="none"/>
    </w:rPr>
  </w:style>
  <w:style w:type="character" w:customStyle="1" w:styleId="Bodytext313pt4">
    <w:name w:val="Body text (3) + 13 pt4"/>
    <w:aliases w:val="Spacing 0 pt122"/>
    <w:rsid w:val="00352E64"/>
    <w:rPr>
      <w:rFonts w:ascii="Times New Roman" w:hAnsi="Times New Roman" w:cs="Times New Roman"/>
      <w:b/>
      <w:bCs/>
      <w:spacing w:val="0"/>
      <w:sz w:val="26"/>
      <w:szCs w:val="26"/>
      <w:u w:val="none"/>
    </w:rPr>
  </w:style>
  <w:style w:type="character" w:customStyle="1" w:styleId="Bodytext313pt3">
    <w:name w:val="Body text (3) + 13 pt3"/>
    <w:aliases w:val="Spacing 0 pt121"/>
    <w:rsid w:val="00352E64"/>
    <w:rPr>
      <w:rFonts w:ascii="Times New Roman" w:hAnsi="Times New Roman" w:cs="Times New Roman"/>
      <w:b/>
      <w:bCs/>
      <w:noProof/>
      <w:spacing w:val="0"/>
      <w:sz w:val="26"/>
      <w:szCs w:val="26"/>
      <w:u w:val="none"/>
    </w:rPr>
  </w:style>
  <w:style w:type="character" w:customStyle="1" w:styleId="Heading1">
    <w:name w:val="Heading #1_"/>
    <w:link w:val="Heading12"/>
    <w:rsid w:val="00352E64"/>
    <w:rPr>
      <w:rFonts w:ascii="Arial" w:hAnsi="Arial" w:cs="Arial"/>
      <w:b/>
      <w:bCs/>
      <w:sz w:val="28"/>
      <w:szCs w:val="28"/>
      <w:u w:val="none"/>
    </w:rPr>
  </w:style>
  <w:style w:type="paragraph" w:customStyle="1" w:styleId="Heading12">
    <w:name w:val="Heading #1"/>
    <w:basedOn w:val="Normal"/>
    <w:link w:val="Heading1"/>
    <w:rsid w:val="00352E64"/>
    <w:pPr>
      <w:shd w:val="clear" w:color="auto" w:fill="FFFFFF"/>
      <w:spacing w:after="300" w:line="240" w:lineRule="atLeast"/>
      <w:jc w:val="both"/>
      <w:outlineLvl w:val="0"/>
    </w:pPr>
    <w:rPr>
      <w:rFonts w:ascii="Arial" w:hAnsi="Arial" w:cs="Arial"/>
      <w:b/>
      <w:bCs/>
      <w:color w:val="auto"/>
      <w:spacing w:val="-1"/>
      <w:sz w:val="28"/>
      <w:szCs w:val="28"/>
      <w:lang w:eastAsia="en-US"/>
    </w:rPr>
  </w:style>
  <w:style w:type="character" w:customStyle="1" w:styleId="Heading1Spacing0pt">
    <w:name w:val="Heading #1 + Spacing 0 pt"/>
    <w:rsid w:val="00352E64"/>
    <w:rPr>
      <w:rFonts w:ascii="Arial" w:hAnsi="Arial" w:cs="Arial"/>
      <w:b/>
      <w:bCs/>
      <w:noProof/>
      <w:spacing w:val="0"/>
      <w:sz w:val="28"/>
      <w:szCs w:val="28"/>
      <w:u w:val="none"/>
    </w:rPr>
  </w:style>
  <w:style w:type="character" w:customStyle="1" w:styleId="Heading1SegoeUI">
    <w:name w:val="Heading #1 + Segoe UI"/>
    <w:aliases w:val="13.5 pt,Spacing 0 pt120"/>
    <w:rsid w:val="00352E64"/>
    <w:rPr>
      <w:rFonts w:ascii="Segoe UI" w:hAnsi="Segoe UI" w:cs="Segoe UI"/>
      <w:b/>
      <w:bCs/>
      <w:noProof/>
      <w:spacing w:val="0"/>
      <w:sz w:val="27"/>
      <w:szCs w:val="27"/>
      <w:u w:val="none"/>
    </w:rPr>
  </w:style>
  <w:style w:type="character" w:customStyle="1" w:styleId="Bodytext395pt">
    <w:name w:val="Body text (3) + 9.5 pt"/>
    <w:aliases w:val="Italic22,Spacing 0 pt119"/>
    <w:rsid w:val="00352E64"/>
    <w:rPr>
      <w:rFonts w:ascii="Times New Roman" w:hAnsi="Times New Roman" w:cs="Times New Roman"/>
      <w:b/>
      <w:bCs/>
      <w:i/>
      <w:iCs/>
      <w:spacing w:val="3"/>
      <w:sz w:val="19"/>
      <w:szCs w:val="19"/>
      <w:u w:val="none"/>
    </w:rPr>
  </w:style>
  <w:style w:type="character" w:customStyle="1" w:styleId="Bodytext395pt1">
    <w:name w:val="Body text (3) + 9.5 pt1"/>
    <w:aliases w:val="Spacing 0 pt118"/>
    <w:rsid w:val="00352E64"/>
    <w:rPr>
      <w:rFonts w:ascii="Times New Roman" w:hAnsi="Times New Roman" w:cs="Times New Roman"/>
      <w:b/>
      <w:bCs/>
      <w:noProof/>
      <w:spacing w:val="1"/>
      <w:sz w:val="19"/>
      <w:szCs w:val="19"/>
      <w:u w:val="none"/>
    </w:rPr>
  </w:style>
  <w:style w:type="character" w:customStyle="1" w:styleId="Bodytext3155pt">
    <w:name w:val="Body text (3) + 15.5 pt"/>
    <w:aliases w:val="Spacing 0 pt117"/>
    <w:rsid w:val="00352E64"/>
    <w:rPr>
      <w:rFonts w:ascii="Times New Roman" w:hAnsi="Times New Roman" w:cs="Times New Roman"/>
      <w:b/>
      <w:bCs/>
      <w:spacing w:val="-2"/>
      <w:sz w:val="31"/>
      <w:szCs w:val="31"/>
      <w:u w:val="none"/>
    </w:rPr>
  </w:style>
  <w:style w:type="character" w:customStyle="1" w:styleId="Bodytext2112pt">
    <w:name w:val="Body text (21) + 12 pt"/>
    <w:aliases w:val="Not Bold15,Spacing 0 pt116"/>
    <w:rsid w:val="00352E64"/>
    <w:rPr>
      <w:rFonts w:ascii="Times New Roman" w:hAnsi="Times New Roman" w:cs="Times New Roman"/>
      <w:b/>
      <w:bCs/>
      <w:spacing w:val="2"/>
      <w:sz w:val="24"/>
      <w:szCs w:val="24"/>
      <w:u w:val="none"/>
    </w:rPr>
  </w:style>
  <w:style w:type="character" w:customStyle="1" w:styleId="Bodytext25">
    <w:name w:val="Body text (25)_"/>
    <w:link w:val="Bodytext250"/>
    <w:rsid w:val="00352E64"/>
    <w:rPr>
      <w:rFonts w:ascii="Times New Roman" w:hAnsi="Times New Roman" w:cs="Times New Roman"/>
      <w:i/>
      <w:iCs/>
      <w:spacing w:val="1"/>
      <w:u w:val="none"/>
    </w:rPr>
  </w:style>
  <w:style w:type="paragraph" w:customStyle="1" w:styleId="Bodytext250">
    <w:name w:val="Body text (25)"/>
    <w:basedOn w:val="Normal"/>
    <w:link w:val="Bodytext25"/>
    <w:rsid w:val="00352E64"/>
    <w:pPr>
      <w:shd w:val="clear" w:color="auto" w:fill="FFFFFF"/>
      <w:spacing w:before="180" w:after="480" w:line="240" w:lineRule="atLeast"/>
      <w:jc w:val="both"/>
    </w:pPr>
    <w:rPr>
      <w:rFonts w:ascii="Times New Roman" w:hAnsi="Times New Roman" w:cs="Times New Roman"/>
      <w:i/>
      <w:iCs/>
      <w:color w:val="auto"/>
      <w:spacing w:val="1"/>
      <w:lang w:eastAsia="en-US"/>
    </w:rPr>
  </w:style>
  <w:style w:type="character" w:customStyle="1" w:styleId="Bodytext25Bold">
    <w:name w:val="Body text (25) + Bold"/>
    <w:aliases w:val="Not Italic9,Spacing 0 pt115"/>
    <w:rsid w:val="00352E64"/>
    <w:rPr>
      <w:rFonts w:ascii="Times New Roman" w:hAnsi="Times New Roman" w:cs="Times New Roman"/>
      <w:b/>
      <w:bCs/>
      <w:i/>
      <w:iCs/>
      <w:spacing w:val="-2"/>
      <w:u w:val="none"/>
    </w:rPr>
  </w:style>
  <w:style w:type="character" w:customStyle="1" w:styleId="Bodytext25NotItalic">
    <w:name w:val="Body text (25) + Not Italic"/>
    <w:aliases w:val="Spacing 0 pt114"/>
    <w:rsid w:val="00352E64"/>
    <w:rPr>
      <w:rFonts w:ascii="Times New Roman" w:hAnsi="Times New Roman" w:cs="Times New Roman"/>
      <w:i/>
      <w:iCs/>
      <w:spacing w:val="2"/>
      <w:u w:val="none"/>
    </w:rPr>
  </w:style>
  <w:style w:type="character" w:customStyle="1" w:styleId="Heading92">
    <w:name w:val="Heading #9 (2)_"/>
    <w:link w:val="Heading920"/>
    <w:rsid w:val="00352E64"/>
    <w:rPr>
      <w:rFonts w:ascii="Times New Roman" w:hAnsi="Times New Roman" w:cs="Times New Roman"/>
      <w:spacing w:val="2"/>
      <w:u w:val="none"/>
    </w:rPr>
  </w:style>
  <w:style w:type="paragraph" w:customStyle="1" w:styleId="Heading920">
    <w:name w:val="Heading #9 (2)"/>
    <w:basedOn w:val="Normal"/>
    <w:link w:val="Heading92"/>
    <w:rsid w:val="00352E64"/>
    <w:pPr>
      <w:shd w:val="clear" w:color="auto" w:fill="FFFFFF"/>
      <w:spacing w:before="180" w:after="60" w:line="240" w:lineRule="atLeast"/>
      <w:jc w:val="both"/>
      <w:outlineLvl w:val="8"/>
    </w:pPr>
    <w:rPr>
      <w:rFonts w:ascii="Times New Roman" w:hAnsi="Times New Roman" w:cs="Times New Roman"/>
      <w:color w:val="auto"/>
      <w:spacing w:val="2"/>
      <w:lang w:eastAsia="en-US"/>
    </w:rPr>
  </w:style>
  <w:style w:type="character" w:customStyle="1" w:styleId="Heading115">
    <w:name w:val="Heading #11 (5)_"/>
    <w:link w:val="Heading1150"/>
    <w:rsid w:val="00352E64"/>
    <w:rPr>
      <w:rFonts w:ascii="Segoe UI" w:hAnsi="Segoe UI" w:cs="Segoe UI"/>
      <w:b/>
      <w:bCs/>
      <w:noProof/>
      <w:sz w:val="25"/>
      <w:szCs w:val="25"/>
      <w:u w:val="none"/>
    </w:rPr>
  </w:style>
  <w:style w:type="paragraph" w:customStyle="1" w:styleId="Heading1150">
    <w:name w:val="Heading #11 (5)"/>
    <w:basedOn w:val="Normal"/>
    <w:link w:val="Heading115"/>
    <w:rsid w:val="00352E64"/>
    <w:pPr>
      <w:shd w:val="clear" w:color="auto" w:fill="FFFFFF"/>
      <w:spacing w:before="420" w:after="540" w:line="240" w:lineRule="atLeast"/>
      <w:jc w:val="center"/>
    </w:pPr>
    <w:rPr>
      <w:rFonts w:ascii="Segoe UI" w:hAnsi="Segoe UI" w:cs="Segoe UI"/>
      <w:b/>
      <w:bCs/>
      <w:noProof/>
      <w:color w:val="auto"/>
      <w:sz w:val="25"/>
      <w:szCs w:val="25"/>
      <w:lang w:eastAsia="en-US"/>
    </w:rPr>
  </w:style>
  <w:style w:type="character" w:customStyle="1" w:styleId="Heading115TimesNewRoman">
    <w:name w:val="Heading #11 (5) + Times New Roman"/>
    <w:rsid w:val="00352E64"/>
    <w:rPr>
      <w:rFonts w:ascii="Times New Roman" w:hAnsi="Times New Roman" w:cs="Times New Roman"/>
      <w:b/>
      <w:bCs/>
      <w:noProof/>
      <w:sz w:val="25"/>
      <w:szCs w:val="25"/>
      <w:u w:val="none"/>
    </w:rPr>
  </w:style>
  <w:style w:type="character" w:customStyle="1" w:styleId="Bodytext21Corbel">
    <w:name w:val="Body text (21) + Corbel"/>
    <w:aliases w:val="Not Bold14,Spacing 0 pt113"/>
    <w:rsid w:val="00352E64"/>
    <w:rPr>
      <w:rFonts w:ascii="Corbel" w:hAnsi="Corbel" w:cs="Corbel"/>
      <w:b/>
      <w:bCs/>
      <w:noProof/>
      <w:spacing w:val="0"/>
      <w:sz w:val="19"/>
      <w:szCs w:val="19"/>
      <w:u w:val="none"/>
    </w:rPr>
  </w:style>
  <w:style w:type="character" w:customStyle="1" w:styleId="Heading22">
    <w:name w:val="Heading #22_"/>
    <w:link w:val="Heading220"/>
    <w:rsid w:val="00352E64"/>
    <w:rPr>
      <w:rFonts w:ascii="Times New Roman" w:hAnsi="Times New Roman" w:cs="Times New Roman"/>
      <w:b/>
      <w:bCs/>
      <w:spacing w:val="4"/>
      <w:u w:val="none"/>
    </w:rPr>
  </w:style>
  <w:style w:type="paragraph" w:customStyle="1" w:styleId="Heading220">
    <w:name w:val="Heading #22"/>
    <w:basedOn w:val="Normal"/>
    <w:link w:val="Heading22"/>
    <w:rsid w:val="00352E64"/>
    <w:pPr>
      <w:shd w:val="clear" w:color="auto" w:fill="FFFFFF"/>
      <w:spacing w:after="240" w:line="360" w:lineRule="exact"/>
      <w:ind w:hanging="1440"/>
    </w:pPr>
    <w:rPr>
      <w:rFonts w:ascii="Times New Roman" w:hAnsi="Times New Roman" w:cs="Times New Roman"/>
      <w:b/>
      <w:bCs/>
      <w:color w:val="auto"/>
      <w:spacing w:val="4"/>
      <w:lang w:eastAsia="en-US"/>
    </w:rPr>
  </w:style>
  <w:style w:type="character" w:customStyle="1" w:styleId="Bodytext4NotItalic2">
    <w:name w:val="Body text (4) + Not Italic2"/>
    <w:aliases w:val="Spacing 0 pt112"/>
    <w:rsid w:val="00352E64"/>
    <w:rPr>
      <w:rFonts w:ascii="Times New Roman" w:hAnsi="Times New Roman" w:cs="Times New Roman"/>
      <w:i/>
      <w:iCs/>
      <w:spacing w:val="6"/>
      <w:u w:val="none"/>
    </w:rPr>
  </w:style>
  <w:style w:type="character" w:customStyle="1" w:styleId="Bodytext4Spacing0pt2">
    <w:name w:val="Body text (4) + Spacing 0 pt2"/>
    <w:rsid w:val="00352E64"/>
    <w:rPr>
      <w:rFonts w:ascii="Times New Roman" w:hAnsi="Times New Roman" w:cs="Times New Roman"/>
      <w:i/>
      <w:iCs/>
      <w:spacing w:val="1"/>
      <w:u w:val="none"/>
    </w:rPr>
  </w:style>
  <w:style w:type="character" w:customStyle="1" w:styleId="Heading22NotBold">
    <w:name w:val="Heading #22 + Not Bold"/>
    <w:aliases w:val="Spacing 0 pt111,Body text (6) + Bold2"/>
    <w:rsid w:val="00352E64"/>
    <w:rPr>
      <w:rFonts w:ascii="Times New Roman" w:hAnsi="Times New Roman" w:cs="Times New Roman"/>
      <w:b/>
      <w:bCs/>
      <w:spacing w:val="6"/>
      <w:u w:val="none"/>
    </w:rPr>
  </w:style>
  <w:style w:type="character" w:customStyle="1" w:styleId="Tablecaption">
    <w:name w:val="Table caption_"/>
    <w:link w:val="Tablecaption0"/>
    <w:rsid w:val="00352E64"/>
    <w:rPr>
      <w:rFonts w:ascii="Times New Roman" w:hAnsi="Times New Roman" w:cs="Times New Roman"/>
      <w:spacing w:val="2"/>
      <w:u w:val="none"/>
    </w:rPr>
  </w:style>
  <w:style w:type="paragraph" w:customStyle="1" w:styleId="Tablecaption0">
    <w:name w:val="Table caption"/>
    <w:basedOn w:val="Normal"/>
    <w:link w:val="Tablecaption"/>
    <w:rsid w:val="00352E64"/>
    <w:pPr>
      <w:shd w:val="clear" w:color="auto" w:fill="FFFFFF"/>
      <w:spacing w:line="240" w:lineRule="atLeast"/>
    </w:pPr>
    <w:rPr>
      <w:rFonts w:ascii="Times New Roman" w:hAnsi="Times New Roman" w:cs="Times New Roman"/>
      <w:color w:val="auto"/>
      <w:spacing w:val="2"/>
      <w:lang w:eastAsia="en-US"/>
    </w:rPr>
  </w:style>
  <w:style w:type="character" w:customStyle="1" w:styleId="TablecaptionSpacing0pt">
    <w:name w:val="Table caption + Spacing 0 pt"/>
    <w:rsid w:val="00352E64"/>
    <w:rPr>
      <w:rFonts w:ascii="Times New Roman" w:hAnsi="Times New Roman" w:cs="Times New Roman"/>
      <w:spacing w:val="6"/>
      <w:u w:val="none"/>
    </w:rPr>
  </w:style>
  <w:style w:type="character" w:customStyle="1" w:styleId="Bodytext10pt4">
    <w:name w:val="Body text + 10 pt4"/>
    <w:aliases w:val="Spacing 0 pt110"/>
    <w:rsid w:val="00352E64"/>
    <w:rPr>
      <w:rFonts w:ascii="Times New Roman" w:hAnsi="Times New Roman" w:cs="Times New Roman"/>
      <w:noProof/>
      <w:spacing w:val="0"/>
      <w:sz w:val="20"/>
      <w:szCs w:val="20"/>
      <w:u w:val="none"/>
    </w:rPr>
  </w:style>
  <w:style w:type="character" w:customStyle="1" w:styleId="Bodytext313pt2">
    <w:name w:val="Body text (3) + 13 pt2"/>
    <w:aliases w:val="Italic21,Spacing 0 pt109,Body text (6) + 5.5 pt,Body text (2) + 8.5 pt"/>
    <w:rsid w:val="00352E64"/>
    <w:rPr>
      <w:rFonts w:ascii="Times New Roman" w:hAnsi="Times New Roman" w:cs="Times New Roman"/>
      <w:b/>
      <w:bCs/>
      <w:i/>
      <w:iCs/>
      <w:spacing w:val="6"/>
      <w:sz w:val="26"/>
      <w:szCs w:val="26"/>
      <w:u w:val="none"/>
    </w:rPr>
  </w:style>
  <w:style w:type="character" w:customStyle="1" w:styleId="Bodytext311pt">
    <w:name w:val="Body text (3) + 11 pt"/>
    <w:aliases w:val="Spacing 0 pt108,Body text (10) + Not Italic"/>
    <w:rsid w:val="00352E64"/>
    <w:rPr>
      <w:rFonts w:ascii="Times New Roman" w:hAnsi="Times New Roman" w:cs="Times New Roman"/>
      <w:b/>
      <w:bCs/>
      <w:noProof/>
      <w:spacing w:val="0"/>
      <w:sz w:val="22"/>
      <w:szCs w:val="22"/>
      <w:u w:val="none"/>
    </w:rPr>
  </w:style>
  <w:style w:type="character" w:customStyle="1" w:styleId="Heading212">
    <w:name w:val="Heading #21 (2)_"/>
    <w:link w:val="Heading2120"/>
    <w:rsid w:val="00352E64"/>
    <w:rPr>
      <w:rFonts w:ascii="Times New Roman" w:hAnsi="Times New Roman" w:cs="Times New Roman"/>
      <w:spacing w:val="3"/>
      <w:sz w:val="20"/>
      <w:szCs w:val="20"/>
      <w:u w:val="none"/>
    </w:rPr>
  </w:style>
  <w:style w:type="paragraph" w:customStyle="1" w:styleId="Heading2120">
    <w:name w:val="Heading #21 (2)"/>
    <w:basedOn w:val="Normal"/>
    <w:link w:val="Heading212"/>
    <w:rsid w:val="00352E64"/>
    <w:pPr>
      <w:shd w:val="clear" w:color="auto" w:fill="FFFFFF"/>
      <w:spacing w:before="60" w:after="600" w:line="240" w:lineRule="atLeast"/>
      <w:jc w:val="both"/>
    </w:pPr>
    <w:rPr>
      <w:rFonts w:ascii="Times New Roman" w:hAnsi="Times New Roman" w:cs="Times New Roman"/>
      <w:color w:val="auto"/>
      <w:spacing w:val="3"/>
      <w:sz w:val="20"/>
      <w:szCs w:val="20"/>
      <w:lang w:eastAsia="en-US"/>
    </w:rPr>
  </w:style>
  <w:style w:type="character" w:customStyle="1" w:styleId="Heading212SmallCaps">
    <w:name w:val="Heading #21 (2) + Small Caps"/>
    <w:rsid w:val="00352E64"/>
    <w:rPr>
      <w:rFonts w:ascii="Times New Roman" w:hAnsi="Times New Roman" w:cs="Times New Roman"/>
      <w:smallCaps/>
      <w:spacing w:val="3"/>
      <w:sz w:val="20"/>
      <w:szCs w:val="20"/>
      <w:u w:val="none"/>
    </w:rPr>
  </w:style>
  <w:style w:type="character" w:customStyle="1" w:styleId="Heading21212pt">
    <w:name w:val="Heading #21 (2) + 12 pt"/>
    <w:aliases w:val="Italic20,Spacing 0 pt107,Body text (11) + 9 pt"/>
    <w:rsid w:val="00352E64"/>
    <w:rPr>
      <w:rFonts w:ascii="Times New Roman" w:hAnsi="Times New Roman" w:cs="Times New Roman"/>
      <w:i/>
      <w:iCs/>
      <w:spacing w:val="1"/>
      <w:sz w:val="24"/>
      <w:szCs w:val="24"/>
      <w:u w:val="none"/>
    </w:rPr>
  </w:style>
  <w:style w:type="character" w:customStyle="1" w:styleId="BodytextSpacing0pt2">
    <w:name w:val="Body text + Spacing 0 pt2"/>
    <w:rsid w:val="00352E64"/>
    <w:rPr>
      <w:rFonts w:ascii="Times New Roman" w:hAnsi="Times New Roman" w:cs="Times New Roman"/>
      <w:spacing w:val="6"/>
      <w:u w:val="none"/>
    </w:rPr>
  </w:style>
  <w:style w:type="character" w:customStyle="1" w:styleId="Bodytext20Spacing0pt">
    <w:name w:val="Body text (20) + Spacing 0 pt"/>
    <w:rsid w:val="00352E64"/>
    <w:rPr>
      <w:rFonts w:ascii="Times New Roman" w:hAnsi="Times New Roman" w:cs="Times New Roman"/>
      <w:b/>
      <w:bCs/>
      <w:i/>
      <w:iCs/>
      <w:spacing w:val="5"/>
      <w:sz w:val="19"/>
      <w:szCs w:val="19"/>
      <w:u w:val="none"/>
    </w:rPr>
  </w:style>
  <w:style w:type="character" w:customStyle="1" w:styleId="Bodytext21Spacing0pt">
    <w:name w:val="Body text (21) + Spacing 0 pt"/>
    <w:rsid w:val="00352E64"/>
    <w:rPr>
      <w:rFonts w:ascii="Times New Roman" w:hAnsi="Times New Roman" w:cs="Times New Roman"/>
      <w:b/>
      <w:bCs/>
      <w:spacing w:val="4"/>
      <w:sz w:val="19"/>
      <w:szCs w:val="19"/>
      <w:u w:val="none"/>
    </w:rPr>
  </w:style>
  <w:style w:type="character" w:customStyle="1" w:styleId="Bodytext2112pt2">
    <w:name w:val="Body text (21) + 12 pt2"/>
    <w:aliases w:val="Spacing 0 pt106,Body text + Trebuchet MS"/>
    <w:rsid w:val="00352E64"/>
    <w:rPr>
      <w:rFonts w:ascii="Times New Roman" w:hAnsi="Times New Roman" w:cs="Times New Roman"/>
      <w:b/>
      <w:bCs/>
      <w:spacing w:val="4"/>
      <w:sz w:val="24"/>
      <w:szCs w:val="24"/>
      <w:u w:val="none"/>
    </w:rPr>
  </w:style>
  <w:style w:type="character" w:customStyle="1" w:styleId="HeaderorfooterSpacing0pt2">
    <w:name w:val="Header or footer + Spacing 0 pt2"/>
    <w:rsid w:val="00352E64"/>
    <w:rPr>
      <w:rFonts w:ascii="Times New Roman" w:hAnsi="Times New Roman" w:cs="Times New Roman"/>
      <w:b/>
      <w:bCs/>
      <w:spacing w:val="14"/>
      <w:sz w:val="19"/>
      <w:szCs w:val="19"/>
      <w:u w:val="none"/>
    </w:rPr>
  </w:style>
  <w:style w:type="character" w:customStyle="1" w:styleId="Bodytext13pt2">
    <w:name w:val="Body text + 13 pt2"/>
    <w:aliases w:val="Bold30,Italic19,Spacing 0 pt105,Body text + Verdana"/>
    <w:rsid w:val="00352E64"/>
    <w:rPr>
      <w:rFonts w:ascii="Times New Roman" w:hAnsi="Times New Roman" w:cs="Times New Roman"/>
      <w:b/>
      <w:bCs/>
      <w:i/>
      <w:iCs/>
      <w:spacing w:val="1"/>
      <w:sz w:val="26"/>
      <w:szCs w:val="26"/>
      <w:u w:val="none"/>
    </w:rPr>
  </w:style>
  <w:style w:type="character" w:customStyle="1" w:styleId="BodytextSmallCaps">
    <w:name w:val="Body text + Small Caps"/>
    <w:aliases w:val="Spacing 0 pt104"/>
    <w:rsid w:val="00352E64"/>
    <w:rPr>
      <w:rFonts w:ascii="Times New Roman" w:hAnsi="Times New Roman" w:cs="Times New Roman"/>
      <w:smallCaps/>
      <w:spacing w:val="6"/>
      <w:u w:val="none"/>
    </w:rPr>
  </w:style>
  <w:style w:type="character" w:customStyle="1" w:styleId="Heading182">
    <w:name w:val="Heading #18 (2)_"/>
    <w:link w:val="Heading1820"/>
    <w:rsid w:val="00352E64"/>
    <w:rPr>
      <w:rFonts w:ascii="Impact" w:hAnsi="Impact" w:cs="Impact"/>
      <w:sz w:val="27"/>
      <w:szCs w:val="27"/>
      <w:u w:val="none"/>
    </w:rPr>
  </w:style>
  <w:style w:type="paragraph" w:customStyle="1" w:styleId="Heading1820">
    <w:name w:val="Heading #18 (2)"/>
    <w:basedOn w:val="Normal"/>
    <w:link w:val="Heading182"/>
    <w:rsid w:val="00352E64"/>
    <w:pPr>
      <w:shd w:val="clear" w:color="auto" w:fill="FFFFFF"/>
      <w:spacing w:before="120" w:after="720" w:line="240" w:lineRule="atLeast"/>
      <w:jc w:val="both"/>
    </w:pPr>
    <w:rPr>
      <w:rFonts w:ascii="Impact" w:hAnsi="Impact" w:cs="Impact"/>
      <w:color w:val="auto"/>
      <w:sz w:val="27"/>
      <w:szCs w:val="27"/>
      <w:lang w:eastAsia="en-US"/>
    </w:rPr>
  </w:style>
  <w:style w:type="character" w:customStyle="1" w:styleId="Heading182TimesNewRoman">
    <w:name w:val="Heading #18 (2) + Times New Roman"/>
    <w:aliases w:val="13 pt,Bold29"/>
    <w:rsid w:val="00352E64"/>
    <w:rPr>
      <w:rFonts w:ascii="Times New Roman" w:hAnsi="Times New Roman" w:cs="Times New Roman"/>
      <w:b/>
      <w:bCs/>
      <w:noProof/>
      <w:sz w:val="26"/>
      <w:szCs w:val="26"/>
      <w:u w:val="none"/>
    </w:rPr>
  </w:style>
  <w:style w:type="character" w:customStyle="1" w:styleId="Bodytext28">
    <w:name w:val="Body text (28)_"/>
    <w:link w:val="Bodytext280"/>
    <w:rsid w:val="00352E64"/>
    <w:rPr>
      <w:spacing w:val="35"/>
      <w:sz w:val="8"/>
      <w:szCs w:val="8"/>
      <w:u w:val="none"/>
    </w:rPr>
  </w:style>
  <w:style w:type="paragraph" w:customStyle="1" w:styleId="Bodytext280">
    <w:name w:val="Body text (28)"/>
    <w:basedOn w:val="Normal"/>
    <w:link w:val="Bodytext28"/>
    <w:rsid w:val="00352E64"/>
    <w:pPr>
      <w:shd w:val="clear" w:color="auto" w:fill="FFFFFF"/>
      <w:spacing w:after="300" w:line="240" w:lineRule="atLeast"/>
    </w:pPr>
    <w:rPr>
      <w:rFonts w:cs="Times New Roman"/>
      <w:color w:val="auto"/>
      <w:spacing w:val="35"/>
      <w:sz w:val="8"/>
      <w:szCs w:val="8"/>
      <w:lang w:eastAsia="en-US"/>
    </w:rPr>
  </w:style>
  <w:style w:type="character" w:customStyle="1" w:styleId="Bodytext28TimesNewRoman">
    <w:name w:val="Body text (28) + Times New Roman"/>
    <w:aliases w:val="12 pt1,Spacing 0 pt103"/>
    <w:rsid w:val="00352E64"/>
    <w:rPr>
      <w:rFonts w:ascii="Times New Roman" w:hAnsi="Times New Roman" w:cs="Times New Roman"/>
      <w:spacing w:val="6"/>
      <w:sz w:val="24"/>
      <w:szCs w:val="24"/>
      <w:u w:val="none"/>
    </w:rPr>
  </w:style>
  <w:style w:type="character" w:customStyle="1" w:styleId="Heading16">
    <w:name w:val="Heading #16_"/>
    <w:link w:val="Heading160"/>
    <w:rsid w:val="00352E64"/>
    <w:rPr>
      <w:rFonts w:ascii="Times New Roman" w:hAnsi="Times New Roman" w:cs="Times New Roman"/>
      <w:i/>
      <w:iCs/>
      <w:spacing w:val="1"/>
      <w:u w:val="none"/>
    </w:rPr>
  </w:style>
  <w:style w:type="paragraph" w:customStyle="1" w:styleId="Heading160">
    <w:name w:val="Heading #16"/>
    <w:basedOn w:val="Normal"/>
    <w:link w:val="Heading16"/>
    <w:rsid w:val="00352E64"/>
    <w:pPr>
      <w:shd w:val="clear" w:color="auto" w:fill="FFFFFF"/>
      <w:spacing w:before="120" w:after="120" w:line="240" w:lineRule="atLeast"/>
      <w:jc w:val="both"/>
    </w:pPr>
    <w:rPr>
      <w:rFonts w:ascii="Times New Roman" w:hAnsi="Times New Roman" w:cs="Times New Roman"/>
      <w:i/>
      <w:iCs/>
      <w:color w:val="auto"/>
      <w:spacing w:val="1"/>
      <w:lang w:eastAsia="en-US"/>
    </w:rPr>
  </w:style>
  <w:style w:type="character" w:customStyle="1" w:styleId="Heading16NotItalic">
    <w:name w:val="Heading #16 + Not Italic"/>
    <w:aliases w:val="Spacing 0 pt102"/>
    <w:rsid w:val="00352E64"/>
    <w:rPr>
      <w:rFonts w:ascii="Times New Roman" w:hAnsi="Times New Roman" w:cs="Times New Roman"/>
      <w:i/>
      <w:iCs/>
      <w:spacing w:val="6"/>
      <w:u w:val="none"/>
    </w:rPr>
  </w:style>
  <w:style w:type="character" w:customStyle="1" w:styleId="Bodytext21Italic2">
    <w:name w:val="Body text (21) + Italic2"/>
    <w:aliases w:val="Spacing 0 pt101,Body text (2) + 11 pt5"/>
    <w:rsid w:val="00352E64"/>
    <w:rPr>
      <w:rFonts w:ascii="Times New Roman" w:hAnsi="Times New Roman" w:cs="Times New Roman"/>
      <w:b/>
      <w:bCs/>
      <w:i/>
      <w:iCs/>
      <w:spacing w:val="5"/>
      <w:sz w:val="19"/>
      <w:szCs w:val="19"/>
      <w:u w:val="none"/>
    </w:rPr>
  </w:style>
  <w:style w:type="character" w:customStyle="1" w:styleId="Bodytext219pt">
    <w:name w:val="Body text (21) + 9 pt"/>
    <w:aliases w:val="Spacing 0 pt100,Body text + Bold4"/>
    <w:rsid w:val="00352E64"/>
    <w:rPr>
      <w:rFonts w:ascii="Times New Roman" w:hAnsi="Times New Roman" w:cs="Times New Roman"/>
      <w:b/>
      <w:bCs/>
      <w:spacing w:val="3"/>
      <w:sz w:val="18"/>
      <w:szCs w:val="18"/>
      <w:u w:val="none"/>
    </w:rPr>
  </w:style>
  <w:style w:type="character" w:customStyle="1" w:styleId="Bodytext22Spacing0pt">
    <w:name w:val="Body text (22) + Spacing 0 pt"/>
    <w:rsid w:val="00352E64"/>
    <w:rPr>
      <w:rFonts w:ascii="Times New Roman" w:hAnsi="Times New Roman" w:cs="Times New Roman"/>
      <w:b/>
      <w:bCs/>
      <w:spacing w:val="4"/>
      <w:sz w:val="18"/>
      <w:szCs w:val="18"/>
      <w:u w:val="none"/>
    </w:rPr>
  </w:style>
  <w:style w:type="character" w:customStyle="1" w:styleId="Bodytext2295pt">
    <w:name w:val="Body text (22) + 9.5 pt"/>
    <w:aliases w:val="Spacing 0 pt99,Body text (2) + 11 pt4"/>
    <w:rsid w:val="00352E64"/>
    <w:rPr>
      <w:rFonts w:ascii="Times New Roman" w:hAnsi="Times New Roman" w:cs="Times New Roman"/>
      <w:b/>
      <w:bCs/>
      <w:spacing w:val="4"/>
      <w:sz w:val="19"/>
      <w:szCs w:val="19"/>
      <w:u w:val="none"/>
    </w:rPr>
  </w:style>
  <w:style w:type="character" w:customStyle="1" w:styleId="Headerorfooter7">
    <w:name w:val="Header or footer (7)_"/>
    <w:link w:val="Headerorfooter70"/>
    <w:rsid w:val="00352E64"/>
    <w:rPr>
      <w:rFonts w:ascii="Times New Roman" w:hAnsi="Times New Roman" w:cs="Times New Roman"/>
      <w:b/>
      <w:bCs/>
      <w:spacing w:val="26"/>
      <w:sz w:val="17"/>
      <w:szCs w:val="17"/>
      <w:u w:val="none"/>
    </w:rPr>
  </w:style>
  <w:style w:type="paragraph" w:customStyle="1" w:styleId="Headerorfooter70">
    <w:name w:val="Header or footer (7)"/>
    <w:basedOn w:val="Normal"/>
    <w:link w:val="Headerorfooter7"/>
    <w:rsid w:val="00352E64"/>
    <w:pPr>
      <w:shd w:val="clear" w:color="auto" w:fill="FFFFFF"/>
      <w:spacing w:line="240" w:lineRule="atLeast"/>
    </w:pPr>
    <w:rPr>
      <w:rFonts w:ascii="Times New Roman" w:hAnsi="Times New Roman" w:cs="Times New Roman"/>
      <w:b/>
      <w:bCs/>
      <w:color w:val="auto"/>
      <w:spacing w:val="26"/>
      <w:sz w:val="17"/>
      <w:szCs w:val="17"/>
      <w:lang w:eastAsia="en-US"/>
    </w:rPr>
  </w:style>
  <w:style w:type="character" w:customStyle="1" w:styleId="Bodytext29">
    <w:name w:val="Body text (29)_"/>
    <w:link w:val="Bodytext290"/>
    <w:rsid w:val="00352E64"/>
    <w:rPr>
      <w:rFonts w:ascii="Segoe UI" w:hAnsi="Segoe UI" w:cs="Segoe UI"/>
      <w:noProof/>
      <w:sz w:val="10"/>
      <w:szCs w:val="10"/>
      <w:u w:val="none"/>
    </w:rPr>
  </w:style>
  <w:style w:type="paragraph" w:customStyle="1" w:styleId="Bodytext290">
    <w:name w:val="Body text (29)"/>
    <w:basedOn w:val="Normal"/>
    <w:link w:val="Bodytext29"/>
    <w:rsid w:val="00352E64"/>
    <w:pPr>
      <w:shd w:val="clear" w:color="auto" w:fill="FFFFFF"/>
      <w:spacing w:before="300" w:after="4740" w:line="240" w:lineRule="atLeast"/>
    </w:pPr>
    <w:rPr>
      <w:rFonts w:ascii="Segoe UI" w:hAnsi="Segoe UI" w:cs="Segoe UI"/>
      <w:noProof/>
      <w:color w:val="auto"/>
      <w:sz w:val="10"/>
      <w:szCs w:val="10"/>
      <w:lang w:eastAsia="en-US"/>
    </w:rPr>
  </w:style>
  <w:style w:type="character" w:customStyle="1" w:styleId="Heading2213pt">
    <w:name w:val="Heading #22 + 13 pt"/>
    <w:aliases w:val="Italic18,Spacing 0 pt98,Body text (2) + 11 pt3"/>
    <w:rsid w:val="00352E64"/>
    <w:rPr>
      <w:rFonts w:ascii="Times New Roman" w:hAnsi="Times New Roman" w:cs="Times New Roman"/>
      <w:b/>
      <w:bCs/>
      <w:i/>
      <w:iCs/>
      <w:spacing w:val="4"/>
      <w:sz w:val="26"/>
      <w:szCs w:val="26"/>
      <w:u w:val="none"/>
    </w:rPr>
  </w:style>
  <w:style w:type="character" w:customStyle="1" w:styleId="Tableofcontents9">
    <w:name w:val="Table of contents (9)_"/>
    <w:link w:val="Tableofcontents90"/>
    <w:rsid w:val="00352E64"/>
    <w:rPr>
      <w:rFonts w:ascii="Times New Roman" w:hAnsi="Times New Roman" w:cs="Times New Roman"/>
      <w:i/>
      <w:iCs/>
      <w:spacing w:val="1"/>
      <w:u w:val="none"/>
    </w:rPr>
  </w:style>
  <w:style w:type="paragraph" w:customStyle="1" w:styleId="Tableofcontents90">
    <w:name w:val="Table of contents (9)"/>
    <w:basedOn w:val="Normal"/>
    <w:link w:val="Tableofcontents9"/>
    <w:rsid w:val="00352E64"/>
    <w:pPr>
      <w:shd w:val="clear" w:color="auto" w:fill="FFFFFF"/>
      <w:spacing w:before="120" w:after="120" w:line="240" w:lineRule="atLeast"/>
      <w:jc w:val="both"/>
    </w:pPr>
    <w:rPr>
      <w:rFonts w:ascii="Times New Roman" w:hAnsi="Times New Roman" w:cs="Times New Roman"/>
      <w:i/>
      <w:iCs/>
      <w:color w:val="auto"/>
      <w:spacing w:val="1"/>
      <w:lang w:eastAsia="en-US"/>
    </w:rPr>
  </w:style>
  <w:style w:type="character" w:customStyle="1" w:styleId="Tableofcontents9NotItalic">
    <w:name w:val="Table of contents (9) + Not Italic"/>
    <w:aliases w:val="Spacing 0 pt97,Body text (2) + Italic"/>
    <w:rsid w:val="00352E64"/>
    <w:rPr>
      <w:rFonts w:ascii="Times New Roman" w:hAnsi="Times New Roman" w:cs="Times New Roman"/>
      <w:i/>
      <w:iCs/>
      <w:spacing w:val="6"/>
      <w:u w:val="none"/>
    </w:rPr>
  </w:style>
  <w:style w:type="character" w:customStyle="1" w:styleId="Tableofcontents910pt">
    <w:name w:val="Table of contents (9) + 10 pt"/>
    <w:aliases w:val="Spacing 1 pt10"/>
    <w:rsid w:val="00352E64"/>
    <w:rPr>
      <w:rFonts w:ascii="Times New Roman" w:hAnsi="Times New Roman" w:cs="Times New Roman"/>
      <w:i/>
      <w:iCs/>
      <w:spacing w:val="34"/>
      <w:sz w:val="20"/>
      <w:szCs w:val="20"/>
      <w:u w:val="none"/>
    </w:rPr>
  </w:style>
  <w:style w:type="character" w:customStyle="1" w:styleId="Tableofcontents910pt1">
    <w:name w:val="Table of contents (9) + 10 pt1"/>
    <w:aliases w:val="Not Italic8,Spacing 0 pt96,Heading #5 + 11.5 pt"/>
    <w:rsid w:val="00352E64"/>
    <w:rPr>
      <w:rFonts w:ascii="Times New Roman" w:hAnsi="Times New Roman" w:cs="Times New Roman"/>
      <w:i/>
      <w:iCs/>
      <w:noProof/>
      <w:spacing w:val="0"/>
      <w:sz w:val="20"/>
      <w:szCs w:val="20"/>
      <w:u w:val="none"/>
    </w:rPr>
  </w:style>
  <w:style w:type="character" w:customStyle="1" w:styleId="TableofcontentsBold">
    <w:name w:val="Table of contents + Bold"/>
    <w:aliases w:val="Spacing 0 pt95,Body text + Impact,10 pt6"/>
    <w:rsid w:val="00352E64"/>
    <w:rPr>
      <w:rFonts w:ascii="Times New Roman" w:hAnsi="Times New Roman" w:cs="Times New Roman"/>
      <w:b/>
      <w:bCs/>
      <w:spacing w:val="4"/>
      <w:u w:val="none"/>
    </w:rPr>
  </w:style>
  <w:style w:type="character" w:customStyle="1" w:styleId="TableofcontentsSpacing0pt2">
    <w:name w:val="Table of contents + Spacing 0 pt2"/>
    <w:rsid w:val="00352E64"/>
    <w:rPr>
      <w:rFonts w:ascii="Times New Roman" w:hAnsi="Times New Roman" w:cs="Times New Roman"/>
      <w:spacing w:val="6"/>
      <w:u w:val="none"/>
    </w:rPr>
  </w:style>
  <w:style w:type="character" w:customStyle="1" w:styleId="Heading19">
    <w:name w:val="Heading #19_"/>
    <w:link w:val="Heading190"/>
    <w:rsid w:val="00352E64"/>
    <w:rPr>
      <w:rFonts w:ascii="Times New Roman" w:hAnsi="Times New Roman" w:cs="Times New Roman"/>
      <w:b/>
      <w:bCs/>
      <w:spacing w:val="8"/>
      <w:sz w:val="26"/>
      <w:szCs w:val="26"/>
      <w:u w:val="none"/>
    </w:rPr>
  </w:style>
  <w:style w:type="paragraph" w:customStyle="1" w:styleId="Heading190">
    <w:name w:val="Heading #19"/>
    <w:basedOn w:val="Normal"/>
    <w:link w:val="Heading19"/>
    <w:rsid w:val="00352E64"/>
    <w:pPr>
      <w:shd w:val="clear" w:color="auto" w:fill="FFFFFF"/>
      <w:spacing w:before="480" w:after="480" w:line="240" w:lineRule="atLeast"/>
      <w:jc w:val="both"/>
    </w:pPr>
    <w:rPr>
      <w:rFonts w:ascii="Times New Roman" w:hAnsi="Times New Roman" w:cs="Times New Roman"/>
      <w:b/>
      <w:bCs/>
      <w:color w:val="auto"/>
      <w:spacing w:val="8"/>
      <w:sz w:val="26"/>
      <w:szCs w:val="26"/>
      <w:lang w:eastAsia="en-US"/>
    </w:rPr>
  </w:style>
  <w:style w:type="character" w:customStyle="1" w:styleId="Bodytext230">
    <w:name w:val="Body text (23)"/>
    <w:basedOn w:val="Bodytext23"/>
    <w:rsid w:val="00352E64"/>
    <w:rPr>
      <w:rFonts w:ascii="Times New Roman" w:hAnsi="Times New Roman" w:cs="Times New Roman"/>
      <w:b/>
      <w:bCs/>
      <w:i/>
      <w:iCs/>
      <w:sz w:val="26"/>
      <w:szCs w:val="26"/>
      <w:u w:val="none"/>
    </w:rPr>
  </w:style>
  <w:style w:type="character" w:customStyle="1" w:styleId="Bodytext11Spacing1pt2">
    <w:name w:val="Body text (11) + Spacing 1 pt2"/>
    <w:rsid w:val="00352E64"/>
    <w:rPr>
      <w:rFonts w:ascii="Segoe UI" w:hAnsi="Segoe UI" w:cs="Segoe UI"/>
      <w:spacing w:val="22"/>
      <w:w w:val="40"/>
      <w:sz w:val="10"/>
      <w:szCs w:val="10"/>
      <w:u w:val="none"/>
    </w:rPr>
  </w:style>
  <w:style w:type="character" w:customStyle="1" w:styleId="Bodytext219pt2">
    <w:name w:val="Body text (21) + 9 pt2"/>
    <w:aliases w:val="Spacing 0 pt94"/>
    <w:rsid w:val="00352E64"/>
    <w:rPr>
      <w:rFonts w:ascii="Times New Roman" w:hAnsi="Times New Roman" w:cs="Times New Roman"/>
      <w:b/>
      <w:bCs/>
      <w:spacing w:val="4"/>
      <w:sz w:val="18"/>
      <w:szCs w:val="18"/>
      <w:u w:val="none"/>
    </w:rPr>
  </w:style>
  <w:style w:type="character" w:customStyle="1" w:styleId="Bodytext21Corbel2">
    <w:name w:val="Body text (21) + Corbel2"/>
    <w:aliases w:val="Not Bold13,Spacing 0 pt93"/>
    <w:rsid w:val="00352E64"/>
    <w:rPr>
      <w:rFonts w:ascii="Corbel" w:hAnsi="Corbel" w:cs="Corbel"/>
      <w:b/>
      <w:bCs/>
      <w:spacing w:val="-5"/>
      <w:sz w:val="19"/>
      <w:szCs w:val="19"/>
      <w:u w:val="none"/>
    </w:rPr>
  </w:style>
  <w:style w:type="character" w:customStyle="1" w:styleId="Bodytext21Corbel1">
    <w:name w:val="Body text (21) + Corbel1"/>
    <w:aliases w:val="Not Bold12,Spacing 0 pt92,Heading #5 (3) + Verdana"/>
    <w:rsid w:val="00352E64"/>
    <w:rPr>
      <w:rFonts w:ascii="Corbel" w:hAnsi="Corbel" w:cs="Corbel"/>
      <w:b/>
      <w:bCs/>
      <w:noProof/>
      <w:spacing w:val="0"/>
      <w:sz w:val="19"/>
      <w:szCs w:val="19"/>
      <w:u w:val="none"/>
    </w:rPr>
  </w:style>
  <w:style w:type="character" w:customStyle="1" w:styleId="Heading120">
    <w:name w:val="Heading #12_"/>
    <w:link w:val="Heading121"/>
    <w:rsid w:val="00352E64"/>
    <w:rPr>
      <w:rFonts w:ascii="Times New Roman" w:hAnsi="Times New Roman" w:cs="Times New Roman"/>
      <w:sz w:val="20"/>
      <w:szCs w:val="20"/>
      <w:u w:val="none"/>
    </w:rPr>
  </w:style>
  <w:style w:type="paragraph" w:customStyle="1" w:styleId="Heading121">
    <w:name w:val="Heading #12"/>
    <w:basedOn w:val="Normal"/>
    <w:link w:val="Heading120"/>
    <w:rsid w:val="00352E64"/>
    <w:pPr>
      <w:shd w:val="clear" w:color="auto" w:fill="FFFFFF"/>
      <w:spacing w:before="60" w:line="240" w:lineRule="atLeast"/>
      <w:jc w:val="both"/>
    </w:pPr>
    <w:rPr>
      <w:rFonts w:ascii="Times New Roman" w:hAnsi="Times New Roman" w:cs="Times New Roman"/>
      <w:color w:val="auto"/>
      <w:sz w:val="20"/>
      <w:szCs w:val="20"/>
      <w:lang w:eastAsia="en-US"/>
    </w:rPr>
  </w:style>
  <w:style w:type="character" w:customStyle="1" w:styleId="Heading12Impact">
    <w:name w:val="Heading #12 + Impact"/>
    <w:aliases w:val="13 pt2"/>
    <w:rsid w:val="00352E64"/>
    <w:rPr>
      <w:rFonts w:ascii="Impact" w:hAnsi="Impact" w:cs="Impact"/>
      <w:sz w:val="26"/>
      <w:szCs w:val="26"/>
      <w:u w:val="none"/>
    </w:rPr>
  </w:style>
  <w:style w:type="character" w:customStyle="1" w:styleId="Heading12135pt">
    <w:name w:val="Heading #12 + 13.5 pt"/>
    <w:aliases w:val="Bold28"/>
    <w:rsid w:val="00352E64"/>
    <w:rPr>
      <w:rFonts w:ascii="Times New Roman" w:hAnsi="Times New Roman" w:cs="Times New Roman"/>
      <w:b/>
      <w:bCs/>
      <w:noProof/>
      <w:sz w:val="27"/>
      <w:szCs w:val="27"/>
      <w:u w:val="none"/>
    </w:rPr>
  </w:style>
  <w:style w:type="character" w:customStyle="1" w:styleId="Heading183">
    <w:name w:val="Heading #18 (3)_"/>
    <w:link w:val="Heading1830"/>
    <w:rsid w:val="00352E64"/>
    <w:rPr>
      <w:rFonts w:ascii="Impact" w:hAnsi="Impact" w:cs="Impact"/>
      <w:noProof/>
      <w:sz w:val="27"/>
      <w:szCs w:val="27"/>
      <w:u w:val="none"/>
    </w:rPr>
  </w:style>
  <w:style w:type="paragraph" w:customStyle="1" w:styleId="Heading1830">
    <w:name w:val="Heading #18 (3)"/>
    <w:basedOn w:val="Normal"/>
    <w:link w:val="Heading183"/>
    <w:rsid w:val="00352E64"/>
    <w:pPr>
      <w:shd w:val="clear" w:color="auto" w:fill="FFFFFF"/>
      <w:spacing w:before="600" w:after="300" w:line="240" w:lineRule="atLeast"/>
      <w:jc w:val="center"/>
    </w:pPr>
    <w:rPr>
      <w:rFonts w:ascii="Impact" w:hAnsi="Impact" w:cs="Impact"/>
      <w:noProof/>
      <w:color w:val="auto"/>
      <w:sz w:val="27"/>
      <w:szCs w:val="27"/>
      <w:lang w:eastAsia="en-US"/>
    </w:rPr>
  </w:style>
  <w:style w:type="character" w:customStyle="1" w:styleId="Heading183TimesNewRoman">
    <w:name w:val="Heading #18 (3) + Times New Roman"/>
    <w:aliases w:val="12.5 pt,Bold27,Body text (6) + Tahoma"/>
    <w:rsid w:val="00352E64"/>
    <w:rPr>
      <w:rFonts w:ascii="Times New Roman" w:hAnsi="Times New Roman" w:cs="Times New Roman"/>
      <w:b/>
      <w:bCs/>
      <w:noProof/>
      <w:sz w:val="25"/>
      <w:szCs w:val="25"/>
      <w:u w:val="none"/>
    </w:rPr>
  </w:style>
  <w:style w:type="character" w:customStyle="1" w:styleId="Tablecaption2">
    <w:name w:val="Table caption (2)_"/>
    <w:link w:val="Tablecaption20"/>
    <w:rsid w:val="00352E64"/>
    <w:rPr>
      <w:rFonts w:ascii="Times New Roman" w:hAnsi="Times New Roman" w:cs="Times New Roman"/>
      <w:i/>
      <w:iCs/>
      <w:spacing w:val="1"/>
      <w:u w:val="none"/>
    </w:rPr>
  </w:style>
  <w:style w:type="paragraph" w:customStyle="1" w:styleId="Tablecaption20">
    <w:name w:val="Table caption (2)"/>
    <w:basedOn w:val="Normal"/>
    <w:link w:val="Tablecaption2"/>
    <w:rsid w:val="00352E64"/>
    <w:pPr>
      <w:shd w:val="clear" w:color="auto" w:fill="FFFFFF"/>
      <w:spacing w:line="240" w:lineRule="atLeast"/>
    </w:pPr>
    <w:rPr>
      <w:rFonts w:ascii="Times New Roman" w:hAnsi="Times New Roman" w:cs="Times New Roman"/>
      <w:i/>
      <w:iCs/>
      <w:color w:val="auto"/>
      <w:spacing w:val="1"/>
      <w:lang w:eastAsia="en-US"/>
    </w:rPr>
  </w:style>
  <w:style w:type="character" w:customStyle="1" w:styleId="Bodytext300">
    <w:name w:val="Body text (30)_"/>
    <w:link w:val="Bodytext301"/>
    <w:rsid w:val="00352E64"/>
    <w:rPr>
      <w:rFonts w:ascii="Times New Roman" w:hAnsi="Times New Roman" w:cs="Times New Roman"/>
      <w:noProof/>
      <w:w w:val="20"/>
      <w:sz w:val="8"/>
      <w:szCs w:val="8"/>
      <w:u w:val="none"/>
    </w:rPr>
  </w:style>
  <w:style w:type="paragraph" w:customStyle="1" w:styleId="Bodytext301">
    <w:name w:val="Body text (30)"/>
    <w:basedOn w:val="Normal"/>
    <w:link w:val="Bodytext300"/>
    <w:rsid w:val="00352E64"/>
    <w:pPr>
      <w:shd w:val="clear" w:color="auto" w:fill="FFFFFF"/>
      <w:spacing w:before="3180" w:after="420" w:line="240" w:lineRule="atLeast"/>
    </w:pPr>
    <w:rPr>
      <w:rFonts w:ascii="Times New Roman" w:hAnsi="Times New Roman" w:cs="Times New Roman"/>
      <w:noProof/>
      <w:color w:val="auto"/>
      <w:w w:val="20"/>
      <w:sz w:val="8"/>
      <w:szCs w:val="8"/>
      <w:lang w:eastAsia="en-US"/>
    </w:rPr>
  </w:style>
  <w:style w:type="character" w:customStyle="1" w:styleId="Heading22Impact">
    <w:name w:val="Heading #22 + Impact"/>
    <w:aliases w:val="13.5 pt4,Not Bold11,Spacing 0 pt91,Body text (10) + Not Bold"/>
    <w:rsid w:val="00352E64"/>
    <w:rPr>
      <w:rFonts w:ascii="Impact" w:hAnsi="Impact" w:cs="Impact"/>
      <w:b/>
      <w:bCs/>
      <w:spacing w:val="0"/>
      <w:sz w:val="27"/>
      <w:szCs w:val="27"/>
      <w:u w:val="none"/>
    </w:rPr>
  </w:style>
  <w:style w:type="character" w:customStyle="1" w:styleId="Heading22135pt">
    <w:name w:val="Heading #22 + 13.5 pt"/>
    <w:aliases w:val="Spacing 0 pt90,Body text (2) + 10 pt2"/>
    <w:rsid w:val="00352E64"/>
    <w:rPr>
      <w:rFonts w:ascii="Times New Roman" w:hAnsi="Times New Roman" w:cs="Times New Roman"/>
      <w:b/>
      <w:bCs/>
      <w:noProof/>
      <w:spacing w:val="0"/>
      <w:sz w:val="27"/>
      <w:szCs w:val="27"/>
      <w:u w:val="none"/>
    </w:rPr>
  </w:style>
  <w:style w:type="character" w:customStyle="1" w:styleId="BodytextItalic2">
    <w:name w:val="Body text + Italic2"/>
    <w:rsid w:val="00352E64"/>
    <w:rPr>
      <w:rFonts w:ascii="Times New Roman" w:hAnsi="Times New Roman" w:cs="Times New Roman"/>
      <w:i/>
      <w:iCs/>
      <w:spacing w:val="1"/>
      <w:u w:val="none"/>
    </w:rPr>
  </w:style>
  <w:style w:type="character" w:customStyle="1" w:styleId="Bodytext10Spacing0pt1">
    <w:name w:val="Body text (10) + Spacing 0 pt1"/>
    <w:rsid w:val="00352E64"/>
    <w:rPr>
      <w:rFonts w:ascii="Times New Roman" w:hAnsi="Times New Roman" w:cs="Times New Roman"/>
      <w:b/>
      <w:bCs/>
      <w:spacing w:val="8"/>
      <w:sz w:val="26"/>
      <w:szCs w:val="26"/>
      <w:u w:val="none"/>
    </w:rPr>
  </w:style>
  <w:style w:type="character" w:customStyle="1" w:styleId="Bodytext31">
    <w:name w:val="Body text (31)_"/>
    <w:link w:val="Bodytext310"/>
    <w:rsid w:val="00352E64"/>
    <w:rPr>
      <w:rFonts w:ascii="Times New Roman" w:hAnsi="Times New Roman" w:cs="Times New Roman"/>
      <w:spacing w:val="10"/>
      <w:sz w:val="20"/>
      <w:szCs w:val="20"/>
      <w:u w:val="none"/>
    </w:rPr>
  </w:style>
  <w:style w:type="paragraph" w:customStyle="1" w:styleId="Bodytext310">
    <w:name w:val="Body text (31)"/>
    <w:basedOn w:val="Normal"/>
    <w:link w:val="Bodytext31"/>
    <w:rsid w:val="00352E64"/>
    <w:pPr>
      <w:shd w:val="clear" w:color="auto" w:fill="FFFFFF"/>
      <w:spacing w:before="180" w:after="300" w:line="240" w:lineRule="atLeast"/>
      <w:jc w:val="both"/>
    </w:pPr>
    <w:rPr>
      <w:rFonts w:ascii="Times New Roman" w:hAnsi="Times New Roman" w:cs="Times New Roman"/>
      <w:color w:val="auto"/>
      <w:spacing w:val="10"/>
      <w:sz w:val="20"/>
      <w:szCs w:val="20"/>
      <w:lang w:eastAsia="en-US"/>
    </w:rPr>
  </w:style>
  <w:style w:type="character" w:customStyle="1" w:styleId="Heading222">
    <w:name w:val="Heading #22 (2)_"/>
    <w:link w:val="Heading2220"/>
    <w:rsid w:val="00352E64"/>
    <w:rPr>
      <w:rFonts w:ascii="Times New Roman" w:hAnsi="Times New Roman" w:cs="Times New Roman"/>
      <w:spacing w:val="6"/>
      <w:u w:val="none"/>
    </w:rPr>
  </w:style>
  <w:style w:type="paragraph" w:customStyle="1" w:styleId="Heading2220">
    <w:name w:val="Heading #22 (2)"/>
    <w:basedOn w:val="Normal"/>
    <w:link w:val="Heading222"/>
    <w:rsid w:val="00352E64"/>
    <w:pPr>
      <w:shd w:val="clear" w:color="auto" w:fill="FFFFFF"/>
      <w:spacing w:before="300" w:after="180" w:line="240" w:lineRule="atLeast"/>
      <w:ind w:hanging="1780"/>
    </w:pPr>
    <w:rPr>
      <w:rFonts w:ascii="Times New Roman" w:hAnsi="Times New Roman" w:cs="Times New Roman"/>
      <w:color w:val="auto"/>
      <w:spacing w:val="6"/>
      <w:lang w:eastAsia="en-US"/>
    </w:rPr>
  </w:style>
  <w:style w:type="character" w:customStyle="1" w:styleId="Heading6">
    <w:name w:val="Heading #6_"/>
    <w:link w:val="Heading60"/>
    <w:rsid w:val="00352E64"/>
    <w:rPr>
      <w:rFonts w:ascii="Times New Roman" w:hAnsi="Times New Roman" w:cs="Times New Roman"/>
      <w:b/>
      <w:bCs/>
      <w:spacing w:val="4"/>
      <w:sz w:val="19"/>
      <w:szCs w:val="19"/>
      <w:u w:val="none"/>
    </w:rPr>
  </w:style>
  <w:style w:type="paragraph" w:customStyle="1" w:styleId="Heading60">
    <w:name w:val="Heading #6"/>
    <w:basedOn w:val="Normal"/>
    <w:link w:val="Heading6"/>
    <w:rsid w:val="00352E64"/>
    <w:pPr>
      <w:shd w:val="clear" w:color="auto" w:fill="FFFFFF"/>
      <w:spacing w:before="240" w:line="240" w:lineRule="atLeast"/>
      <w:jc w:val="both"/>
      <w:outlineLvl w:val="5"/>
    </w:pPr>
    <w:rPr>
      <w:rFonts w:ascii="Times New Roman" w:hAnsi="Times New Roman" w:cs="Times New Roman"/>
      <w:b/>
      <w:bCs/>
      <w:color w:val="auto"/>
      <w:spacing w:val="4"/>
      <w:sz w:val="19"/>
      <w:szCs w:val="19"/>
      <w:lang w:eastAsia="en-US"/>
    </w:rPr>
  </w:style>
  <w:style w:type="character" w:customStyle="1" w:styleId="Heading184">
    <w:name w:val="Heading #18 (4)_"/>
    <w:link w:val="Heading1840"/>
    <w:rsid w:val="00352E64"/>
    <w:rPr>
      <w:rFonts w:ascii="Impact" w:hAnsi="Impact" w:cs="Impact"/>
      <w:noProof/>
      <w:sz w:val="26"/>
      <w:szCs w:val="26"/>
      <w:u w:val="none"/>
    </w:rPr>
  </w:style>
  <w:style w:type="paragraph" w:customStyle="1" w:styleId="Heading1840">
    <w:name w:val="Heading #18 (4)"/>
    <w:basedOn w:val="Normal"/>
    <w:link w:val="Heading184"/>
    <w:rsid w:val="00352E64"/>
    <w:pPr>
      <w:shd w:val="clear" w:color="auto" w:fill="FFFFFF"/>
      <w:spacing w:before="600" w:after="600" w:line="240" w:lineRule="atLeast"/>
      <w:jc w:val="center"/>
    </w:pPr>
    <w:rPr>
      <w:rFonts w:ascii="Impact" w:hAnsi="Impact" w:cs="Impact"/>
      <w:noProof/>
      <w:color w:val="auto"/>
      <w:sz w:val="26"/>
      <w:szCs w:val="26"/>
      <w:lang w:eastAsia="en-US"/>
    </w:rPr>
  </w:style>
  <w:style w:type="character" w:customStyle="1" w:styleId="Heading184TimesNewRoman">
    <w:name w:val="Heading #18 (4) + Times New Roman"/>
    <w:aliases w:val="12.5 pt6,Bold26"/>
    <w:rsid w:val="00352E64"/>
    <w:rPr>
      <w:rFonts w:ascii="Times New Roman" w:hAnsi="Times New Roman" w:cs="Times New Roman"/>
      <w:b/>
      <w:bCs/>
      <w:noProof/>
      <w:sz w:val="25"/>
      <w:szCs w:val="25"/>
      <w:u w:val="none"/>
    </w:rPr>
  </w:style>
  <w:style w:type="character" w:customStyle="1" w:styleId="Tablecaption3">
    <w:name w:val="Table caption (3)_"/>
    <w:link w:val="Tablecaption30"/>
    <w:rsid w:val="00352E64"/>
    <w:rPr>
      <w:rFonts w:ascii="Times New Roman" w:hAnsi="Times New Roman" w:cs="Times New Roman"/>
      <w:b/>
      <w:bCs/>
      <w:spacing w:val="4"/>
      <w:u w:val="none"/>
    </w:rPr>
  </w:style>
  <w:style w:type="paragraph" w:customStyle="1" w:styleId="Tablecaption30">
    <w:name w:val="Table caption (3)"/>
    <w:basedOn w:val="Normal"/>
    <w:link w:val="Tablecaption3"/>
    <w:rsid w:val="00352E64"/>
    <w:pPr>
      <w:shd w:val="clear" w:color="auto" w:fill="FFFFFF"/>
      <w:spacing w:line="240" w:lineRule="atLeast"/>
    </w:pPr>
    <w:rPr>
      <w:rFonts w:ascii="Times New Roman" w:hAnsi="Times New Roman" w:cs="Times New Roman"/>
      <w:b/>
      <w:bCs/>
      <w:color w:val="auto"/>
      <w:spacing w:val="4"/>
      <w:lang w:eastAsia="en-US"/>
    </w:rPr>
  </w:style>
  <w:style w:type="character" w:customStyle="1" w:styleId="Bodytext3165pt">
    <w:name w:val="Body text (3) + 16.5 pt"/>
    <w:aliases w:val="Not Bold10,Spacing 0 pt89,Heading #5 + Impact"/>
    <w:rsid w:val="00352E64"/>
    <w:rPr>
      <w:rFonts w:ascii="Times New Roman" w:hAnsi="Times New Roman" w:cs="Times New Roman"/>
      <w:b/>
      <w:bCs/>
      <w:spacing w:val="4"/>
      <w:sz w:val="33"/>
      <w:szCs w:val="33"/>
      <w:u w:val="none"/>
    </w:rPr>
  </w:style>
  <w:style w:type="character" w:customStyle="1" w:styleId="Heading221">
    <w:name w:val="Heading #2 (2)_"/>
    <w:link w:val="Heading223"/>
    <w:rsid w:val="00352E64"/>
    <w:rPr>
      <w:rFonts w:ascii="Times New Roman" w:hAnsi="Times New Roman" w:cs="Times New Roman"/>
      <w:b/>
      <w:bCs/>
      <w:spacing w:val="4"/>
      <w:u w:val="none"/>
    </w:rPr>
  </w:style>
  <w:style w:type="paragraph" w:customStyle="1" w:styleId="Heading223">
    <w:name w:val="Heading #2 (2)"/>
    <w:basedOn w:val="Normal"/>
    <w:link w:val="Heading221"/>
    <w:rsid w:val="00352E64"/>
    <w:pPr>
      <w:shd w:val="clear" w:color="auto" w:fill="FFFFFF"/>
      <w:spacing w:before="240" w:after="360" w:line="326" w:lineRule="exact"/>
      <w:ind w:firstLine="1640"/>
      <w:outlineLvl w:val="1"/>
    </w:pPr>
    <w:rPr>
      <w:rFonts w:ascii="Times New Roman" w:hAnsi="Times New Roman" w:cs="Times New Roman"/>
      <w:b/>
      <w:bCs/>
      <w:color w:val="auto"/>
      <w:spacing w:val="4"/>
      <w:lang w:eastAsia="en-US"/>
    </w:rPr>
  </w:style>
  <w:style w:type="character" w:customStyle="1" w:styleId="Bodytext4SegoeUI">
    <w:name w:val="Body text (4) + Segoe UI"/>
    <w:aliases w:val="9 pt,Not Italic7,Spacing 0 pt88,Scale 80%,Body text (2) + 11 pt1"/>
    <w:rsid w:val="00352E64"/>
    <w:rPr>
      <w:rFonts w:ascii="Segoe UI" w:hAnsi="Segoe UI" w:cs="Segoe UI"/>
      <w:i/>
      <w:iCs/>
      <w:spacing w:val="17"/>
      <w:w w:val="80"/>
      <w:sz w:val="18"/>
      <w:szCs w:val="18"/>
      <w:u w:val="none"/>
    </w:rPr>
  </w:style>
  <w:style w:type="character" w:customStyle="1" w:styleId="Heading22Spacing0pt">
    <w:name w:val="Heading #22 + Spacing 0 pt"/>
    <w:rsid w:val="00352E64"/>
    <w:rPr>
      <w:rFonts w:ascii="Times New Roman" w:hAnsi="Times New Roman" w:cs="Times New Roman"/>
      <w:b/>
      <w:bCs/>
      <w:spacing w:val="3"/>
      <w:u w:val="none"/>
    </w:rPr>
  </w:style>
  <w:style w:type="character" w:customStyle="1" w:styleId="Heading185">
    <w:name w:val="Heading #18 (5)_"/>
    <w:link w:val="Heading1850"/>
    <w:rsid w:val="00352E64"/>
    <w:rPr>
      <w:rFonts w:ascii="Times New Roman" w:hAnsi="Times New Roman" w:cs="Times New Roman"/>
      <w:b/>
      <w:bCs/>
      <w:spacing w:val="4"/>
      <w:u w:val="none"/>
    </w:rPr>
  </w:style>
  <w:style w:type="paragraph" w:customStyle="1" w:styleId="Heading1850">
    <w:name w:val="Heading #18 (5)"/>
    <w:basedOn w:val="Normal"/>
    <w:link w:val="Heading185"/>
    <w:rsid w:val="00352E64"/>
    <w:pPr>
      <w:shd w:val="clear" w:color="auto" w:fill="FFFFFF"/>
      <w:spacing w:before="300" w:after="300" w:line="240" w:lineRule="atLeast"/>
      <w:jc w:val="center"/>
    </w:pPr>
    <w:rPr>
      <w:rFonts w:ascii="Times New Roman" w:hAnsi="Times New Roman" w:cs="Times New Roman"/>
      <w:b/>
      <w:bCs/>
      <w:color w:val="auto"/>
      <w:spacing w:val="4"/>
      <w:lang w:eastAsia="en-US"/>
    </w:rPr>
  </w:style>
  <w:style w:type="character" w:customStyle="1" w:styleId="Bodytext2175pt">
    <w:name w:val="Body text (21) + 7.5 pt"/>
    <w:aliases w:val="Spacing 0 pt87"/>
    <w:rsid w:val="00352E64"/>
    <w:rPr>
      <w:rFonts w:ascii="Times New Roman" w:hAnsi="Times New Roman" w:cs="Times New Roman"/>
      <w:b/>
      <w:bCs/>
      <w:spacing w:val="3"/>
      <w:sz w:val="15"/>
      <w:szCs w:val="15"/>
      <w:u w:val="none"/>
    </w:rPr>
  </w:style>
  <w:style w:type="character" w:customStyle="1" w:styleId="Bodytext3Spacing0pt2">
    <w:name w:val="Body text (3) + Spacing 0 pt2"/>
    <w:rsid w:val="00352E64"/>
    <w:rPr>
      <w:rFonts w:ascii="Times New Roman" w:hAnsi="Times New Roman" w:cs="Times New Roman"/>
      <w:b/>
      <w:bCs/>
      <w:spacing w:val="3"/>
      <w:u w:val="none"/>
    </w:rPr>
  </w:style>
  <w:style w:type="character" w:customStyle="1" w:styleId="Heading213">
    <w:name w:val="Heading #21 (3)_"/>
    <w:link w:val="Heading2130"/>
    <w:rsid w:val="00352E64"/>
    <w:rPr>
      <w:rFonts w:ascii="Times New Roman" w:hAnsi="Times New Roman" w:cs="Times New Roman"/>
      <w:b/>
      <w:bCs/>
      <w:spacing w:val="4"/>
      <w:u w:val="none"/>
    </w:rPr>
  </w:style>
  <w:style w:type="paragraph" w:customStyle="1" w:styleId="Heading2130">
    <w:name w:val="Heading #21 (3)"/>
    <w:basedOn w:val="Normal"/>
    <w:link w:val="Heading213"/>
    <w:rsid w:val="00352E64"/>
    <w:pPr>
      <w:shd w:val="clear" w:color="auto" w:fill="FFFFFF"/>
      <w:spacing w:before="1980" w:line="240" w:lineRule="atLeast"/>
      <w:ind w:hanging="1420"/>
      <w:jc w:val="both"/>
    </w:pPr>
    <w:rPr>
      <w:rFonts w:ascii="Times New Roman" w:hAnsi="Times New Roman" w:cs="Times New Roman"/>
      <w:b/>
      <w:bCs/>
      <w:color w:val="auto"/>
      <w:spacing w:val="4"/>
      <w:lang w:eastAsia="en-US"/>
    </w:rPr>
  </w:style>
  <w:style w:type="character" w:customStyle="1" w:styleId="Headerorfooter5Spacing0pt">
    <w:name w:val="Header or footer (5) + Spacing 0 pt"/>
    <w:rsid w:val="00352E64"/>
    <w:rPr>
      <w:rFonts w:ascii="Times New Roman" w:hAnsi="Times New Roman" w:cs="Times New Roman"/>
      <w:b/>
      <w:bCs/>
      <w:spacing w:val="8"/>
      <w:u w:val="none"/>
    </w:rPr>
  </w:style>
  <w:style w:type="character" w:customStyle="1" w:styleId="Heading213NotBold">
    <w:name w:val="Heading #21 (3) + Not Bold"/>
    <w:aliases w:val="Italic17,Spacing 0 pt86"/>
    <w:rsid w:val="00352E64"/>
    <w:rPr>
      <w:rFonts w:ascii="Times New Roman" w:hAnsi="Times New Roman" w:cs="Times New Roman"/>
      <w:b/>
      <w:bCs/>
      <w:i/>
      <w:iCs/>
      <w:spacing w:val="1"/>
      <w:u w:val="none"/>
    </w:rPr>
  </w:style>
  <w:style w:type="character" w:customStyle="1" w:styleId="Tableofcontents10">
    <w:name w:val="Table of contents (10)_"/>
    <w:link w:val="Tableofcontents100"/>
    <w:rsid w:val="00352E64"/>
    <w:rPr>
      <w:rFonts w:ascii="Times New Roman" w:hAnsi="Times New Roman" w:cs="Times New Roman"/>
      <w:b/>
      <w:bCs/>
      <w:spacing w:val="4"/>
      <w:sz w:val="19"/>
      <w:szCs w:val="19"/>
      <w:u w:val="none"/>
    </w:rPr>
  </w:style>
  <w:style w:type="paragraph" w:customStyle="1" w:styleId="Tableofcontents100">
    <w:name w:val="Table of contents (10)"/>
    <w:basedOn w:val="Normal"/>
    <w:link w:val="Tableofcontents10"/>
    <w:rsid w:val="00352E64"/>
    <w:pPr>
      <w:shd w:val="clear" w:color="auto" w:fill="FFFFFF"/>
      <w:spacing w:line="264" w:lineRule="exact"/>
      <w:jc w:val="both"/>
    </w:pPr>
    <w:rPr>
      <w:rFonts w:ascii="Times New Roman" w:hAnsi="Times New Roman" w:cs="Times New Roman"/>
      <w:b/>
      <w:bCs/>
      <w:color w:val="auto"/>
      <w:spacing w:val="4"/>
      <w:sz w:val="19"/>
      <w:szCs w:val="19"/>
      <w:lang w:eastAsia="en-US"/>
    </w:rPr>
  </w:style>
  <w:style w:type="character" w:customStyle="1" w:styleId="Tableofcontents109pt">
    <w:name w:val="Table of contents (10) + 9 pt"/>
    <w:aliases w:val="Spacing 0 pt85"/>
    <w:rsid w:val="00352E64"/>
    <w:rPr>
      <w:rFonts w:ascii="Times New Roman" w:hAnsi="Times New Roman" w:cs="Times New Roman"/>
      <w:b/>
      <w:bCs/>
      <w:spacing w:val="3"/>
      <w:sz w:val="18"/>
      <w:szCs w:val="18"/>
      <w:u w:val="none"/>
    </w:rPr>
  </w:style>
  <w:style w:type="character" w:customStyle="1" w:styleId="Bodytext3Impact">
    <w:name w:val="Body text (3) + Impact"/>
    <w:aliases w:val="13 pt1,Not Bold9,Spacing 0 pt84,Body text (2) + 11 pt2"/>
    <w:rsid w:val="00352E64"/>
    <w:rPr>
      <w:rFonts w:ascii="Impact" w:hAnsi="Impact" w:cs="Impact"/>
      <w:b/>
      <w:bCs/>
      <w:noProof/>
      <w:spacing w:val="0"/>
      <w:sz w:val="26"/>
      <w:szCs w:val="26"/>
      <w:u w:val="none"/>
    </w:rPr>
  </w:style>
  <w:style w:type="character" w:customStyle="1" w:styleId="Bodytext3135pt">
    <w:name w:val="Body text (3) + 13.5 pt"/>
    <w:aliases w:val="Spacing 0 pt83,Heading #3 + Times New Roman,10.5 pt3"/>
    <w:rsid w:val="00352E64"/>
    <w:rPr>
      <w:rFonts w:ascii="Times New Roman" w:hAnsi="Times New Roman" w:cs="Times New Roman"/>
      <w:b/>
      <w:bCs/>
      <w:noProof/>
      <w:spacing w:val="0"/>
      <w:sz w:val="27"/>
      <w:szCs w:val="27"/>
      <w:u w:val="none"/>
    </w:rPr>
  </w:style>
  <w:style w:type="character" w:customStyle="1" w:styleId="Bodytext32">
    <w:name w:val="Body text (32)_"/>
    <w:link w:val="Bodytext320"/>
    <w:rsid w:val="00352E64"/>
    <w:rPr>
      <w:rFonts w:ascii="Segoe UI" w:hAnsi="Segoe UI" w:cs="Segoe UI"/>
      <w:spacing w:val="4"/>
      <w:sz w:val="33"/>
      <w:szCs w:val="33"/>
      <w:u w:val="none"/>
    </w:rPr>
  </w:style>
  <w:style w:type="paragraph" w:customStyle="1" w:styleId="Bodytext320">
    <w:name w:val="Body text (32)"/>
    <w:basedOn w:val="Normal"/>
    <w:link w:val="Bodytext32"/>
    <w:rsid w:val="00352E64"/>
    <w:pPr>
      <w:shd w:val="clear" w:color="auto" w:fill="FFFFFF"/>
      <w:spacing w:before="300" w:after="360" w:line="240" w:lineRule="atLeast"/>
      <w:jc w:val="both"/>
    </w:pPr>
    <w:rPr>
      <w:rFonts w:ascii="Segoe UI" w:hAnsi="Segoe UI" w:cs="Segoe UI"/>
      <w:color w:val="auto"/>
      <w:spacing w:val="4"/>
      <w:sz w:val="33"/>
      <w:szCs w:val="33"/>
      <w:lang w:eastAsia="en-US"/>
    </w:rPr>
  </w:style>
  <w:style w:type="character" w:customStyle="1" w:styleId="Bodytext32CenturyGothic">
    <w:name w:val="Body text (32) + Century Gothic"/>
    <w:aliases w:val="15.5 pt,Bold25,Spacing 0 pt82,Heading #3 + Times New Roman1,11 pt1"/>
    <w:rsid w:val="00352E64"/>
    <w:rPr>
      <w:rFonts w:ascii="Century Gothic" w:hAnsi="Century Gothic" w:cs="Century Gothic"/>
      <w:b/>
      <w:bCs/>
      <w:spacing w:val="-14"/>
      <w:sz w:val="31"/>
      <w:szCs w:val="31"/>
      <w:u w:val="none"/>
    </w:rPr>
  </w:style>
  <w:style w:type="character" w:customStyle="1" w:styleId="Bodytext325pt">
    <w:name w:val="Body text (32) + 5 pt"/>
    <w:aliases w:val="Spacing 1 pt9,Scale 40%4"/>
    <w:rsid w:val="00352E64"/>
    <w:rPr>
      <w:rFonts w:ascii="Segoe UI" w:hAnsi="Segoe UI" w:cs="Segoe UI"/>
      <w:spacing w:val="22"/>
      <w:w w:val="40"/>
      <w:sz w:val="10"/>
      <w:szCs w:val="10"/>
      <w:u w:val="none"/>
    </w:rPr>
  </w:style>
  <w:style w:type="character" w:customStyle="1" w:styleId="Heading192">
    <w:name w:val="Heading #19 (2)_"/>
    <w:link w:val="Heading1920"/>
    <w:rsid w:val="00352E64"/>
    <w:rPr>
      <w:rFonts w:ascii="Times New Roman" w:hAnsi="Times New Roman" w:cs="Times New Roman"/>
      <w:i/>
      <w:iCs/>
      <w:spacing w:val="11"/>
      <w:u w:val="none"/>
    </w:rPr>
  </w:style>
  <w:style w:type="paragraph" w:customStyle="1" w:styleId="Heading1920">
    <w:name w:val="Heading #19 (2)"/>
    <w:basedOn w:val="Normal"/>
    <w:link w:val="Heading192"/>
    <w:rsid w:val="00352E64"/>
    <w:pPr>
      <w:shd w:val="clear" w:color="auto" w:fill="FFFFFF"/>
      <w:spacing w:before="360" w:line="240" w:lineRule="atLeast"/>
      <w:jc w:val="both"/>
    </w:pPr>
    <w:rPr>
      <w:rFonts w:ascii="Times New Roman" w:hAnsi="Times New Roman" w:cs="Times New Roman"/>
      <w:i/>
      <w:iCs/>
      <w:color w:val="auto"/>
      <w:spacing w:val="11"/>
      <w:lang w:eastAsia="en-US"/>
    </w:rPr>
  </w:style>
  <w:style w:type="character" w:customStyle="1" w:styleId="Bodytext33">
    <w:name w:val="Body text (33)_"/>
    <w:link w:val="Bodytext330"/>
    <w:rsid w:val="00352E64"/>
    <w:rPr>
      <w:rFonts w:ascii="Corbel" w:hAnsi="Corbel" w:cs="Corbel"/>
      <w:sz w:val="8"/>
      <w:szCs w:val="8"/>
      <w:u w:val="none"/>
    </w:rPr>
  </w:style>
  <w:style w:type="paragraph" w:customStyle="1" w:styleId="Bodytext330">
    <w:name w:val="Body text (33)"/>
    <w:basedOn w:val="Normal"/>
    <w:link w:val="Bodytext33"/>
    <w:rsid w:val="00352E64"/>
    <w:pPr>
      <w:shd w:val="clear" w:color="auto" w:fill="FFFFFF"/>
      <w:spacing w:before="180" w:after="240" w:line="240" w:lineRule="atLeast"/>
      <w:jc w:val="both"/>
    </w:pPr>
    <w:rPr>
      <w:rFonts w:ascii="Corbel" w:hAnsi="Corbel" w:cs="Corbel"/>
      <w:color w:val="auto"/>
      <w:sz w:val="8"/>
      <w:szCs w:val="8"/>
      <w:lang w:eastAsia="en-US"/>
    </w:rPr>
  </w:style>
  <w:style w:type="character" w:customStyle="1" w:styleId="Bodytext220">
    <w:name w:val="Body text (22)"/>
    <w:basedOn w:val="Bodytext22"/>
    <w:rsid w:val="00352E64"/>
    <w:rPr>
      <w:rFonts w:ascii="Times New Roman" w:hAnsi="Times New Roman" w:cs="Times New Roman"/>
      <w:b/>
      <w:bCs/>
      <w:spacing w:val="3"/>
      <w:sz w:val="18"/>
      <w:szCs w:val="18"/>
      <w:u w:val="none"/>
    </w:rPr>
  </w:style>
  <w:style w:type="character" w:customStyle="1" w:styleId="Bodytext34">
    <w:name w:val="Body text (34)_"/>
    <w:link w:val="Bodytext340"/>
    <w:rsid w:val="00352E64"/>
    <w:rPr>
      <w:rFonts w:ascii="Segoe UI" w:hAnsi="Segoe UI" w:cs="Segoe UI"/>
      <w:noProof/>
      <w:sz w:val="10"/>
      <w:szCs w:val="10"/>
      <w:u w:val="none"/>
    </w:rPr>
  </w:style>
  <w:style w:type="paragraph" w:customStyle="1" w:styleId="Bodytext340">
    <w:name w:val="Body text (34)"/>
    <w:basedOn w:val="Normal"/>
    <w:link w:val="Bodytext34"/>
    <w:rsid w:val="00352E64"/>
    <w:pPr>
      <w:shd w:val="clear" w:color="auto" w:fill="FFFFFF"/>
      <w:spacing w:before="3240" w:line="240" w:lineRule="atLeast"/>
    </w:pPr>
    <w:rPr>
      <w:rFonts w:ascii="Segoe UI" w:hAnsi="Segoe UI" w:cs="Segoe UI"/>
      <w:noProof/>
      <w:color w:val="auto"/>
      <w:sz w:val="10"/>
      <w:szCs w:val="10"/>
      <w:lang w:eastAsia="en-US"/>
    </w:rPr>
  </w:style>
  <w:style w:type="character" w:customStyle="1" w:styleId="Heading2230">
    <w:name w:val="Heading #22 (3)_"/>
    <w:link w:val="Heading2231"/>
    <w:rsid w:val="00352E64"/>
    <w:rPr>
      <w:rFonts w:ascii="Times New Roman" w:hAnsi="Times New Roman" w:cs="Times New Roman"/>
      <w:b/>
      <w:bCs/>
      <w:i/>
      <w:iCs/>
      <w:sz w:val="26"/>
      <w:szCs w:val="26"/>
      <w:u w:val="none"/>
    </w:rPr>
  </w:style>
  <w:style w:type="paragraph" w:customStyle="1" w:styleId="Heading2231">
    <w:name w:val="Heading #22 (3)"/>
    <w:basedOn w:val="Normal"/>
    <w:link w:val="Heading2230"/>
    <w:rsid w:val="00352E64"/>
    <w:pPr>
      <w:shd w:val="clear" w:color="auto" w:fill="FFFFFF"/>
      <w:spacing w:after="240" w:line="326" w:lineRule="exact"/>
      <w:jc w:val="both"/>
    </w:pPr>
    <w:rPr>
      <w:rFonts w:ascii="Times New Roman" w:hAnsi="Times New Roman" w:cs="Times New Roman"/>
      <w:b/>
      <w:bCs/>
      <w:i/>
      <w:iCs/>
      <w:color w:val="auto"/>
      <w:spacing w:val="-1"/>
      <w:sz w:val="26"/>
      <w:szCs w:val="26"/>
      <w:lang w:eastAsia="en-US"/>
    </w:rPr>
  </w:style>
  <w:style w:type="character" w:customStyle="1" w:styleId="Heading22312pt">
    <w:name w:val="Heading #22 (3) + 12 pt"/>
    <w:aliases w:val="Not Italic6,Spacing 0 pt81,Body text (15) + Bold"/>
    <w:rsid w:val="00352E64"/>
    <w:rPr>
      <w:rFonts w:ascii="Times New Roman" w:hAnsi="Times New Roman" w:cs="Times New Roman"/>
      <w:b/>
      <w:bCs/>
      <w:i/>
      <w:iCs/>
      <w:spacing w:val="4"/>
      <w:sz w:val="24"/>
      <w:szCs w:val="24"/>
      <w:u w:val="none"/>
    </w:rPr>
  </w:style>
  <w:style w:type="character" w:customStyle="1" w:styleId="Bodytext35">
    <w:name w:val="Body text (35)_"/>
    <w:link w:val="Bodytext350"/>
    <w:rsid w:val="00352E64"/>
    <w:rPr>
      <w:rFonts w:ascii="Times New Roman" w:hAnsi="Times New Roman" w:cs="Times New Roman"/>
      <w:sz w:val="20"/>
      <w:szCs w:val="20"/>
      <w:u w:val="none"/>
    </w:rPr>
  </w:style>
  <w:style w:type="paragraph" w:customStyle="1" w:styleId="Bodytext350">
    <w:name w:val="Body text (35)"/>
    <w:basedOn w:val="Normal"/>
    <w:link w:val="Bodytext35"/>
    <w:rsid w:val="00352E64"/>
    <w:pPr>
      <w:shd w:val="clear" w:color="auto" w:fill="FFFFFF"/>
      <w:spacing w:before="120" w:line="240" w:lineRule="atLeast"/>
      <w:jc w:val="both"/>
    </w:pPr>
    <w:rPr>
      <w:rFonts w:ascii="Times New Roman" w:hAnsi="Times New Roman" w:cs="Times New Roman"/>
      <w:color w:val="auto"/>
      <w:sz w:val="20"/>
      <w:szCs w:val="20"/>
      <w:lang w:eastAsia="en-US"/>
    </w:rPr>
  </w:style>
  <w:style w:type="character" w:customStyle="1" w:styleId="Heading162">
    <w:name w:val="Heading #16 (2)_"/>
    <w:link w:val="Heading1620"/>
    <w:rsid w:val="00352E64"/>
    <w:rPr>
      <w:rFonts w:ascii="Times New Roman" w:hAnsi="Times New Roman" w:cs="Times New Roman"/>
      <w:spacing w:val="6"/>
      <w:u w:val="none"/>
    </w:rPr>
  </w:style>
  <w:style w:type="paragraph" w:customStyle="1" w:styleId="Heading1620">
    <w:name w:val="Heading #16 (2)"/>
    <w:basedOn w:val="Normal"/>
    <w:link w:val="Heading162"/>
    <w:rsid w:val="00352E64"/>
    <w:pPr>
      <w:shd w:val="clear" w:color="auto" w:fill="FFFFFF"/>
      <w:spacing w:before="120" w:after="120" w:line="240" w:lineRule="atLeast"/>
      <w:jc w:val="both"/>
    </w:pPr>
    <w:rPr>
      <w:rFonts w:ascii="Times New Roman" w:hAnsi="Times New Roman" w:cs="Times New Roman"/>
      <w:color w:val="auto"/>
      <w:spacing w:val="6"/>
      <w:lang w:eastAsia="en-US"/>
    </w:rPr>
  </w:style>
  <w:style w:type="character" w:customStyle="1" w:styleId="Bodytext36">
    <w:name w:val="Body text (36)_"/>
    <w:link w:val="Bodytext360"/>
    <w:rsid w:val="00352E64"/>
    <w:rPr>
      <w:rFonts w:ascii="Segoe UI" w:hAnsi="Segoe UI" w:cs="Segoe UI"/>
      <w:spacing w:val="6"/>
      <w:sz w:val="20"/>
      <w:szCs w:val="20"/>
      <w:u w:val="none"/>
    </w:rPr>
  </w:style>
  <w:style w:type="paragraph" w:customStyle="1" w:styleId="Bodytext360">
    <w:name w:val="Body text (36)"/>
    <w:basedOn w:val="Normal"/>
    <w:link w:val="Bodytext36"/>
    <w:rsid w:val="00352E64"/>
    <w:pPr>
      <w:shd w:val="clear" w:color="auto" w:fill="FFFFFF"/>
      <w:spacing w:before="120" w:after="480" w:line="240" w:lineRule="atLeast"/>
      <w:jc w:val="both"/>
    </w:pPr>
    <w:rPr>
      <w:rFonts w:ascii="Segoe UI" w:hAnsi="Segoe UI" w:cs="Segoe UI"/>
      <w:color w:val="auto"/>
      <w:spacing w:val="6"/>
      <w:sz w:val="20"/>
      <w:szCs w:val="20"/>
      <w:lang w:eastAsia="en-US"/>
    </w:rPr>
  </w:style>
  <w:style w:type="character" w:customStyle="1" w:styleId="Bodytext95pt">
    <w:name w:val="Body text + 9.5 pt"/>
    <w:aliases w:val="Bold24,Italic16,Spacing 0 pt80,Body text (15) + Not Italic,Body text (17) + 10 pt"/>
    <w:rsid w:val="00352E64"/>
    <w:rPr>
      <w:rFonts w:ascii="Times New Roman" w:hAnsi="Times New Roman" w:cs="Times New Roman"/>
      <w:b/>
      <w:bCs/>
      <w:i/>
      <w:iCs/>
      <w:spacing w:val="5"/>
      <w:sz w:val="19"/>
      <w:szCs w:val="19"/>
      <w:u w:val="none"/>
    </w:rPr>
  </w:style>
  <w:style w:type="character" w:customStyle="1" w:styleId="Bodytext95pt1">
    <w:name w:val="Body text + 9.5 pt1"/>
    <w:aliases w:val="Bold23,Spacing 0 pt79,Body text (2) + 10 pt1"/>
    <w:rsid w:val="00352E64"/>
    <w:rPr>
      <w:rFonts w:ascii="Times New Roman" w:hAnsi="Times New Roman" w:cs="Times New Roman"/>
      <w:b/>
      <w:bCs/>
      <w:noProof/>
      <w:spacing w:val="4"/>
      <w:sz w:val="19"/>
      <w:szCs w:val="19"/>
      <w:u w:val="none"/>
    </w:rPr>
  </w:style>
  <w:style w:type="character" w:customStyle="1" w:styleId="Heading72">
    <w:name w:val="Heading #7 (2)_"/>
    <w:link w:val="Heading720"/>
    <w:rsid w:val="00352E64"/>
    <w:rPr>
      <w:rFonts w:ascii="Times New Roman" w:hAnsi="Times New Roman" w:cs="Times New Roman"/>
      <w:spacing w:val="6"/>
      <w:u w:val="none"/>
    </w:rPr>
  </w:style>
  <w:style w:type="paragraph" w:customStyle="1" w:styleId="Heading720">
    <w:name w:val="Heading #7 (2)"/>
    <w:basedOn w:val="Normal"/>
    <w:link w:val="Heading72"/>
    <w:rsid w:val="00352E64"/>
    <w:pPr>
      <w:shd w:val="clear" w:color="auto" w:fill="FFFFFF"/>
      <w:spacing w:before="60" w:line="240" w:lineRule="atLeast"/>
      <w:jc w:val="both"/>
      <w:outlineLvl w:val="6"/>
    </w:pPr>
    <w:rPr>
      <w:rFonts w:ascii="Times New Roman" w:hAnsi="Times New Roman" w:cs="Times New Roman"/>
      <w:color w:val="auto"/>
      <w:spacing w:val="6"/>
      <w:lang w:eastAsia="en-US"/>
    </w:rPr>
  </w:style>
  <w:style w:type="character" w:customStyle="1" w:styleId="Heading72Impact">
    <w:name w:val="Heading #7 (2) + Impact"/>
    <w:aliases w:val="13.5 pt3,Spacing 0 pt78"/>
    <w:rsid w:val="00352E64"/>
    <w:rPr>
      <w:rFonts w:ascii="Impact" w:hAnsi="Impact" w:cs="Impact"/>
      <w:noProof/>
      <w:spacing w:val="0"/>
      <w:sz w:val="27"/>
      <w:szCs w:val="27"/>
      <w:u w:val="none"/>
    </w:rPr>
  </w:style>
  <w:style w:type="character" w:customStyle="1" w:styleId="Heading72Impact1">
    <w:name w:val="Heading #7 (2) + Impact1"/>
    <w:aliases w:val="11.5 pt,Spacing 0 pt77,Body text (2) + Impact,Table of contents (2) + Bold"/>
    <w:rsid w:val="00352E64"/>
    <w:rPr>
      <w:rFonts w:ascii="Impact" w:hAnsi="Impact" w:cs="Impact"/>
      <w:noProof/>
      <w:spacing w:val="0"/>
      <w:sz w:val="23"/>
      <w:szCs w:val="23"/>
      <w:u w:val="none"/>
    </w:rPr>
  </w:style>
  <w:style w:type="character" w:customStyle="1" w:styleId="Heading186">
    <w:name w:val="Heading #18 (6)_"/>
    <w:link w:val="Heading1860"/>
    <w:rsid w:val="00352E64"/>
    <w:rPr>
      <w:rFonts w:ascii="Impact" w:hAnsi="Impact" w:cs="Impact"/>
      <w:noProof/>
      <w:sz w:val="26"/>
      <w:szCs w:val="26"/>
      <w:u w:val="none"/>
    </w:rPr>
  </w:style>
  <w:style w:type="paragraph" w:customStyle="1" w:styleId="Heading1860">
    <w:name w:val="Heading #18 (6)"/>
    <w:basedOn w:val="Normal"/>
    <w:link w:val="Heading186"/>
    <w:rsid w:val="00352E64"/>
    <w:pPr>
      <w:shd w:val="clear" w:color="auto" w:fill="FFFFFF"/>
      <w:spacing w:before="660" w:after="1980" w:line="240" w:lineRule="atLeast"/>
      <w:jc w:val="center"/>
    </w:pPr>
    <w:rPr>
      <w:rFonts w:ascii="Impact" w:hAnsi="Impact" w:cs="Impact"/>
      <w:noProof/>
      <w:color w:val="auto"/>
      <w:sz w:val="26"/>
      <w:szCs w:val="26"/>
      <w:lang w:eastAsia="en-US"/>
    </w:rPr>
  </w:style>
  <w:style w:type="character" w:customStyle="1" w:styleId="Heading186TimesNewRoman">
    <w:name w:val="Heading #18 (6) + Times New Roman"/>
    <w:aliases w:val="13.5 pt2,Bold22"/>
    <w:rsid w:val="00352E64"/>
    <w:rPr>
      <w:rFonts w:ascii="Times New Roman" w:hAnsi="Times New Roman" w:cs="Times New Roman"/>
      <w:b/>
      <w:bCs/>
      <w:noProof/>
      <w:sz w:val="27"/>
      <w:szCs w:val="27"/>
      <w:u w:val="none"/>
    </w:rPr>
  </w:style>
  <w:style w:type="character" w:customStyle="1" w:styleId="Bodytext37">
    <w:name w:val="Body text (37)_"/>
    <w:link w:val="Bodytext370"/>
    <w:rsid w:val="00352E64"/>
    <w:rPr>
      <w:rFonts w:ascii="Segoe UI" w:hAnsi="Segoe UI" w:cs="Segoe UI"/>
      <w:spacing w:val="16"/>
      <w:sz w:val="20"/>
      <w:szCs w:val="20"/>
      <w:u w:val="none"/>
    </w:rPr>
  </w:style>
  <w:style w:type="paragraph" w:customStyle="1" w:styleId="Bodytext370">
    <w:name w:val="Body text (37)"/>
    <w:basedOn w:val="Normal"/>
    <w:link w:val="Bodytext37"/>
    <w:rsid w:val="00352E64"/>
    <w:pPr>
      <w:shd w:val="clear" w:color="auto" w:fill="FFFFFF"/>
      <w:spacing w:before="1980" w:after="480" w:line="240" w:lineRule="atLeast"/>
      <w:jc w:val="both"/>
    </w:pPr>
    <w:rPr>
      <w:rFonts w:ascii="Segoe UI" w:hAnsi="Segoe UI" w:cs="Segoe UI"/>
      <w:color w:val="auto"/>
      <w:spacing w:val="16"/>
      <w:sz w:val="20"/>
      <w:szCs w:val="20"/>
      <w:lang w:eastAsia="en-US"/>
    </w:rPr>
  </w:style>
  <w:style w:type="character" w:customStyle="1" w:styleId="Bodytext115pt">
    <w:name w:val="Body text + 11.5 pt"/>
    <w:aliases w:val="Bold21,Body text (6) + 9 pt"/>
    <w:rsid w:val="00352E64"/>
    <w:rPr>
      <w:rFonts w:ascii="Times New Roman" w:hAnsi="Times New Roman" w:cs="Times New Roman"/>
      <w:b/>
      <w:bCs/>
      <w:spacing w:val="1"/>
      <w:sz w:val="23"/>
      <w:szCs w:val="23"/>
      <w:u w:val="none"/>
    </w:rPr>
  </w:style>
  <w:style w:type="character" w:customStyle="1" w:styleId="Heading8">
    <w:name w:val="Heading #8_"/>
    <w:link w:val="Heading80"/>
    <w:rsid w:val="00352E64"/>
    <w:rPr>
      <w:rFonts w:ascii="Times New Roman" w:hAnsi="Times New Roman" w:cs="Times New Roman"/>
      <w:spacing w:val="6"/>
      <w:u w:val="none"/>
    </w:rPr>
  </w:style>
  <w:style w:type="paragraph" w:customStyle="1" w:styleId="Heading80">
    <w:name w:val="Heading #8"/>
    <w:basedOn w:val="Normal"/>
    <w:link w:val="Heading8"/>
    <w:rsid w:val="00352E64"/>
    <w:pPr>
      <w:shd w:val="clear" w:color="auto" w:fill="FFFFFF"/>
      <w:spacing w:before="60" w:after="300" w:line="240" w:lineRule="atLeast"/>
      <w:jc w:val="both"/>
      <w:outlineLvl w:val="7"/>
    </w:pPr>
    <w:rPr>
      <w:rFonts w:ascii="Times New Roman" w:hAnsi="Times New Roman" w:cs="Times New Roman"/>
      <w:color w:val="auto"/>
      <w:spacing w:val="6"/>
      <w:lang w:eastAsia="en-US"/>
    </w:rPr>
  </w:style>
  <w:style w:type="character" w:customStyle="1" w:styleId="Bodytext3115pt">
    <w:name w:val="Body text (3) + 11.5 pt"/>
    <w:aliases w:val="Italic15,Spacing 0 pt76"/>
    <w:rsid w:val="00352E64"/>
    <w:rPr>
      <w:rFonts w:ascii="Times New Roman" w:hAnsi="Times New Roman" w:cs="Times New Roman"/>
      <w:b/>
      <w:bCs/>
      <w:i/>
      <w:iCs/>
      <w:spacing w:val="13"/>
      <w:sz w:val="23"/>
      <w:szCs w:val="23"/>
      <w:u w:val="none"/>
    </w:rPr>
  </w:style>
  <w:style w:type="character" w:customStyle="1" w:styleId="Bodytext355pt">
    <w:name w:val="Body text (3) + 5.5 pt"/>
    <w:aliases w:val="Not Bold8,Italic14,Spacing 0 pt75,Body text (17) + Not Bold,Heading #18 (2) + Bold"/>
    <w:rsid w:val="00352E64"/>
    <w:rPr>
      <w:rFonts w:ascii="Times New Roman" w:hAnsi="Times New Roman" w:cs="Times New Roman"/>
      <w:b/>
      <w:bCs/>
      <w:i/>
      <w:iCs/>
      <w:noProof/>
      <w:spacing w:val="0"/>
      <w:sz w:val="11"/>
      <w:szCs w:val="11"/>
      <w:u w:val="none"/>
    </w:rPr>
  </w:style>
  <w:style w:type="character" w:customStyle="1" w:styleId="Heading132">
    <w:name w:val="Heading #13 (2)_"/>
    <w:link w:val="Heading1320"/>
    <w:rsid w:val="00352E64"/>
    <w:rPr>
      <w:rFonts w:ascii="Times New Roman" w:hAnsi="Times New Roman" w:cs="Times New Roman"/>
      <w:b/>
      <w:bCs/>
      <w:spacing w:val="6"/>
      <w:sz w:val="23"/>
      <w:szCs w:val="23"/>
      <w:u w:val="none"/>
    </w:rPr>
  </w:style>
  <w:style w:type="paragraph" w:customStyle="1" w:styleId="Heading1320">
    <w:name w:val="Heading #13 (2)"/>
    <w:basedOn w:val="Normal"/>
    <w:link w:val="Heading132"/>
    <w:rsid w:val="00352E64"/>
    <w:pPr>
      <w:shd w:val="clear" w:color="auto" w:fill="FFFFFF"/>
      <w:spacing w:after="300" w:line="240" w:lineRule="atLeast"/>
    </w:pPr>
    <w:rPr>
      <w:rFonts w:ascii="Times New Roman" w:hAnsi="Times New Roman" w:cs="Times New Roman"/>
      <w:b/>
      <w:bCs/>
      <w:color w:val="auto"/>
      <w:spacing w:val="6"/>
      <w:sz w:val="23"/>
      <w:szCs w:val="23"/>
      <w:lang w:eastAsia="en-US"/>
    </w:rPr>
  </w:style>
  <w:style w:type="character" w:customStyle="1" w:styleId="Heading132Spacing0pt">
    <w:name w:val="Heading #13 (2) + Spacing 0 pt"/>
    <w:rsid w:val="00352E64"/>
    <w:rPr>
      <w:rFonts w:ascii="Times New Roman" w:hAnsi="Times New Roman" w:cs="Times New Roman"/>
      <w:b/>
      <w:bCs/>
      <w:noProof/>
      <w:spacing w:val="0"/>
      <w:sz w:val="23"/>
      <w:szCs w:val="23"/>
      <w:u w:val="none"/>
    </w:rPr>
  </w:style>
  <w:style w:type="character" w:customStyle="1" w:styleId="Heading193">
    <w:name w:val="Heading #19 (3)_"/>
    <w:link w:val="Heading1930"/>
    <w:rsid w:val="00352E64"/>
    <w:rPr>
      <w:rFonts w:ascii="Times New Roman" w:hAnsi="Times New Roman" w:cs="Times New Roman"/>
      <w:spacing w:val="6"/>
      <w:u w:val="none"/>
    </w:rPr>
  </w:style>
  <w:style w:type="paragraph" w:customStyle="1" w:styleId="Heading1930">
    <w:name w:val="Heading #19 (3)"/>
    <w:basedOn w:val="Normal"/>
    <w:link w:val="Heading193"/>
    <w:rsid w:val="00352E64"/>
    <w:pPr>
      <w:shd w:val="clear" w:color="auto" w:fill="FFFFFF"/>
      <w:spacing w:before="300" w:after="300" w:line="240" w:lineRule="atLeast"/>
      <w:jc w:val="both"/>
    </w:pPr>
    <w:rPr>
      <w:rFonts w:ascii="Times New Roman" w:hAnsi="Times New Roman" w:cs="Times New Roman"/>
      <w:color w:val="auto"/>
      <w:spacing w:val="6"/>
      <w:lang w:eastAsia="en-US"/>
    </w:rPr>
  </w:style>
  <w:style w:type="character" w:customStyle="1" w:styleId="Bodytext38">
    <w:name w:val="Body text (38)_"/>
    <w:link w:val="Bodytext380"/>
    <w:rsid w:val="00352E64"/>
    <w:rPr>
      <w:rFonts w:ascii="Times New Roman" w:hAnsi="Times New Roman" w:cs="Times New Roman"/>
      <w:b/>
      <w:bCs/>
      <w:spacing w:val="3"/>
      <w:sz w:val="18"/>
      <w:szCs w:val="18"/>
      <w:u w:val="none"/>
    </w:rPr>
  </w:style>
  <w:style w:type="paragraph" w:customStyle="1" w:styleId="Bodytext380">
    <w:name w:val="Body text (38)"/>
    <w:basedOn w:val="Normal"/>
    <w:link w:val="Bodytext38"/>
    <w:rsid w:val="00352E64"/>
    <w:pPr>
      <w:shd w:val="clear" w:color="auto" w:fill="FFFFFF"/>
      <w:spacing w:line="254" w:lineRule="exact"/>
      <w:jc w:val="both"/>
    </w:pPr>
    <w:rPr>
      <w:rFonts w:ascii="Times New Roman" w:hAnsi="Times New Roman" w:cs="Times New Roman"/>
      <w:b/>
      <w:bCs/>
      <w:color w:val="auto"/>
      <w:spacing w:val="3"/>
      <w:sz w:val="18"/>
      <w:szCs w:val="18"/>
      <w:lang w:eastAsia="en-US"/>
    </w:rPr>
  </w:style>
  <w:style w:type="character" w:customStyle="1" w:styleId="Bodytext3895pt">
    <w:name w:val="Body text (38) + 9.5 pt"/>
    <w:aliases w:val="Spacing 0 pt74"/>
    <w:rsid w:val="00352E64"/>
    <w:rPr>
      <w:rFonts w:ascii="Times New Roman" w:hAnsi="Times New Roman" w:cs="Times New Roman"/>
      <w:b/>
      <w:bCs/>
      <w:spacing w:val="4"/>
      <w:sz w:val="19"/>
      <w:szCs w:val="19"/>
      <w:u w:val="none"/>
    </w:rPr>
  </w:style>
  <w:style w:type="character" w:customStyle="1" w:styleId="Heading222Italic">
    <w:name w:val="Heading #22 (2) + Italic"/>
    <w:aliases w:val="Spacing 0 pt73,Body text (8) + Not Italic3"/>
    <w:rsid w:val="00352E64"/>
    <w:rPr>
      <w:rFonts w:ascii="Times New Roman" w:hAnsi="Times New Roman" w:cs="Times New Roman"/>
      <w:i/>
      <w:iCs/>
      <w:spacing w:val="1"/>
      <w:u w:val="none"/>
    </w:rPr>
  </w:style>
  <w:style w:type="character" w:customStyle="1" w:styleId="TableofcontentsItalic">
    <w:name w:val="Table of contents + Italic"/>
    <w:rsid w:val="00352E64"/>
    <w:rPr>
      <w:rFonts w:ascii="Times New Roman" w:hAnsi="Times New Roman" w:cs="Times New Roman"/>
      <w:i/>
      <w:iCs/>
      <w:spacing w:val="1"/>
      <w:u w:val="none"/>
    </w:rPr>
  </w:style>
  <w:style w:type="character" w:customStyle="1" w:styleId="Tableofcontents9NotItalic2">
    <w:name w:val="Table of contents (9) + Not Italic2"/>
    <w:aliases w:val="Spacing 0 pt72,Body text (8) + Not Italic2"/>
    <w:rsid w:val="00352E64"/>
    <w:rPr>
      <w:rFonts w:ascii="Times New Roman" w:hAnsi="Times New Roman" w:cs="Times New Roman"/>
      <w:i/>
      <w:iCs/>
      <w:noProof/>
      <w:spacing w:val="0"/>
      <w:u w:val="none"/>
    </w:rPr>
  </w:style>
  <w:style w:type="character" w:customStyle="1" w:styleId="Heading3">
    <w:name w:val="Heading #3_"/>
    <w:link w:val="Heading30"/>
    <w:rsid w:val="00352E64"/>
    <w:rPr>
      <w:rFonts w:ascii="Impact" w:hAnsi="Impact" w:cs="Impact"/>
      <w:spacing w:val="36"/>
      <w:sz w:val="26"/>
      <w:szCs w:val="26"/>
      <w:u w:val="none"/>
    </w:rPr>
  </w:style>
  <w:style w:type="paragraph" w:customStyle="1" w:styleId="Heading30">
    <w:name w:val="Heading #3"/>
    <w:basedOn w:val="Normal"/>
    <w:link w:val="Heading3"/>
    <w:rsid w:val="00352E64"/>
    <w:pPr>
      <w:shd w:val="clear" w:color="auto" w:fill="FFFFFF"/>
      <w:spacing w:before="240" w:line="240" w:lineRule="atLeast"/>
      <w:jc w:val="both"/>
      <w:outlineLvl w:val="2"/>
    </w:pPr>
    <w:rPr>
      <w:rFonts w:ascii="Impact" w:hAnsi="Impact" w:cs="Impact"/>
      <w:color w:val="auto"/>
      <w:spacing w:val="36"/>
      <w:sz w:val="26"/>
      <w:szCs w:val="26"/>
      <w:lang w:eastAsia="en-US"/>
    </w:rPr>
  </w:style>
  <w:style w:type="character" w:customStyle="1" w:styleId="Heading187">
    <w:name w:val="Heading #18 (7)_"/>
    <w:link w:val="Heading1870"/>
    <w:rsid w:val="00352E64"/>
    <w:rPr>
      <w:rFonts w:ascii="Times New Roman" w:hAnsi="Times New Roman" w:cs="Times New Roman"/>
      <w:b/>
      <w:bCs/>
      <w:spacing w:val="1"/>
      <w:sz w:val="23"/>
      <w:szCs w:val="23"/>
      <w:u w:val="none"/>
    </w:rPr>
  </w:style>
  <w:style w:type="paragraph" w:customStyle="1" w:styleId="Heading1870">
    <w:name w:val="Heading #18 (7)"/>
    <w:basedOn w:val="Normal"/>
    <w:link w:val="Heading187"/>
    <w:rsid w:val="00352E64"/>
    <w:pPr>
      <w:shd w:val="clear" w:color="auto" w:fill="FFFFFF"/>
      <w:spacing w:before="780" w:after="120" w:line="240" w:lineRule="atLeast"/>
      <w:jc w:val="both"/>
    </w:pPr>
    <w:rPr>
      <w:rFonts w:ascii="Times New Roman" w:hAnsi="Times New Roman" w:cs="Times New Roman"/>
      <w:b/>
      <w:bCs/>
      <w:color w:val="auto"/>
      <w:spacing w:val="1"/>
      <w:sz w:val="23"/>
      <w:szCs w:val="23"/>
      <w:lang w:eastAsia="en-US"/>
    </w:rPr>
  </w:style>
  <w:style w:type="character" w:customStyle="1" w:styleId="Heading222Bold">
    <w:name w:val="Heading #22 (2) + Bold"/>
    <w:aliases w:val="Spacing 0 pt71"/>
    <w:rsid w:val="00352E64"/>
    <w:rPr>
      <w:rFonts w:ascii="Times New Roman" w:hAnsi="Times New Roman" w:cs="Times New Roman"/>
      <w:b/>
      <w:bCs/>
      <w:spacing w:val="4"/>
      <w:u w:val="none"/>
    </w:rPr>
  </w:style>
  <w:style w:type="character" w:customStyle="1" w:styleId="Heading21">
    <w:name w:val="Heading #21_"/>
    <w:link w:val="Heading210"/>
    <w:rsid w:val="00352E64"/>
    <w:rPr>
      <w:rFonts w:ascii="Times New Roman" w:hAnsi="Times New Roman" w:cs="Times New Roman"/>
      <w:spacing w:val="6"/>
      <w:u w:val="none"/>
    </w:rPr>
  </w:style>
  <w:style w:type="paragraph" w:customStyle="1" w:styleId="Heading210">
    <w:name w:val="Heading #21"/>
    <w:basedOn w:val="Normal"/>
    <w:link w:val="Heading21"/>
    <w:rsid w:val="00352E64"/>
    <w:pPr>
      <w:shd w:val="clear" w:color="auto" w:fill="FFFFFF"/>
      <w:spacing w:before="300" w:after="300" w:line="360" w:lineRule="exact"/>
    </w:pPr>
    <w:rPr>
      <w:rFonts w:ascii="Times New Roman" w:hAnsi="Times New Roman" w:cs="Times New Roman"/>
      <w:color w:val="auto"/>
      <w:spacing w:val="6"/>
      <w:lang w:eastAsia="en-US"/>
    </w:rPr>
  </w:style>
  <w:style w:type="character" w:customStyle="1" w:styleId="Heading172">
    <w:name w:val="Heading #17 (2)_"/>
    <w:link w:val="Heading1720"/>
    <w:rsid w:val="00352E64"/>
    <w:rPr>
      <w:rFonts w:ascii="Times New Roman" w:hAnsi="Times New Roman" w:cs="Times New Roman"/>
      <w:spacing w:val="6"/>
      <w:u w:val="none"/>
    </w:rPr>
  </w:style>
  <w:style w:type="paragraph" w:customStyle="1" w:styleId="Heading1720">
    <w:name w:val="Heading #17 (2)"/>
    <w:basedOn w:val="Normal"/>
    <w:link w:val="Heading172"/>
    <w:rsid w:val="00352E64"/>
    <w:pPr>
      <w:shd w:val="clear" w:color="auto" w:fill="FFFFFF"/>
      <w:spacing w:before="60" w:after="300" w:line="240" w:lineRule="atLeast"/>
      <w:jc w:val="both"/>
    </w:pPr>
    <w:rPr>
      <w:rFonts w:ascii="Times New Roman" w:hAnsi="Times New Roman" w:cs="Times New Roman"/>
      <w:color w:val="auto"/>
      <w:spacing w:val="6"/>
      <w:lang w:eastAsia="en-US"/>
    </w:rPr>
  </w:style>
  <w:style w:type="character" w:customStyle="1" w:styleId="Heading17">
    <w:name w:val="Heading #17_"/>
    <w:link w:val="Heading170"/>
    <w:rsid w:val="00352E64"/>
    <w:rPr>
      <w:rFonts w:ascii="Times New Roman" w:hAnsi="Times New Roman" w:cs="Times New Roman"/>
      <w:spacing w:val="9"/>
      <w:sz w:val="18"/>
      <w:szCs w:val="18"/>
      <w:u w:val="none"/>
    </w:rPr>
  </w:style>
  <w:style w:type="paragraph" w:customStyle="1" w:styleId="Heading170">
    <w:name w:val="Heading #17"/>
    <w:basedOn w:val="Normal"/>
    <w:link w:val="Heading17"/>
    <w:rsid w:val="00352E64"/>
    <w:pPr>
      <w:shd w:val="clear" w:color="auto" w:fill="FFFFFF"/>
      <w:spacing w:before="60" w:after="300" w:line="240" w:lineRule="atLeast"/>
      <w:jc w:val="both"/>
    </w:pPr>
    <w:rPr>
      <w:rFonts w:ascii="Times New Roman" w:hAnsi="Times New Roman" w:cs="Times New Roman"/>
      <w:color w:val="auto"/>
      <w:spacing w:val="9"/>
      <w:sz w:val="18"/>
      <w:szCs w:val="18"/>
      <w:lang w:eastAsia="en-US"/>
    </w:rPr>
  </w:style>
  <w:style w:type="character" w:customStyle="1" w:styleId="Heading1712pt">
    <w:name w:val="Heading #17 + 12 pt"/>
    <w:aliases w:val="Bold20,Italic13,Spacing 0 pt70,Body text (13) + 10 pt,Body text (11) + 9 pt1"/>
    <w:rsid w:val="00352E64"/>
    <w:rPr>
      <w:rFonts w:ascii="Times New Roman" w:hAnsi="Times New Roman" w:cs="Times New Roman"/>
      <w:b/>
      <w:bCs/>
      <w:i/>
      <w:iCs/>
      <w:spacing w:val="-2"/>
      <w:sz w:val="24"/>
      <w:szCs w:val="24"/>
      <w:u w:val="none"/>
    </w:rPr>
  </w:style>
  <w:style w:type="character" w:customStyle="1" w:styleId="Bodytext39">
    <w:name w:val="Body text (39)_"/>
    <w:link w:val="Bodytext390"/>
    <w:rsid w:val="00352E64"/>
    <w:rPr>
      <w:rFonts w:ascii="Candara" w:hAnsi="Candara" w:cs="Candara"/>
      <w:noProof/>
      <w:sz w:val="8"/>
      <w:szCs w:val="8"/>
      <w:u w:val="none"/>
    </w:rPr>
  </w:style>
  <w:style w:type="paragraph" w:customStyle="1" w:styleId="Bodytext390">
    <w:name w:val="Body text (39)"/>
    <w:basedOn w:val="Normal"/>
    <w:link w:val="Bodytext39"/>
    <w:rsid w:val="00352E64"/>
    <w:pPr>
      <w:shd w:val="clear" w:color="auto" w:fill="FFFFFF"/>
      <w:spacing w:line="240" w:lineRule="atLeast"/>
    </w:pPr>
    <w:rPr>
      <w:rFonts w:ascii="Candara" w:hAnsi="Candara" w:cs="Candara"/>
      <w:noProof/>
      <w:color w:val="auto"/>
      <w:sz w:val="8"/>
      <w:szCs w:val="8"/>
      <w:lang w:eastAsia="en-US"/>
    </w:rPr>
  </w:style>
  <w:style w:type="character" w:customStyle="1" w:styleId="Bodytext8Spacing0pt">
    <w:name w:val="Body text (8) + Spacing 0 pt"/>
    <w:rsid w:val="00352E64"/>
    <w:rPr>
      <w:rFonts w:ascii="Segoe UI" w:hAnsi="Segoe UI" w:cs="Segoe UI"/>
      <w:noProof/>
      <w:spacing w:val="17"/>
      <w:w w:val="80"/>
      <w:sz w:val="18"/>
      <w:szCs w:val="18"/>
      <w:u w:val="none"/>
    </w:rPr>
  </w:style>
  <w:style w:type="character" w:customStyle="1" w:styleId="Heading22213pt">
    <w:name w:val="Heading #22 (2) + 13 pt"/>
    <w:aliases w:val="Bold19,Italic12,Spacing 0 pt69,Body text (6) + 5.5 pt1,Body text (6) + Bold1"/>
    <w:rsid w:val="00352E64"/>
    <w:rPr>
      <w:rFonts w:ascii="Times New Roman" w:hAnsi="Times New Roman" w:cs="Times New Roman"/>
      <w:b/>
      <w:bCs/>
      <w:i/>
      <w:iCs/>
      <w:spacing w:val="6"/>
      <w:sz w:val="26"/>
      <w:szCs w:val="26"/>
      <w:u w:val="none"/>
    </w:rPr>
  </w:style>
  <w:style w:type="character" w:customStyle="1" w:styleId="Bodytext400">
    <w:name w:val="Body text (40)_"/>
    <w:link w:val="Bodytext401"/>
    <w:rsid w:val="00352E64"/>
    <w:rPr>
      <w:rFonts w:ascii="Segoe UI" w:hAnsi="Segoe UI" w:cs="Segoe UI"/>
      <w:spacing w:val="6"/>
      <w:sz w:val="20"/>
      <w:szCs w:val="20"/>
      <w:u w:val="none"/>
    </w:rPr>
  </w:style>
  <w:style w:type="paragraph" w:customStyle="1" w:styleId="Bodytext401">
    <w:name w:val="Body text (40)"/>
    <w:basedOn w:val="Normal"/>
    <w:link w:val="Bodytext400"/>
    <w:rsid w:val="00352E64"/>
    <w:pPr>
      <w:shd w:val="clear" w:color="auto" w:fill="FFFFFF"/>
      <w:spacing w:before="180" w:after="480" w:line="240" w:lineRule="atLeast"/>
      <w:jc w:val="both"/>
    </w:pPr>
    <w:rPr>
      <w:rFonts w:ascii="Segoe UI" w:hAnsi="Segoe UI" w:cs="Segoe UI"/>
      <w:color w:val="auto"/>
      <w:spacing w:val="6"/>
      <w:sz w:val="20"/>
      <w:szCs w:val="20"/>
      <w:lang w:eastAsia="en-US"/>
    </w:rPr>
  </w:style>
  <w:style w:type="character" w:customStyle="1" w:styleId="Picturecaption2">
    <w:name w:val="Picture caption (2)_"/>
    <w:link w:val="Picturecaption20"/>
    <w:rsid w:val="00352E64"/>
    <w:rPr>
      <w:rFonts w:ascii="Times New Roman" w:hAnsi="Times New Roman" w:cs="Times New Roman"/>
      <w:b/>
      <w:bCs/>
      <w:noProof/>
      <w:spacing w:val="4"/>
      <w:sz w:val="19"/>
      <w:szCs w:val="19"/>
      <w:u w:val="none"/>
    </w:rPr>
  </w:style>
  <w:style w:type="paragraph" w:customStyle="1" w:styleId="Picturecaption20">
    <w:name w:val="Picture caption (2)"/>
    <w:basedOn w:val="Normal"/>
    <w:link w:val="Picturecaption2"/>
    <w:rsid w:val="00352E64"/>
    <w:pPr>
      <w:shd w:val="clear" w:color="auto" w:fill="FFFFFF"/>
      <w:spacing w:line="240" w:lineRule="atLeast"/>
    </w:pPr>
    <w:rPr>
      <w:rFonts w:ascii="Times New Roman" w:hAnsi="Times New Roman" w:cs="Times New Roman"/>
      <w:b/>
      <w:bCs/>
      <w:noProof/>
      <w:color w:val="auto"/>
      <w:spacing w:val="4"/>
      <w:sz w:val="19"/>
      <w:szCs w:val="19"/>
      <w:lang w:eastAsia="en-US"/>
    </w:rPr>
  </w:style>
  <w:style w:type="character" w:customStyle="1" w:styleId="Heading224">
    <w:name w:val="Heading #22 (4)_"/>
    <w:link w:val="Heading2240"/>
    <w:rsid w:val="00352E64"/>
    <w:rPr>
      <w:rFonts w:ascii="Times New Roman" w:hAnsi="Times New Roman" w:cs="Times New Roman"/>
      <w:b/>
      <w:bCs/>
      <w:spacing w:val="1"/>
      <w:sz w:val="23"/>
      <w:szCs w:val="23"/>
      <w:u w:val="none"/>
    </w:rPr>
  </w:style>
  <w:style w:type="paragraph" w:customStyle="1" w:styleId="Heading2240">
    <w:name w:val="Heading #22 (4)"/>
    <w:basedOn w:val="Normal"/>
    <w:link w:val="Heading224"/>
    <w:rsid w:val="00352E64"/>
    <w:pPr>
      <w:shd w:val="clear" w:color="auto" w:fill="FFFFFF"/>
      <w:spacing w:before="600" w:after="120" w:line="240" w:lineRule="atLeast"/>
      <w:ind w:hanging="1780"/>
      <w:jc w:val="both"/>
    </w:pPr>
    <w:rPr>
      <w:rFonts w:ascii="Times New Roman" w:hAnsi="Times New Roman" w:cs="Times New Roman"/>
      <w:b/>
      <w:bCs/>
      <w:color w:val="auto"/>
      <w:spacing w:val="1"/>
      <w:sz w:val="23"/>
      <w:szCs w:val="23"/>
      <w:lang w:eastAsia="en-US"/>
    </w:rPr>
  </w:style>
  <w:style w:type="character" w:customStyle="1" w:styleId="Heading21Bold">
    <w:name w:val="Heading #21 + Bold"/>
    <w:aliases w:val="Spacing 0 pt68,Heading #20 + Italic"/>
    <w:rsid w:val="00352E64"/>
    <w:rPr>
      <w:rFonts w:ascii="Times New Roman" w:hAnsi="Times New Roman" w:cs="Times New Roman"/>
      <w:b/>
      <w:bCs/>
      <w:spacing w:val="4"/>
      <w:u w:val="none"/>
    </w:rPr>
  </w:style>
  <w:style w:type="character" w:customStyle="1" w:styleId="BodytextSegoeUI2">
    <w:name w:val="Body text + Segoe UI2"/>
    <w:aliases w:val="5 pt3,Spacing 1 pt8,Scale 40%3"/>
    <w:rsid w:val="00352E64"/>
    <w:rPr>
      <w:rFonts w:ascii="Segoe UI" w:hAnsi="Segoe UI" w:cs="Segoe UI"/>
      <w:spacing w:val="22"/>
      <w:w w:val="40"/>
      <w:sz w:val="10"/>
      <w:szCs w:val="10"/>
      <w:u w:val="none"/>
    </w:rPr>
  </w:style>
  <w:style w:type="character" w:customStyle="1" w:styleId="Heading188">
    <w:name w:val="Heading #18 (8)_"/>
    <w:link w:val="Heading1880"/>
    <w:rsid w:val="00352E64"/>
    <w:rPr>
      <w:rFonts w:ascii="Impact" w:hAnsi="Impact" w:cs="Impact"/>
      <w:sz w:val="27"/>
      <w:szCs w:val="27"/>
      <w:u w:val="none"/>
    </w:rPr>
  </w:style>
  <w:style w:type="paragraph" w:customStyle="1" w:styleId="Heading1880">
    <w:name w:val="Heading #18 (8)"/>
    <w:basedOn w:val="Normal"/>
    <w:link w:val="Heading188"/>
    <w:rsid w:val="00352E64"/>
    <w:pPr>
      <w:shd w:val="clear" w:color="auto" w:fill="FFFFFF"/>
      <w:spacing w:before="180" w:after="540" w:line="240" w:lineRule="atLeast"/>
      <w:jc w:val="both"/>
    </w:pPr>
    <w:rPr>
      <w:rFonts w:ascii="Impact" w:hAnsi="Impact" w:cs="Impact"/>
      <w:color w:val="auto"/>
      <w:sz w:val="27"/>
      <w:szCs w:val="27"/>
      <w:lang w:eastAsia="en-US"/>
    </w:rPr>
  </w:style>
  <w:style w:type="character" w:customStyle="1" w:styleId="Heading188TimesNewRoman">
    <w:name w:val="Heading #18 (8) + Times New Roman"/>
    <w:aliases w:val="12.5 pt5,Bold18,Table of contents + 11.5 pt"/>
    <w:rsid w:val="00352E64"/>
    <w:rPr>
      <w:rFonts w:ascii="Times New Roman" w:hAnsi="Times New Roman" w:cs="Times New Roman"/>
      <w:b/>
      <w:bCs/>
      <w:noProof/>
      <w:sz w:val="25"/>
      <w:szCs w:val="25"/>
      <w:u w:val="none"/>
    </w:rPr>
  </w:style>
  <w:style w:type="character" w:customStyle="1" w:styleId="Heading189">
    <w:name w:val="Heading #18 (9)_"/>
    <w:link w:val="Heading1890"/>
    <w:rsid w:val="00352E64"/>
    <w:rPr>
      <w:rFonts w:ascii="Impact" w:hAnsi="Impact" w:cs="Impact"/>
      <w:noProof/>
      <w:sz w:val="26"/>
      <w:szCs w:val="26"/>
      <w:u w:val="none"/>
    </w:rPr>
  </w:style>
  <w:style w:type="paragraph" w:customStyle="1" w:styleId="Heading1890">
    <w:name w:val="Heading #18 (9)"/>
    <w:basedOn w:val="Normal"/>
    <w:link w:val="Heading189"/>
    <w:rsid w:val="00352E64"/>
    <w:pPr>
      <w:shd w:val="clear" w:color="auto" w:fill="FFFFFF"/>
      <w:spacing w:before="1080" w:after="540" w:line="240" w:lineRule="atLeast"/>
      <w:jc w:val="both"/>
    </w:pPr>
    <w:rPr>
      <w:rFonts w:ascii="Impact" w:hAnsi="Impact" w:cs="Impact"/>
      <w:noProof/>
      <w:color w:val="auto"/>
      <w:sz w:val="26"/>
      <w:szCs w:val="26"/>
      <w:lang w:eastAsia="en-US"/>
    </w:rPr>
  </w:style>
  <w:style w:type="character" w:customStyle="1" w:styleId="Heading189TimesNewRoman">
    <w:name w:val="Heading #18 (9) + Times New Roman"/>
    <w:aliases w:val="12.5 pt4,Bold17,Table of contents + 9.5 pt"/>
    <w:rsid w:val="00352E64"/>
    <w:rPr>
      <w:rFonts w:ascii="Times New Roman" w:hAnsi="Times New Roman" w:cs="Times New Roman"/>
      <w:b/>
      <w:bCs/>
      <w:noProof/>
      <w:sz w:val="25"/>
      <w:szCs w:val="25"/>
      <w:u w:val="none"/>
    </w:rPr>
  </w:style>
  <w:style w:type="character" w:customStyle="1" w:styleId="Tableofcontents11">
    <w:name w:val="Table of contents (11)_"/>
    <w:link w:val="Tableofcontents110"/>
    <w:rsid w:val="00352E64"/>
    <w:rPr>
      <w:rFonts w:ascii="Times New Roman" w:hAnsi="Times New Roman" w:cs="Times New Roman"/>
      <w:b/>
      <w:bCs/>
      <w:i/>
      <w:iCs/>
      <w:spacing w:val="5"/>
      <w:sz w:val="19"/>
      <w:szCs w:val="19"/>
      <w:u w:val="none"/>
    </w:rPr>
  </w:style>
  <w:style w:type="paragraph" w:customStyle="1" w:styleId="Tableofcontents110">
    <w:name w:val="Table of contents (11)"/>
    <w:basedOn w:val="Normal"/>
    <w:link w:val="Tableofcontents11"/>
    <w:rsid w:val="00352E64"/>
    <w:pPr>
      <w:shd w:val="clear" w:color="auto" w:fill="FFFFFF"/>
      <w:spacing w:line="240" w:lineRule="atLeast"/>
      <w:jc w:val="both"/>
    </w:pPr>
    <w:rPr>
      <w:rFonts w:ascii="Times New Roman" w:hAnsi="Times New Roman" w:cs="Times New Roman"/>
      <w:b/>
      <w:bCs/>
      <w:i/>
      <w:iCs/>
      <w:color w:val="auto"/>
      <w:spacing w:val="5"/>
      <w:sz w:val="19"/>
      <w:szCs w:val="19"/>
      <w:lang w:eastAsia="en-US"/>
    </w:rPr>
  </w:style>
  <w:style w:type="character" w:customStyle="1" w:styleId="Tableofcontents11NotItalic">
    <w:name w:val="Table of contents (11) + Not Italic"/>
    <w:aliases w:val="Spacing 0 pt67,Body text (2) + Not Bold"/>
    <w:rsid w:val="00352E64"/>
    <w:rPr>
      <w:rFonts w:ascii="Times New Roman" w:hAnsi="Times New Roman" w:cs="Times New Roman"/>
      <w:b/>
      <w:bCs/>
      <w:i/>
      <w:iCs/>
      <w:spacing w:val="4"/>
      <w:sz w:val="19"/>
      <w:szCs w:val="19"/>
      <w:u w:val="none"/>
    </w:rPr>
  </w:style>
  <w:style w:type="character" w:customStyle="1" w:styleId="Bodytext125pt1">
    <w:name w:val="Body text + 12.5 pt1"/>
    <w:aliases w:val="Bold16,Spacing 0 pt66,Heading #18 + Italic"/>
    <w:rsid w:val="00352E64"/>
    <w:rPr>
      <w:rFonts w:ascii="Times New Roman" w:hAnsi="Times New Roman" w:cs="Times New Roman"/>
      <w:b/>
      <w:bCs/>
      <w:spacing w:val="3"/>
      <w:sz w:val="25"/>
      <w:szCs w:val="25"/>
      <w:u w:val="none"/>
    </w:rPr>
  </w:style>
  <w:style w:type="character" w:customStyle="1" w:styleId="Bodytext2112pt1">
    <w:name w:val="Body text (21) + 12 pt1"/>
    <w:aliases w:val="Spacing 0 pt65,Heading #20 (2) + 11 pt"/>
    <w:rsid w:val="00352E64"/>
    <w:rPr>
      <w:rFonts w:ascii="Times New Roman" w:hAnsi="Times New Roman" w:cs="Times New Roman"/>
      <w:b/>
      <w:bCs/>
      <w:spacing w:val="4"/>
      <w:sz w:val="24"/>
      <w:szCs w:val="24"/>
      <w:u w:val="none"/>
    </w:rPr>
  </w:style>
  <w:style w:type="character" w:customStyle="1" w:styleId="Heading15">
    <w:name w:val="Heading #15_"/>
    <w:link w:val="Heading151"/>
    <w:rsid w:val="00352E64"/>
    <w:rPr>
      <w:rFonts w:ascii="Times New Roman" w:hAnsi="Times New Roman" w:cs="Times New Roman"/>
      <w:b/>
      <w:bCs/>
      <w:u w:val="none"/>
    </w:rPr>
  </w:style>
  <w:style w:type="paragraph" w:customStyle="1" w:styleId="Heading151">
    <w:name w:val="Heading #151"/>
    <w:basedOn w:val="Normal"/>
    <w:link w:val="Heading15"/>
    <w:rsid w:val="00352E64"/>
    <w:pPr>
      <w:shd w:val="clear" w:color="auto" w:fill="FFFFFF"/>
      <w:spacing w:line="322" w:lineRule="exact"/>
      <w:jc w:val="both"/>
    </w:pPr>
    <w:rPr>
      <w:rFonts w:ascii="Times New Roman" w:hAnsi="Times New Roman" w:cs="Times New Roman"/>
      <w:b/>
      <w:bCs/>
      <w:color w:val="auto"/>
      <w:lang w:eastAsia="en-US"/>
    </w:rPr>
  </w:style>
  <w:style w:type="character" w:customStyle="1" w:styleId="Heading150">
    <w:name w:val="Heading #15"/>
    <w:rsid w:val="00352E64"/>
    <w:rPr>
      <w:rFonts w:ascii="Times New Roman" w:hAnsi="Times New Roman" w:cs="Times New Roman"/>
      <w:b/>
      <w:bCs/>
      <w:noProof/>
      <w:u w:val="none"/>
    </w:rPr>
  </w:style>
  <w:style w:type="character" w:customStyle="1" w:styleId="Heading152">
    <w:name w:val="Heading #15 (2)_"/>
    <w:link w:val="Heading1520"/>
    <w:rsid w:val="00352E64"/>
    <w:rPr>
      <w:rFonts w:ascii="Times New Roman" w:hAnsi="Times New Roman" w:cs="Times New Roman"/>
      <w:spacing w:val="6"/>
      <w:u w:val="none"/>
    </w:rPr>
  </w:style>
  <w:style w:type="paragraph" w:customStyle="1" w:styleId="Heading1520">
    <w:name w:val="Heading #15 (2)"/>
    <w:basedOn w:val="Normal"/>
    <w:link w:val="Heading152"/>
    <w:rsid w:val="00352E64"/>
    <w:pPr>
      <w:shd w:val="clear" w:color="auto" w:fill="FFFFFF"/>
      <w:spacing w:before="900" w:after="540" w:line="240" w:lineRule="atLeast"/>
      <w:jc w:val="center"/>
    </w:pPr>
    <w:rPr>
      <w:rFonts w:ascii="Times New Roman" w:hAnsi="Times New Roman" w:cs="Times New Roman"/>
      <w:color w:val="auto"/>
      <w:spacing w:val="6"/>
      <w:lang w:eastAsia="en-US"/>
    </w:rPr>
  </w:style>
  <w:style w:type="character" w:customStyle="1" w:styleId="Heading222115pt">
    <w:name w:val="Heading #22 (2) + 11.5 pt"/>
    <w:aliases w:val="Bold15,Spacing 0 pt64,Heading #20 (2) + 11 pt1,Heading #20 + 10 pt"/>
    <w:rsid w:val="00352E64"/>
    <w:rPr>
      <w:rFonts w:ascii="Times New Roman" w:hAnsi="Times New Roman" w:cs="Times New Roman"/>
      <w:b/>
      <w:bCs/>
      <w:spacing w:val="1"/>
      <w:sz w:val="23"/>
      <w:szCs w:val="23"/>
      <w:u w:val="none"/>
    </w:rPr>
  </w:style>
  <w:style w:type="character" w:customStyle="1" w:styleId="Bodytext20NotItalic">
    <w:name w:val="Body text (20) + Not Italic"/>
    <w:aliases w:val="Spacing 0 pt63,Body text (8) + Not Italic1"/>
    <w:rsid w:val="00352E64"/>
    <w:rPr>
      <w:rFonts w:ascii="Times New Roman" w:hAnsi="Times New Roman" w:cs="Times New Roman"/>
      <w:b/>
      <w:bCs/>
      <w:i/>
      <w:iCs/>
      <w:noProof/>
      <w:spacing w:val="4"/>
      <w:sz w:val="19"/>
      <w:szCs w:val="19"/>
      <w:u w:val="none"/>
    </w:rPr>
  </w:style>
  <w:style w:type="character" w:customStyle="1" w:styleId="Bodytext41">
    <w:name w:val="Body text (41)_"/>
    <w:link w:val="Bodytext410"/>
    <w:rsid w:val="00352E64"/>
    <w:rPr>
      <w:rFonts w:ascii="Segoe UI" w:hAnsi="Segoe UI" w:cs="Segoe UI"/>
      <w:spacing w:val="6"/>
      <w:sz w:val="20"/>
      <w:szCs w:val="20"/>
      <w:u w:val="none"/>
    </w:rPr>
  </w:style>
  <w:style w:type="paragraph" w:customStyle="1" w:styleId="Bodytext410">
    <w:name w:val="Body text (41)"/>
    <w:basedOn w:val="Normal"/>
    <w:link w:val="Bodytext41"/>
    <w:rsid w:val="00352E64"/>
    <w:pPr>
      <w:shd w:val="clear" w:color="auto" w:fill="FFFFFF"/>
      <w:spacing w:after="480" w:line="240" w:lineRule="atLeast"/>
      <w:jc w:val="both"/>
    </w:pPr>
    <w:rPr>
      <w:rFonts w:ascii="Segoe UI" w:hAnsi="Segoe UI" w:cs="Segoe UI"/>
      <w:color w:val="auto"/>
      <w:spacing w:val="6"/>
      <w:sz w:val="20"/>
      <w:szCs w:val="20"/>
      <w:lang w:eastAsia="en-US"/>
    </w:rPr>
  </w:style>
  <w:style w:type="character" w:customStyle="1" w:styleId="Headerorfooter8">
    <w:name w:val="Header or footer (8)_"/>
    <w:link w:val="Headerorfooter80"/>
    <w:rsid w:val="00352E64"/>
    <w:rPr>
      <w:rFonts w:ascii="Segoe UI" w:hAnsi="Segoe UI" w:cs="Segoe UI"/>
      <w:noProof/>
      <w:sz w:val="10"/>
      <w:szCs w:val="10"/>
      <w:u w:val="none"/>
    </w:rPr>
  </w:style>
  <w:style w:type="paragraph" w:customStyle="1" w:styleId="Headerorfooter80">
    <w:name w:val="Header or footer (8)"/>
    <w:basedOn w:val="Normal"/>
    <w:link w:val="Headerorfooter8"/>
    <w:rsid w:val="00352E64"/>
    <w:pPr>
      <w:shd w:val="clear" w:color="auto" w:fill="FFFFFF"/>
      <w:spacing w:line="240" w:lineRule="atLeast"/>
    </w:pPr>
    <w:rPr>
      <w:rFonts w:ascii="Segoe UI" w:hAnsi="Segoe UI" w:cs="Segoe UI"/>
      <w:noProof/>
      <w:color w:val="auto"/>
      <w:sz w:val="10"/>
      <w:szCs w:val="10"/>
      <w:lang w:eastAsia="en-US"/>
    </w:rPr>
  </w:style>
  <w:style w:type="character" w:customStyle="1" w:styleId="Bodytext42">
    <w:name w:val="Body text (42)_"/>
    <w:link w:val="Bodytext420"/>
    <w:rsid w:val="00352E64"/>
    <w:rPr>
      <w:rFonts w:ascii="Times New Roman" w:hAnsi="Times New Roman" w:cs="Times New Roman"/>
      <w:b/>
      <w:bCs/>
      <w:spacing w:val="13"/>
      <w:sz w:val="22"/>
      <w:szCs w:val="22"/>
      <w:u w:val="none"/>
    </w:rPr>
  </w:style>
  <w:style w:type="paragraph" w:customStyle="1" w:styleId="Bodytext420">
    <w:name w:val="Body text (42)"/>
    <w:basedOn w:val="Normal"/>
    <w:link w:val="Bodytext42"/>
    <w:rsid w:val="00352E64"/>
    <w:pPr>
      <w:shd w:val="clear" w:color="auto" w:fill="FFFFFF"/>
      <w:spacing w:after="360" w:line="240" w:lineRule="atLeast"/>
      <w:jc w:val="both"/>
    </w:pPr>
    <w:rPr>
      <w:rFonts w:ascii="Times New Roman" w:hAnsi="Times New Roman" w:cs="Times New Roman"/>
      <w:b/>
      <w:bCs/>
      <w:color w:val="auto"/>
      <w:spacing w:val="13"/>
      <w:sz w:val="22"/>
      <w:szCs w:val="22"/>
      <w:lang w:eastAsia="en-US"/>
    </w:rPr>
  </w:style>
  <w:style w:type="character" w:customStyle="1" w:styleId="Heading13">
    <w:name w:val="Heading #13_"/>
    <w:link w:val="Heading130"/>
    <w:rsid w:val="00352E64"/>
    <w:rPr>
      <w:rFonts w:ascii="Times New Roman" w:hAnsi="Times New Roman" w:cs="Times New Roman"/>
      <w:spacing w:val="6"/>
      <w:u w:val="none"/>
    </w:rPr>
  </w:style>
  <w:style w:type="paragraph" w:customStyle="1" w:styleId="Heading130">
    <w:name w:val="Heading #13"/>
    <w:basedOn w:val="Normal"/>
    <w:link w:val="Heading13"/>
    <w:rsid w:val="00352E64"/>
    <w:pPr>
      <w:shd w:val="clear" w:color="auto" w:fill="FFFFFF"/>
      <w:spacing w:line="322" w:lineRule="exact"/>
      <w:jc w:val="both"/>
    </w:pPr>
    <w:rPr>
      <w:rFonts w:ascii="Times New Roman" w:hAnsi="Times New Roman" w:cs="Times New Roman"/>
      <w:color w:val="auto"/>
      <w:spacing w:val="6"/>
      <w:lang w:eastAsia="en-US"/>
    </w:rPr>
  </w:style>
  <w:style w:type="character" w:customStyle="1" w:styleId="Heading214">
    <w:name w:val="Heading #21 (4)_"/>
    <w:link w:val="Heading2140"/>
    <w:rsid w:val="00352E64"/>
    <w:rPr>
      <w:rFonts w:ascii="Times New Roman" w:hAnsi="Times New Roman" w:cs="Times New Roman"/>
      <w:b/>
      <w:bCs/>
      <w:spacing w:val="1"/>
      <w:sz w:val="23"/>
      <w:szCs w:val="23"/>
      <w:u w:val="none"/>
    </w:rPr>
  </w:style>
  <w:style w:type="paragraph" w:customStyle="1" w:styleId="Heading2140">
    <w:name w:val="Heading #21 (4)"/>
    <w:basedOn w:val="Normal"/>
    <w:link w:val="Heading214"/>
    <w:rsid w:val="00352E64"/>
    <w:pPr>
      <w:shd w:val="clear" w:color="auto" w:fill="FFFFFF"/>
      <w:spacing w:after="300" w:line="360" w:lineRule="exact"/>
    </w:pPr>
    <w:rPr>
      <w:rFonts w:ascii="Times New Roman" w:hAnsi="Times New Roman" w:cs="Times New Roman"/>
      <w:b/>
      <w:bCs/>
      <w:color w:val="auto"/>
      <w:spacing w:val="1"/>
      <w:sz w:val="23"/>
      <w:szCs w:val="23"/>
      <w:lang w:eastAsia="en-US"/>
    </w:rPr>
  </w:style>
  <w:style w:type="character" w:customStyle="1" w:styleId="Heading21412pt">
    <w:name w:val="Heading #21 (4) + 12 pt"/>
    <w:aliases w:val="Not Bold7,Spacing 0 pt62,Body text (2) + 7.5 pt"/>
    <w:rsid w:val="00352E64"/>
    <w:rPr>
      <w:rFonts w:ascii="Times New Roman" w:hAnsi="Times New Roman" w:cs="Times New Roman"/>
      <w:b/>
      <w:bCs/>
      <w:spacing w:val="6"/>
      <w:sz w:val="24"/>
      <w:szCs w:val="24"/>
      <w:u w:val="none"/>
    </w:rPr>
  </w:style>
  <w:style w:type="character" w:customStyle="1" w:styleId="Heading1810">
    <w:name w:val="Heading #18 (10)_"/>
    <w:link w:val="Heading18100"/>
    <w:rsid w:val="00352E64"/>
    <w:rPr>
      <w:rFonts w:ascii="Segoe UI" w:hAnsi="Segoe UI" w:cs="Segoe UI"/>
      <w:noProof/>
      <w:sz w:val="20"/>
      <w:szCs w:val="20"/>
      <w:u w:val="none"/>
    </w:rPr>
  </w:style>
  <w:style w:type="paragraph" w:customStyle="1" w:styleId="Heading18100">
    <w:name w:val="Heading #18 (10)"/>
    <w:basedOn w:val="Normal"/>
    <w:link w:val="Heading1810"/>
    <w:rsid w:val="00352E64"/>
    <w:pPr>
      <w:shd w:val="clear" w:color="auto" w:fill="FFFFFF"/>
      <w:spacing w:after="300" w:line="240" w:lineRule="atLeast"/>
      <w:jc w:val="both"/>
    </w:pPr>
    <w:rPr>
      <w:rFonts w:ascii="Segoe UI" w:hAnsi="Segoe UI" w:cs="Segoe UI"/>
      <w:noProof/>
      <w:color w:val="auto"/>
      <w:sz w:val="20"/>
      <w:szCs w:val="20"/>
      <w:lang w:eastAsia="en-US"/>
    </w:rPr>
  </w:style>
  <w:style w:type="character" w:customStyle="1" w:styleId="Heading1810Impact">
    <w:name w:val="Heading #18 (10) + Impact"/>
    <w:aliases w:val="12.5 pt3"/>
    <w:rsid w:val="00352E64"/>
    <w:rPr>
      <w:rFonts w:ascii="Impact" w:hAnsi="Impact" w:cs="Impact"/>
      <w:noProof/>
      <w:sz w:val="25"/>
      <w:szCs w:val="25"/>
      <w:u w:val="none"/>
    </w:rPr>
  </w:style>
  <w:style w:type="character" w:customStyle="1" w:styleId="Heading1810TimesNewRoman">
    <w:name w:val="Heading #18 (10) + Times New Roman"/>
    <w:aliases w:val="14 pt,Bold14"/>
    <w:rsid w:val="00352E64"/>
    <w:rPr>
      <w:rFonts w:ascii="Times New Roman" w:hAnsi="Times New Roman" w:cs="Times New Roman"/>
      <w:b/>
      <w:bCs/>
      <w:noProof/>
      <w:sz w:val="28"/>
      <w:szCs w:val="28"/>
      <w:u w:val="none"/>
    </w:rPr>
  </w:style>
  <w:style w:type="character" w:customStyle="1" w:styleId="Bodytext43">
    <w:name w:val="Body text (43)_"/>
    <w:link w:val="Bodytext430"/>
    <w:rsid w:val="00352E64"/>
    <w:rPr>
      <w:rFonts w:ascii="Times New Roman" w:hAnsi="Times New Roman" w:cs="Times New Roman"/>
      <w:b/>
      <w:bCs/>
      <w:spacing w:val="1"/>
      <w:sz w:val="23"/>
      <w:szCs w:val="23"/>
      <w:u w:val="none"/>
    </w:rPr>
  </w:style>
  <w:style w:type="paragraph" w:customStyle="1" w:styleId="Bodytext430">
    <w:name w:val="Body text (43)"/>
    <w:basedOn w:val="Normal"/>
    <w:link w:val="Bodytext43"/>
    <w:rsid w:val="00352E64"/>
    <w:pPr>
      <w:shd w:val="clear" w:color="auto" w:fill="FFFFFF"/>
      <w:spacing w:before="300" w:after="540" w:line="240" w:lineRule="atLeast"/>
      <w:jc w:val="both"/>
    </w:pPr>
    <w:rPr>
      <w:rFonts w:ascii="Times New Roman" w:hAnsi="Times New Roman" w:cs="Times New Roman"/>
      <w:b/>
      <w:bCs/>
      <w:color w:val="auto"/>
      <w:spacing w:val="1"/>
      <w:sz w:val="23"/>
      <w:szCs w:val="23"/>
      <w:lang w:eastAsia="en-US"/>
    </w:rPr>
  </w:style>
  <w:style w:type="character" w:customStyle="1" w:styleId="Heading1811">
    <w:name w:val="Heading #18 (11)_"/>
    <w:link w:val="Heading18110"/>
    <w:rsid w:val="00352E64"/>
    <w:rPr>
      <w:rFonts w:ascii="Impact" w:hAnsi="Impact" w:cs="Impact"/>
      <w:noProof/>
      <w:sz w:val="27"/>
      <w:szCs w:val="27"/>
      <w:u w:val="none"/>
    </w:rPr>
  </w:style>
  <w:style w:type="paragraph" w:customStyle="1" w:styleId="Heading18110">
    <w:name w:val="Heading #18 (11)"/>
    <w:basedOn w:val="Normal"/>
    <w:link w:val="Heading1811"/>
    <w:rsid w:val="00352E64"/>
    <w:pPr>
      <w:shd w:val="clear" w:color="auto" w:fill="FFFFFF"/>
      <w:spacing w:before="540" w:after="300" w:line="240" w:lineRule="atLeast"/>
      <w:jc w:val="both"/>
    </w:pPr>
    <w:rPr>
      <w:rFonts w:ascii="Impact" w:hAnsi="Impact" w:cs="Impact"/>
      <w:noProof/>
      <w:color w:val="auto"/>
      <w:sz w:val="27"/>
      <w:szCs w:val="27"/>
      <w:lang w:eastAsia="en-US"/>
    </w:rPr>
  </w:style>
  <w:style w:type="character" w:customStyle="1" w:styleId="Heading1811TimesNewRoman">
    <w:name w:val="Heading #18 (11) + Times New Roman"/>
    <w:aliases w:val="12.5 pt2,Bold13,Heading #19 + 11.5 pt"/>
    <w:rsid w:val="00352E64"/>
    <w:rPr>
      <w:rFonts w:ascii="Times New Roman" w:hAnsi="Times New Roman" w:cs="Times New Roman"/>
      <w:b/>
      <w:bCs/>
      <w:noProof/>
      <w:sz w:val="25"/>
      <w:szCs w:val="25"/>
      <w:u w:val="none"/>
    </w:rPr>
  </w:style>
  <w:style w:type="character" w:customStyle="1" w:styleId="Heading116">
    <w:name w:val="Heading #11 (6)_"/>
    <w:link w:val="Heading1160"/>
    <w:rsid w:val="00352E64"/>
    <w:rPr>
      <w:rFonts w:ascii="Segoe UI" w:hAnsi="Segoe UI" w:cs="Segoe UI"/>
      <w:spacing w:val="6"/>
      <w:sz w:val="20"/>
      <w:szCs w:val="20"/>
      <w:u w:val="none"/>
    </w:rPr>
  </w:style>
  <w:style w:type="paragraph" w:customStyle="1" w:styleId="Heading1160">
    <w:name w:val="Heading #11 (6)"/>
    <w:basedOn w:val="Normal"/>
    <w:link w:val="Heading116"/>
    <w:rsid w:val="00352E64"/>
    <w:pPr>
      <w:shd w:val="clear" w:color="auto" w:fill="FFFFFF"/>
      <w:spacing w:before="120" w:after="120" w:line="240" w:lineRule="atLeast"/>
      <w:jc w:val="both"/>
    </w:pPr>
    <w:rPr>
      <w:rFonts w:ascii="Segoe UI" w:hAnsi="Segoe UI" w:cs="Segoe UI"/>
      <w:color w:val="auto"/>
      <w:spacing w:val="6"/>
      <w:sz w:val="20"/>
      <w:szCs w:val="20"/>
      <w:lang w:eastAsia="en-US"/>
    </w:rPr>
  </w:style>
  <w:style w:type="character" w:customStyle="1" w:styleId="Bodytext44">
    <w:name w:val="Body text (44)_"/>
    <w:link w:val="Bodytext440"/>
    <w:rsid w:val="00352E64"/>
    <w:rPr>
      <w:rFonts w:ascii="Times New Roman" w:hAnsi="Times New Roman" w:cs="Times New Roman"/>
      <w:b/>
      <w:bCs/>
      <w:spacing w:val="9"/>
      <w:sz w:val="22"/>
      <w:szCs w:val="22"/>
      <w:u w:val="none"/>
    </w:rPr>
  </w:style>
  <w:style w:type="paragraph" w:customStyle="1" w:styleId="Bodytext440">
    <w:name w:val="Body text (44)"/>
    <w:basedOn w:val="Normal"/>
    <w:link w:val="Bodytext44"/>
    <w:rsid w:val="00352E64"/>
    <w:pPr>
      <w:shd w:val="clear" w:color="auto" w:fill="FFFFFF"/>
      <w:spacing w:before="120" w:line="254" w:lineRule="exact"/>
      <w:jc w:val="both"/>
    </w:pPr>
    <w:rPr>
      <w:rFonts w:ascii="Times New Roman" w:hAnsi="Times New Roman" w:cs="Times New Roman"/>
      <w:b/>
      <w:bCs/>
      <w:color w:val="auto"/>
      <w:spacing w:val="9"/>
      <w:sz w:val="22"/>
      <w:szCs w:val="22"/>
      <w:lang w:eastAsia="en-US"/>
    </w:rPr>
  </w:style>
  <w:style w:type="character" w:customStyle="1" w:styleId="Bodytext4412pt">
    <w:name w:val="Body text (44) + 12 pt"/>
    <w:aliases w:val="Not Bold6,Spacing 0 pt61,Heading #19 (2) + 10.5 pt"/>
    <w:rsid w:val="00352E64"/>
    <w:rPr>
      <w:rFonts w:ascii="Times New Roman" w:hAnsi="Times New Roman" w:cs="Times New Roman"/>
      <w:b/>
      <w:bCs/>
      <w:spacing w:val="6"/>
      <w:sz w:val="24"/>
      <w:szCs w:val="24"/>
      <w:u w:val="none"/>
    </w:rPr>
  </w:style>
  <w:style w:type="character" w:customStyle="1" w:styleId="Bodytext9Spacing0pt1">
    <w:name w:val="Body text (9) + Spacing 0 pt1"/>
    <w:rsid w:val="00352E64"/>
    <w:rPr>
      <w:rFonts w:ascii="Times New Roman" w:hAnsi="Times New Roman" w:cs="Times New Roman"/>
      <w:spacing w:val="3"/>
      <w:sz w:val="20"/>
      <w:szCs w:val="20"/>
      <w:u w:val="none"/>
    </w:rPr>
  </w:style>
  <w:style w:type="character" w:customStyle="1" w:styleId="Bodytext912pt1">
    <w:name w:val="Body text (9) + 12 pt1"/>
    <w:aliases w:val="Bold12,Spacing 0 pt60,Table caption + Not Italic1,Heading #20 + 11.5 pt"/>
    <w:rsid w:val="00352E64"/>
    <w:rPr>
      <w:rFonts w:ascii="Times New Roman" w:hAnsi="Times New Roman" w:cs="Times New Roman"/>
      <w:b/>
      <w:bCs/>
      <w:spacing w:val="4"/>
      <w:sz w:val="24"/>
      <w:szCs w:val="24"/>
      <w:u w:val="none"/>
    </w:rPr>
  </w:style>
  <w:style w:type="character" w:customStyle="1" w:styleId="Headerorfooter9">
    <w:name w:val="Header or footer (9)_"/>
    <w:link w:val="Headerorfooter90"/>
    <w:rsid w:val="00352E64"/>
    <w:rPr>
      <w:rFonts w:ascii="Impact" w:hAnsi="Impact" w:cs="Impact"/>
      <w:spacing w:val="30"/>
      <w:sz w:val="18"/>
      <w:szCs w:val="18"/>
      <w:u w:val="none"/>
    </w:rPr>
  </w:style>
  <w:style w:type="paragraph" w:customStyle="1" w:styleId="Headerorfooter90">
    <w:name w:val="Header or footer (9)"/>
    <w:basedOn w:val="Normal"/>
    <w:link w:val="Headerorfooter9"/>
    <w:rsid w:val="00352E64"/>
    <w:pPr>
      <w:shd w:val="clear" w:color="auto" w:fill="FFFFFF"/>
      <w:spacing w:line="240" w:lineRule="atLeast"/>
    </w:pPr>
    <w:rPr>
      <w:rFonts w:ascii="Impact" w:hAnsi="Impact" w:cs="Impact"/>
      <w:color w:val="auto"/>
      <w:spacing w:val="30"/>
      <w:sz w:val="18"/>
      <w:szCs w:val="18"/>
      <w:lang w:eastAsia="en-US"/>
    </w:rPr>
  </w:style>
  <w:style w:type="character" w:customStyle="1" w:styleId="Heading18">
    <w:name w:val="Heading #18_"/>
    <w:link w:val="Heading180"/>
    <w:rsid w:val="00352E64"/>
    <w:rPr>
      <w:rFonts w:ascii="Impact" w:hAnsi="Impact" w:cs="Impact"/>
      <w:sz w:val="27"/>
      <w:szCs w:val="27"/>
      <w:u w:val="none"/>
    </w:rPr>
  </w:style>
  <w:style w:type="paragraph" w:customStyle="1" w:styleId="Heading180">
    <w:name w:val="Heading #18"/>
    <w:basedOn w:val="Normal"/>
    <w:link w:val="Heading18"/>
    <w:rsid w:val="00352E64"/>
    <w:pPr>
      <w:shd w:val="clear" w:color="auto" w:fill="FFFFFF"/>
      <w:spacing w:before="60" w:line="240" w:lineRule="atLeast"/>
      <w:jc w:val="both"/>
    </w:pPr>
    <w:rPr>
      <w:rFonts w:ascii="Impact" w:hAnsi="Impact" w:cs="Impact"/>
      <w:color w:val="auto"/>
      <w:sz w:val="27"/>
      <w:szCs w:val="27"/>
      <w:lang w:eastAsia="en-US"/>
    </w:rPr>
  </w:style>
  <w:style w:type="character" w:customStyle="1" w:styleId="Heading18TimesNewRoman">
    <w:name w:val="Heading #18 + Times New Roman"/>
    <w:aliases w:val="12.5 pt1,Bold11,Heading #20 (3) + 10 pt"/>
    <w:rsid w:val="00352E64"/>
    <w:rPr>
      <w:rFonts w:ascii="Times New Roman" w:hAnsi="Times New Roman" w:cs="Times New Roman"/>
      <w:b/>
      <w:bCs/>
      <w:noProof/>
      <w:sz w:val="25"/>
      <w:szCs w:val="25"/>
      <w:u w:val="none"/>
    </w:rPr>
  </w:style>
  <w:style w:type="character" w:customStyle="1" w:styleId="Heading1812">
    <w:name w:val="Heading #18 (12)_"/>
    <w:link w:val="Heading18120"/>
    <w:rsid w:val="00352E64"/>
    <w:rPr>
      <w:rFonts w:ascii="Times New Roman" w:hAnsi="Times New Roman" w:cs="Times New Roman"/>
      <w:spacing w:val="6"/>
      <w:u w:val="none"/>
    </w:rPr>
  </w:style>
  <w:style w:type="paragraph" w:customStyle="1" w:styleId="Heading18120">
    <w:name w:val="Heading #18 (12)"/>
    <w:basedOn w:val="Normal"/>
    <w:link w:val="Heading1812"/>
    <w:rsid w:val="00352E64"/>
    <w:pPr>
      <w:shd w:val="clear" w:color="auto" w:fill="FFFFFF"/>
      <w:spacing w:before="900" w:after="60" w:line="240" w:lineRule="atLeast"/>
      <w:jc w:val="both"/>
    </w:pPr>
    <w:rPr>
      <w:rFonts w:ascii="Times New Roman" w:hAnsi="Times New Roman" w:cs="Times New Roman"/>
      <w:color w:val="auto"/>
      <w:spacing w:val="6"/>
      <w:lang w:eastAsia="en-US"/>
    </w:rPr>
  </w:style>
  <w:style w:type="character" w:customStyle="1" w:styleId="Bodytext45">
    <w:name w:val="Body text (45)_"/>
    <w:link w:val="Bodytext450"/>
    <w:rsid w:val="00352E64"/>
    <w:rPr>
      <w:rFonts w:ascii="Corbel" w:hAnsi="Corbel" w:cs="Corbel"/>
      <w:i/>
      <w:iCs/>
      <w:spacing w:val="15"/>
      <w:sz w:val="22"/>
      <w:szCs w:val="22"/>
      <w:u w:val="none"/>
    </w:rPr>
  </w:style>
  <w:style w:type="paragraph" w:customStyle="1" w:styleId="Bodytext450">
    <w:name w:val="Body text (45)"/>
    <w:basedOn w:val="Normal"/>
    <w:link w:val="Bodytext45"/>
    <w:rsid w:val="00352E64"/>
    <w:pPr>
      <w:shd w:val="clear" w:color="auto" w:fill="FFFFFF"/>
      <w:spacing w:before="240" w:after="480" w:line="240" w:lineRule="atLeast"/>
      <w:jc w:val="both"/>
    </w:pPr>
    <w:rPr>
      <w:rFonts w:ascii="Corbel" w:hAnsi="Corbel" w:cs="Corbel"/>
      <w:i/>
      <w:iCs/>
      <w:color w:val="auto"/>
      <w:spacing w:val="15"/>
      <w:sz w:val="22"/>
      <w:szCs w:val="22"/>
      <w:lang w:eastAsia="en-US"/>
    </w:rPr>
  </w:style>
  <w:style w:type="character" w:customStyle="1" w:styleId="Bodytext45SegoeUI">
    <w:name w:val="Body text (45) + Segoe UI"/>
    <w:aliases w:val="10.5 pt,Not Italic5,Spacing 0 pt59,Heading #6 + Verdana"/>
    <w:rsid w:val="00352E64"/>
    <w:rPr>
      <w:rFonts w:ascii="Segoe UI" w:hAnsi="Segoe UI" w:cs="Segoe UI"/>
      <w:i/>
      <w:iCs/>
      <w:noProof/>
      <w:spacing w:val="0"/>
      <w:sz w:val="21"/>
      <w:szCs w:val="21"/>
      <w:u w:val="none"/>
    </w:rPr>
  </w:style>
  <w:style w:type="character" w:customStyle="1" w:styleId="BodytextSpacing0pt1">
    <w:name w:val="Body text + Spacing 0 pt1"/>
    <w:rsid w:val="00352E64"/>
    <w:rPr>
      <w:rFonts w:ascii="Times New Roman" w:hAnsi="Times New Roman" w:cs="Times New Roman"/>
      <w:spacing w:val="7"/>
      <w:u w:val="none"/>
    </w:rPr>
  </w:style>
  <w:style w:type="character" w:customStyle="1" w:styleId="Picturecaption2Spacing0pt">
    <w:name w:val="Picture caption (2) + Spacing 0 pt"/>
    <w:rsid w:val="00352E64"/>
    <w:rPr>
      <w:rFonts w:ascii="Times New Roman" w:hAnsi="Times New Roman" w:cs="Times New Roman"/>
      <w:b/>
      <w:bCs/>
      <w:noProof/>
      <w:spacing w:val="3"/>
      <w:sz w:val="19"/>
      <w:szCs w:val="19"/>
      <w:u w:val="none"/>
    </w:rPr>
  </w:style>
  <w:style w:type="character" w:customStyle="1" w:styleId="Heading262">
    <w:name w:val="Heading #26 (2)_"/>
    <w:link w:val="Heading2620"/>
    <w:rsid w:val="00352E64"/>
    <w:rPr>
      <w:rFonts w:ascii="Times New Roman" w:hAnsi="Times New Roman" w:cs="Times New Roman"/>
      <w:b/>
      <w:bCs/>
      <w:spacing w:val="7"/>
      <w:u w:val="none"/>
    </w:rPr>
  </w:style>
  <w:style w:type="paragraph" w:customStyle="1" w:styleId="Heading2620">
    <w:name w:val="Heading #26 (2)"/>
    <w:basedOn w:val="Normal"/>
    <w:link w:val="Heading262"/>
    <w:rsid w:val="00352E64"/>
    <w:pPr>
      <w:shd w:val="clear" w:color="auto" w:fill="FFFFFF"/>
      <w:spacing w:after="60" w:line="240" w:lineRule="atLeast"/>
      <w:ind w:hanging="1780"/>
      <w:jc w:val="both"/>
    </w:pPr>
    <w:rPr>
      <w:rFonts w:ascii="Times New Roman" w:hAnsi="Times New Roman" w:cs="Times New Roman"/>
      <w:b/>
      <w:bCs/>
      <w:color w:val="auto"/>
      <w:spacing w:val="7"/>
      <w:lang w:eastAsia="en-US"/>
    </w:rPr>
  </w:style>
  <w:style w:type="character" w:customStyle="1" w:styleId="Heading26213pt">
    <w:name w:val="Heading #26 (2) + 13 pt"/>
    <w:aliases w:val="Italic11,Spacing 0 pt58,Heading #20 (2) + Italic,Body text (6) + 10.5 pt"/>
    <w:rsid w:val="00352E64"/>
    <w:rPr>
      <w:rFonts w:ascii="Times New Roman" w:hAnsi="Times New Roman" w:cs="Times New Roman"/>
      <w:b/>
      <w:bCs/>
      <w:i/>
      <w:iCs/>
      <w:spacing w:val="0"/>
      <w:sz w:val="26"/>
      <w:szCs w:val="26"/>
      <w:u w:val="none"/>
    </w:rPr>
  </w:style>
  <w:style w:type="character" w:customStyle="1" w:styleId="Heading26">
    <w:name w:val="Heading #26_"/>
    <w:link w:val="Heading260"/>
    <w:rsid w:val="00352E64"/>
    <w:rPr>
      <w:rFonts w:ascii="Times New Roman" w:hAnsi="Times New Roman" w:cs="Times New Roman"/>
      <w:spacing w:val="7"/>
      <w:u w:val="none"/>
    </w:rPr>
  </w:style>
  <w:style w:type="paragraph" w:customStyle="1" w:styleId="Heading260">
    <w:name w:val="Heading #26"/>
    <w:basedOn w:val="Normal"/>
    <w:link w:val="Heading26"/>
    <w:rsid w:val="00352E64"/>
    <w:pPr>
      <w:shd w:val="clear" w:color="auto" w:fill="FFFFFF"/>
      <w:spacing w:before="60" w:line="317" w:lineRule="exact"/>
      <w:ind w:hanging="980"/>
      <w:jc w:val="both"/>
    </w:pPr>
    <w:rPr>
      <w:rFonts w:ascii="Times New Roman" w:hAnsi="Times New Roman" w:cs="Times New Roman"/>
      <w:color w:val="auto"/>
      <w:spacing w:val="7"/>
      <w:lang w:eastAsia="en-US"/>
    </w:rPr>
  </w:style>
  <w:style w:type="character" w:customStyle="1" w:styleId="Bodytext4NotItalic1">
    <w:name w:val="Body text (4) + Not Italic1"/>
    <w:aliases w:val="Spacing 0 pt57,Heading #15 + Not Italic"/>
    <w:rsid w:val="00352E64"/>
    <w:rPr>
      <w:rFonts w:ascii="Times New Roman" w:hAnsi="Times New Roman" w:cs="Times New Roman"/>
      <w:i/>
      <w:iCs/>
      <w:spacing w:val="7"/>
      <w:u w:val="none"/>
    </w:rPr>
  </w:style>
  <w:style w:type="character" w:customStyle="1" w:styleId="Bodytext4Spacing0pt1">
    <w:name w:val="Body text (4) + Spacing 0 pt1"/>
    <w:rsid w:val="00352E64"/>
    <w:rPr>
      <w:rFonts w:ascii="Times New Roman" w:hAnsi="Times New Roman" w:cs="Times New Roman"/>
      <w:i/>
      <w:iCs/>
      <w:spacing w:val="2"/>
      <w:u w:val="none"/>
    </w:rPr>
  </w:style>
  <w:style w:type="character" w:customStyle="1" w:styleId="Heading93">
    <w:name w:val="Heading #9 (3)_"/>
    <w:link w:val="Heading930"/>
    <w:rsid w:val="00352E64"/>
    <w:rPr>
      <w:rFonts w:ascii="Times New Roman" w:hAnsi="Times New Roman" w:cs="Times New Roman"/>
      <w:b/>
      <w:bCs/>
      <w:spacing w:val="1"/>
      <w:sz w:val="23"/>
      <w:szCs w:val="23"/>
      <w:u w:val="none"/>
    </w:rPr>
  </w:style>
  <w:style w:type="paragraph" w:customStyle="1" w:styleId="Heading930">
    <w:name w:val="Heading #9 (3)"/>
    <w:basedOn w:val="Normal"/>
    <w:link w:val="Heading93"/>
    <w:rsid w:val="00352E64"/>
    <w:pPr>
      <w:shd w:val="clear" w:color="auto" w:fill="FFFFFF"/>
      <w:spacing w:before="60" w:after="600" w:line="240" w:lineRule="atLeast"/>
      <w:jc w:val="both"/>
      <w:outlineLvl w:val="8"/>
    </w:pPr>
    <w:rPr>
      <w:rFonts w:ascii="Times New Roman" w:hAnsi="Times New Roman" w:cs="Times New Roman"/>
      <w:b/>
      <w:bCs/>
      <w:color w:val="auto"/>
      <w:spacing w:val="1"/>
      <w:sz w:val="23"/>
      <w:szCs w:val="23"/>
      <w:lang w:eastAsia="en-US"/>
    </w:rPr>
  </w:style>
  <w:style w:type="character" w:customStyle="1" w:styleId="Heading93Spacing1pt">
    <w:name w:val="Heading #9 (3) + Spacing 1 pt"/>
    <w:rsid w:val="00352E64"/>
    <w:rPr>
      <w:rFonts w:ascii="Times New Roman" w:hAnsi="Times New Roman" w:cs="Times New Roman"/>
      <w:b/>
      <w:bCs/>
      <w:spacing w:val="31"/>
      <w:sz w:val="23"/>
      <w:szCs w:val="23"/>
      <w:u w:val="none"/>
    </w:rPr>
  </w:style>
  <w:style w:type="character" w:customStyle="1" w:styleId="Bodytext3Spacing0pt1">
    <w:name w:val="Body text (3) + Spacing 0 pt1"/>
    <w:rsid w:val="00352E64"/>
    <w:rPr>
      <w:rFonts w:ascii="Times New Roman" w:hAnsi="Times New Roman" w:cs="Times New Roman"/>
      <w:b/>
      <w:bCs/>
      <w:spacing w:val="7"/>
      <w:u w:val="none"/>
    </w:rPr>
  </w:style>
  <w:style w:type="character" w:customStyle="1" w:styleId="Heading14">
    <w:name w:val="Heading #14_"/>
    <w:link w:val="Heading140"/>
    <w:rsid w:val="00352E64"/>
    <w:rPr>
      <w:rFonts w:ascii="Times New Roman" w:hAnsi="Times New Roman" w:cs="Times New Roman"/>
      <w:b/>
      <w:bCs/>
      <w:spacing w:val="18"/>
      <w:sz w:val="22"/>
      <w:szCs w:val="22"/>
      <w:u w:val="none"/>
    </w:rPr>
  </w:style>
  <w:style w:type="paragraph" w:customStyle="1" w:styleId="Heading140">
    <w:name w:val="Heading #14"/>
    <w:basedOn w:val="Normal"/>
    <w:link w:val="Heading14"/>
    <w:rsid w:val="00352E64"/>
    <w:pPr>
      <w:shd w:val="clear" w:color="auto" w:fill="FFFFFF"/>
      <w:spacing w:after="300" w:line="240" w:lineRule="atLeast"/>
    </w:pPr>
    <w:rPr>
      <w:rFonts w:ascii="Times New Roman" w:hAnsi="Times New Roman" w:cs="Times New Roman"/>
      <w:b/>
      <w:bCs/>
      <w:color w:val="auto"/>
      <w:spacing w:val="18"/>
      <w:sz w:val="22"/>
      <w:szCs w:val="22"/>
      <w:lang w:eastAsia="en-US"/>
    </w:rPr>
  </w:style>
  <w:style w:type="character" w:customStyle="1" w:styleId="Heading1412pt">
    <w:name w:val="Heading #14 + 12 pt"/>
    <w:aliases w:val="Spacing 0 pt56,Heading #20 (2) + 11.5 pt"/>
    <w:rsid w:val="00352E64"/>
    <w:rPr>
      <w:rFonts w:ascii="Times New Roman" w:hAnsi="Times New Roman" w:cs="Times New Roman"/>
      <w:b/>
      <w:bCs/>
      <w:noProof/>
      <w:spacing w:val="0"/>
      <w:sz w:val="24"/>
      <w:szCs w:val="24"/>
      <w:u w:val="none"/>
    </w:rPr>
  </w:style>
  <w:style w:type="character" w:customStyle="1" w:styleId="Bodytext20Spacing0pt1">
    <w:name w:val="Body text (20) + Spacing 0 pt1"/>
    <w:rsid w:val="00352E64"/>
    <w:rPr>
      <w:rFonts w:ascii="Times New Roman" w:hAnsi="Times New Roman" w:cs="Times New Roman"/>
      <w:b/>
      <w:bCs/>
      <w:i/>
      <w:iCs/>
      <w:spacing w:val="4"/>
      <w:sz w:val="19"/>
      <w:szCs w:val="19"/>
      <w:u w:val="none"/>
    </w:rPr>
  </w:style>
  <w:style w:type="character" w:customStyle="1" w:styleId="Bodytext21Spacing0pt1">
    <w:name w:val="Body text (21) + Spacing 0 pt1"/>
    <w:rsid w:val="00352E64"/>
    <w:rPr>
      <w:rFonts w:ascii="Times New Roman" w:hAnsi="Times New Roman" w:cs="Times New Roman"/>
      <w:b/>
      <w:bCs/>
      <w:spacing w:val="3"/>
      <w:sz w:val="19"/>
      <w:szCs w:val="19"/>
      <w:u w:val="none"/>
    </w:rPr>
  </w:style>
  <w:style w:type="character" w:customStyle="1" w:styleId="Bodytext22Spacing0pt1">
    <w:name w:val="Body text (22) + Spacing 0 pt1"/>
    <w:rsid w:val="00352E64"/>
    <w:rPr>
      <w:rFonts w:ascii="Times New Roman" w:hAnsi="Times New Roman" w:cs="Times New Roman"/>
      <w:b/>
      <w:bCs/>
      <w:spacing w:val="5"/>
      <w:sz w:val="18"/>
      <w:szCs w:val="18"/>
      <w:u w:val="none"/>
    </w:rPr>
  </w:style>
  <w:style w:type="character" w:customStyle="1" w:styleId="Headerorfooter10">
    <w:name w:val="Header or footer (10)_"/>
    <w:link w:val="Headerorfooter100"/>
    <w:rsid w:val="00352E64"/>
    <w:rPr>
      <w:rFonts w:ascii="Times New Roman" w:hAnsi="Times New Roman" w:cs="Times New Roman"/>
      <w:spacing w:val="2"/>
      <w:sz w:val="19"/>
      <w:szCs w:val="19"/>
      <w:u w:val="none"/>
    </w:rPr>
  </w:style>
  <w:style w:type="paragraph" w:customStyle="1" w:styleId="Headerorfooter100">
    <w:name w:val="Header or footer (10)"/>
    <w:basedOn w:val="Normal"/>
    <w:link w:val="Headerorfooter10"/>
    <w:rsid w:val="00352E64"/>
    <w:pPr>
      <w:shd w:val="clear" w:color="auto" w:fill="FFFFFF"/>
      <w:spacing w:line="240" w:lineRule="atLeast"/>
    </w:pPr>
    <w:rPr>
      <w:rFonts w:ascii="Times New Roman" w:hAnsi="Times New Roman" w:cs="Times New Roman"/>
      <w:color w:val="auto"/>
      <w:spacing w:val="2"/>
      <w:sz w:val="19"/>
      <w:szCs w:val="19"/>
      <w:lang w:eastAsia="en-US"/>
    </w:rPr>
  </w:style>
  <w:style w:type="character" w:customStyle="1" w:styleId="Heading252">
    <w:name w:val="Heading #25 (2)_"/>
    <w:link w:val="Heading2520"/>
    <w:rsid w:val="00352E64"/>
    <w:rPr>
      <w:rFonts w:ascii="Times New Roman" w:hAnsi="Times New Roman" w:cs="Times New Roman"/>
      <w:i/>
      <w:iCs/>
      <w:spacing w:val="2"/>
      <w:u w:val="none"/>
    </w:rPr>
  </w:style>
  <w:style w:type="paragraph" w:customStyle="1" w:styleId="Heading2520">
    <w:name w:val="Heading #25 (2)"/>
    <w:basedOn w:val="Normal"/>
    <w:link w:val="Heading252"/>
    <w:rsid w:val="00352E64"/>
    <w:pPr>
      <w:shd w:val="clear" w:color="auto" w:fill="FFFFFF"/>
      <w:spacing w:before="240" w:after="480" w:line="240" w:lineRule="atLeast"/>
      <w:jc w:val="both"/>
    </w:pPr>
    <w:rPr>
      <w:rFonts w:ascii="Times New Roman" w:hAnsi="Times New Roman" w:cs="Times New Roman"/>
      <w:i/>
      <w:iCs/>
      <w:color w:val="auto"/>
      <w:spacing w:val="2"/>
      <w:lang w:eastAsia="en-US"/>
    </w:rPr>
  </w:style>
  <w:style w:type="character" w:customStyle="1" w:styleId="Heading252NotItalic">
    <w:name w:val="Heading #25 (2) + Not Italic"/>
    <w:aliases w:val="Spacing 0 pt55,Heading #16 (2) + Not Italic"/>
    <w:rsid w:val="00352E64"/>
    <w:rPr>
      <w:rFonts w:ascii="Times New Roman" w:hAnsi="Times New Roman" w:cs="Times New Roman"/>
      <w:i/>
      <w:iCs/>
      <w:spacing w:val="7"/>
      <w:u w:val="none"/>
    </w:rPr>
  </w:style>
  <w:style w:type="character" w:customStyle="1" w:styleId="BodytextBold2">
    <w:name w:val="Body text + Bold2"/>
    <w:aliases w:val="Spacing 0 pt54,Body text (9) + Bold"/>
    <w:rsid w:val="00352E64"/>
    <w:rPr>
      <w:rFonts w:ascii="Times New Roman" w:hAnsi="Times New Roman" w:cs="Times New Roman"/>
      <w:b/>
      <w:bCs/>
      <w:spacing w:val="7"/>
      <w:u w:val="none"/>
    </w:rPr>
  </w:style>
  <w:style w:type="character" w:customStyle="1" w:styleId="Heading202">
    <w:name w:val="Heading #20 (2)_"/>
    <w:link w:val="Heading2020"/>
    <w:rsid w:val="00352E64"/>
    <w:rPr>
      <w:rFonts w:ascii="Times New Roman" w:hAnsi="Times New Roman" w:cs="Times New Roman"/>
      <w:b/>
      <w:bCs/>
      <w:spacing w:val="10"/>
      <w:sz w:val="26"/>
      <w:szCs w:val="26"/>
      <w:u w:val="none"/>
    </w:rPr>
  </w:style>
  <w:style w:type="paragraph" w:customStyle="1" w:styleId="Heading2020">
    <w:name w:val="Heading #20 (2)"/>
    <w:basedOn w:val="Normal"/>
    <w:link w:val="Heading202"/>
    <w:rsid w:val="00352E64"/>
    <w:pPr>
      <w:shd w:val="clear" w:color="auto" w:fill="FFFFFF"/>
      <w:spacing w:before="480" w:after="600" w:line="240" w:lineRule="atLeast"/>
      <w:jc w:val="both"/>
    </w:pPr>
    <w:rPr>
      <w:rFonts w:ascii="Times New Roman" w:hAnsi="Times New Roman" w:cs="Times New Roman"/>
      <w:b/>
      <w:bCs/>
      <w:color w:val="auto"/>
      <w:spacing w:val="10"/>
      <w:sz w:val="26"/>
      <w:szCs w:val="26"/>
      <w:lang w:eastAsia="en-US"/>
    </w:rPr>
  </w:style>
  <w:style w:type="character" w:customStyle="1" w:styleId="Heading23">
    <w:name w:val="Heading #23_"/>
    <w:link w:val="Heading230"/>
    <w:rsid w:val="00352E64"/>
    <w:rPr>
      <w:rFonts w:ascii="Times New Roman" w:hAnsi="Times New Roman" w:cs="Times New Roman"/>
      <w:spacing w:val="7"/>
      <w:u w:val="none"/>
    </w:rPr>
  </w:style>
  <w:style w:type="paragraph" w:customStyle="1" w:styleId="Heading230">
    <w:name w:val="Heading #23"/>
    <w:basedOn w:val="Normal"/>
    <w:link w:val="Heading23"/>
    <w:rsid w:val="00352E64"/>
    <w:pPr>
      <w:shd w:val="clear" w:color="auto" w:fill="FFFFFF"/>
      <w:spacing w:before="600" w:after="240" w:line="240" w:lineRule="atLeast"/>
      <w:jc w:val="both"/>
    </w:pPr>
    <w:rPr>
      <w:rFonts w:ascii="Times New Roman" w:hAnsi="Times New Roman" w:cs="Times New Roman"/>
      <w:color w:val="auto"/>
      <w:spacing w:val="7"/>
      <w:lang w:eastAsia="en-US"/>
    </w:rPr>
  </w:style>
  <w:style w:type="character" w:customStyle="1" w:styleId="Bodytext47">
    <w:name w:val="Body text (47)_"/>
    <w:link w:val="Bodytext470"/>
    <w:rsid w:val="00352E64"/>
    <w:rPr>
      <w:rFonts w:ascii="Segoe UI" w:hAnsi="Segoe UI" w:cs="Segoe UI"/>
      <w:spacing w:val="11"/>
      <w:sz w:val="20"/>
      <w:szCs w:val="20"/>
      <w:u w:val="none"/>
    </w:rPr>
  </w:style>
  <w:style w:type="paragraph" w:customStyle="1" w:styleId="Bodytext470">
    <w:name w:val="Body text (47)"/>
    <w:basedOn w:val="Normal"/>
    <w:link w:val="Bodytext47"/>
    <w:rsid w:val="00352E64"/>
    <w:pPr>
      <w:shd w:val="clear" w:color="auto" w:fill="FFFFFF"/>
      <w:spacing w:before="240" w:after="480" w:line="240" w:lineRule="atLeast"/>
      <w:jc w:val="both"/>
    </w:pPr>
    <w:rPr>
      <w:rFonts w:ascii="Segoe UI" w:hAnsi="Segoe UI" w:cs="Segoe UI"/>
      <w:color w:val="auto"/>
      <w:spacing w:val="11"/>
      <w:sz w:val="20"/>
      <w:szCs w:val="20"/>
      <w:lang w:eastAsia="en-US"/>
    </w:rPr>
  </w:style>
  <w:style w:type="character" w:customStyle="1" w:styleId="HeaderorfooterSpacing0pt1">
    <w:name w:val="Header or footer + Spacing 0 pt1"/>
    <w:rsid w:val="00352E64"/>
    <w:rPr>
      <w:rFonts w:ascii="Times New Roman" w:hAnsi="Times New Roman" w:cs="Times New Roman"/>
      <w:b/>
      <w:bCs/>
      <w:spacing w:val="3"/>
      <w:sz w:val="19"/>
      <w:szCs w:val="19"/>
      <w:u w:val="none"/>
    </w:rPr>
  </w:style>
  <w:style w:type="character" w:customStyle="1" w:styleId="Heading162Spacing0pt">
    <w:name w:val="Heading #16 (2) + Spacing 0 pt"/>
    <w:rsid w:val="00352E64"/>
    <w:rPr>
      <w:rFonts w:ascii="Times New Roman" w:hAnsi="Times New Roman" w:cs="Times New Roman"/>
      <w:spacing w:val="7"/>
      <w:u w:val="none"/>
    </w:rPr>
  </w:style>
  <w:style w:type="character" w:customStyle="1" w:styleId="Heading27">
    <w:name w:val="Heading #27_"/>
    <w:link w:val="Heading270"/>
    <w:rsid w:val="00352E64"/>
    <w:rPr>
      <w:rFonts w:ascii="Times New Roman" w:hAnsi="Times New Roman" w:cs="Times New Roman"/>
      <w:spacing w:val="7"/>
      <w:u w:val="none"/>
    </w:rPr>
  </w:style>
  <w:style w:type="paragraph" w:customStyle="1" w:styleId="Heading270">
    <w:name w:val="Heading #27"/>
    <w:basedOn w:val="Normal"/>
    <w:link w:val="Heading27"/>
    <w:rsid w:val="00352E64"/>
    <w:pPr>
      <w:shd w:val="clear" w:color="auto" w:fill="FFFFFF"/>
      <w:spacing w:before="540" w:after="360" w:line="240" w:lineRule="atLeast"/>
      <w:ind w:hanging="3400"/>
    </w:pPr>
    <w:rPr>
      <w:rFonts w:ascii="Times New Roman" w:hAnsi="Times New Roman" w:cs="Times New Roman"/>
      <w:color w:val="auto"/>
      <w:spacing w:val="7"/>
      <w:lang w:eastAsia="en-US"/>
    </w:rPr>
  </w:style>
  <w:style w:type="character" w:customStyle="1" w:styleId="Headerorfooter11">
    <w:name w:val="Header or footer (11)_"/>
    <w:link w:val="Headerorfooter110"/>
    <w:rsid w:val="00352E64"/>
    <w:rPr>
      <w:rFonts w:ascii="Calibri" w:hAnsi="Calibri" w:cs="Calibri"/>
      <w:spacing w:val="4"/>
      <w:sz w:val="19"/>
      <w:szCs w:val="19"/>
      <w:u w:val="none"/>
    </w:rPr>
  </w:style>
  <w:style w:type="paragraph" w:customStyle="1" w:styleId="Headerorfooter110">
    <w:name w:val="Header or footer (11)"/>
    <w:basedOn w:val="Normal"/>
    <w:link w:val="Headerorfooter11"/>
    <w:rsid w:val="00352E64"/>
    <w:pPr>
      <w:shd w:val="clear" w:color="auto" w:fill="FFFFFF"/>
      <w:spacing w:line="240" w:lineRule="atLeast"/>
    </w:pPr>
    <w:rPr>
      <w:rFonts w:ascii="Calibri" w:hAnsi="Calibri" w:cs="Calibri"/>
      <w:color w:val="auto"/>
      <w:spacing w:val="4"/>
      <w:sz w:val="19"/>
      <w:szCs w:val="19"/>
      <w:lang w:eastAsia="en-US"/>
    </w:rPr>
  </w:style>
  <w:style w:type="character" w:customStyle="1" w:styleId="Bodytext15Spacing0pt">
    <w:name w:val="Body text (15) + Spacing 0 pt"/>
    <w:rsid w:val="00352E64"/>
    <w:rPr>
      <w:rFonts w:ascii="Times New Roman" w:hAnsi="Times New Roman" w:cs="Times New Roman"/>
      <w:spacing w:val="2"/>
      <w:sz w:val="26"/>
      <w:szCs w:val="26"/>
      <w:u w:val="none"/>
    </w:rPr>
  </w:style>
  <w:style w:type="character" w:customStyle="1" w:styleId="Heading24">
    <w:name w:val="Heading #24_"/>
    <w:link w:val="Heading240"/>
    <w:rsid w:val="00352E64"/>
    <w:rPr>
      <w:rFonts w:ascii="Times New Roman" w:hAnsi="Times New Roman" w:cs="Times New Roman"/>
      <w:spacing w:val="7"/>
      <w:u w:val="none"/>
    </w:rPr>
  </w:style>
  <w:style w:type="paragraph" w:customStyle="1" w:styleId="Heading240">
    <w:name w:val="Heading #24"/>
    <w:basedOn w:val="Normal"/>
    <w:link w:val="Heading24"/>
    <w:rsid w:val="00352E64"/>
    <w:pPr>
      <w:shd w:val="clear" w:color="auto" w:fill="FFFFFF"/>
      <w:spacing w:line="523" w:lineRule="exact"/>
      <w:jc w:val="both"/>
    </w:pPr>
    <w:rPr>
      <w:rFonts w:ascii="Times New Roman" w:hAnsi="Times New Roman" w:cs="Times New Roman"/>
      <w:color w:val="auto"/>
      <w:spacing w:val="7"/>
      <w:lang w:eastAsia="en-US"/>
    </w:rPr>
  </w:style>
  <w:style w:type="character" w:customStyle="1" w:styleId="Heading153">
    <w:name w:val="Heading #15 (3)_"/>
    <w:link w:val="Heading1530"/>
    <w:rsid w:val="00352E64"/>
    <w:rPr>
      <w:rFonts w:ascii="Times New Roman" w:hAnsi="Times New Roman" w:cs="Times New Roman"/>
      <w:i/>
      <w:iCs/>
      <w:spacing w:val="2"/>
      <w:u w:val="none"/>
    </w:rPr>
  </w:style>
  <w:style w:type="paragraph" w:customStyle="1" w:styleId="Heading1530">
    <w:name w:val="Heading #15 (3)"/>
    <w:basedOn w:val="Normal"/>
    <w:link w:val="Heading153"/>
    <w:rsid w:val="00352E64"/>
    <w:pPr>
      <w:shd w:val="clear" w:color="auto" w:fill="FFFFFF"/>
      <w:spacing w:line="322" w:lineRule="exact"/>
    </w:pPr>
    <w:rPr>
      <w:rFonts w:ascii="Times New Roman" w:hAnsi="Times New Roman" w:cs="Times New Roman"/>
      <w:i/>
      <w:iCs/>
      <w:color w:val="auto"/>
      <w:spacing w:val="2"/>
      <w:lang w:eastAsia="en-US"/>
    </w:rPr>
  </w:style>
  <w:style w:type="character" w:customStyle="1" w:styleId="Bodytext4Bold">
    <w:name w:val="Body text (4) + Bold"/>
    <w:aliases w:val="Not Italic4,Spacing 0 pt53,Table of contents + Trebuchet MS,8 pt,Header or footer + Italic1"/>
    <w:rsid w:val="00352E64"/>
    <w:rPr>
      <w:rFonts w:ascii="Times New Roman" w:hAnsi="Times New Roman" w:cs="Times New Roman"/>
      <w:b/>
      <w:bCs/>
      <w:i/>
      <w:iCs/>
      <w:spacing w:val="7"/>
      <w:u w:val="none"/>
    </w:rPr>
  </w:style>
  <w:style w:type="character" w:customStyle="1" w:styleId="Heading222Spacing0pt">
    <w:name w:val="Heading #22 (2) + Spacing 0 pt"/>
    <w:rsid w:val="00352E64"/>
    <w:rPr>
      <w:rFonts w:ascii="Times New Roman" w:hAnsi="Times New Roman" w:cs="Times New Roman"/>
      <w:spacing w:val="7"/>
      <w:u w:val="none"/>
    </w:rPr>
  </w:style>
  <w:style w:type="character" w:customStyle="1" w:styleId="Headerorfooter12">
    <w:name w:val="Header or footer (12)_"/>
    <w:link w:val="Headerorfooter120"/>
    <w:rsid w:val="00352E64"/>
    <w:rPr>
      <w:rFonts w:ascii="Times New Roman" w:hAnsi="Times New Roman" w:cs="Times New Roman"/>
      <w:i/>
      <w:iCs/>
      <w:spacing w:val="29"/>
      <w:sz w:val="20"/>
      <w:szCs w:val="20"/>
      <w:u w:val="none"/>
    </w:rPr>
  </w:style>
  <w:style w:type="paragraph" w:customStyle="1" w:styleId="Headerorfooter120">
    <w:name w:val="Header or footer (12)"/>
    <w:basedOn w:val="Normal"/>
    <w:link w:val="Headerorfooter12"/>
    <w:rsid w:val="00352E64"/>
    <w:pPr>
      <w:shd w:val="clear" w:color="auto" w:fill="FFFFFF"/>
      <w:spacing w:line="240" w:lineRule="atLeast"/>
    </w:pPr>
    <w:rPr>
      <w:rFonts w:ascii="Times New Roman" w:hAnsi="Times New Roman" w:cs="Times New Roman"/>
      <w:i/>
      <w:iCs/>
      <w:color w:val="auto"/>
      <w:spacing w:val="29"/>
      <w:sz w:val="20"/>
      <w:szCs w:val="20"/>
      <w:lang w:eastAsia="en-US"/>
    </w:rPr>
  </w:style>
  <w:style w:type="character" w:customStyle="1" w:styleId="Heading232">
    <w:name w:val="Heading #23 (2)_"/>
    <w:link w:val="Heading2320"/>
    <w:rsid w:val="00352E64"/>
    <w:rPr>
      <w:rFonts w:ascii="Times New Roman" w:hAnsi="Times New Roman" w:cs="Times New Roman"/>
      <w:b/>
      <w:bCs/>
      <w:spacing w:val="7"/>
      <w:u w:val="none"/>
    </w:rPr>
  </w:style>
  <w:style w:type="paragraph" w:customStyle="1" w:styleId="Heading2320">
    <w:name w:val="Heading #23 (2)"/>
    <w:basedOn w:val="Normal"/>
    <w:link w:val="Heading232"/>
    <w:rsid w:val="00352E64"/>
    <w:pPr>
      <w:shd w:val="clear" w:color="auto" w:fill="FFFFFF"/>
      <w:spacing w:line="240" w:lineRule="atLeast"/>
      <w:jc w:val="both"/>
    </w:pPr>
    <w:rPr>
      <w:rFonts w:ascii="Times New Roman" w:hAnsi="Times New Roman" w:cs="Times New Roman"/>
      <w:b/>
      <w:bCs/>
      <w:color w:val="auto"/>
      <w:spacing w:val="7"/>
      <w:lang w:eastAsia="en-US"/>
    </w:rPr>
  </w:style>
  <w:style w:type="character" w:customStyle="1" w:styleId="Heading23295pt">
    <w:name w:val="Heading #23 (2) + 9.5 pt"/>
    <w:aliases w:val="Italic10,Spacing 0 pt52,Heading #12 + Not Italic"/>
    <w:rsid w:val="00352E64"/>
    <w:rPr>
      <w:rFonts w:ascii="Times New Roman" w:hAnsi="Times New Roman" w:cs="Times New Roman"/>
      <w:b/>
      <w:bCs/>
      <w:i/>
      <w:iCs/>
      <w:spacing w:val="4"/>
      <w:sz w:val="19"/>
      <w:szCs w:val="19"/>
      <w:u w:val="none"/>
    </w:rPr>
  </w:style>
  <w:style w:type="character" w:customStyle="1" w:styleId="Heading23295pt1">
    <w:name w:val="Heading #23 (2) + 9.5 pt1"/>
    <w:aliases w:val="Spacing 0 pt51"/>
    <w:rsid w:val="00352E64"/>
    <w:rPr>
      <w:rFonts w:ascii="Times New Roman" w:hAnsi="Times New Roman" w:cs="Times New Roman"/>
      <w:b/>
      <w:bCs/>
      <w:noProof/>
      <w:spacing w:val="3"/>
      <w:sz w:val="19"/>
      <w:szCs w:val="19"/>
      <w:u w:val="none"/>
    </w:rPr>
  </w:style>
  <w:style w:type="character" w:customStyle="1" w:styleId="Heading233">
    <w:name w:val="Heading #23 (3)_"/>
    <w:link w:val="Heading2330"/>
    <w:rsid w:val="00352E64"/>
    <w:rPr>
      <w:rFonts w:ascii="Times New Roman" w:hAnsi="Times New Roman" w:cs="Times New Roman"/>
      <w:b/>
      <w:bCs/>
      <w:sz w:val="25"/>
      <w:szCs w:val="25"/>
      <w:u w:val="none"/>
    </w:rPr>
  </w:style>
  <w:style w:type="paragraph" w:customStyle="1" w:styleId="Heading2330">
    <w:name w:val="Heading #23 (3)"/>
    <w:basedOn w:val="Normal"/>
    <w:link w:val="Heading233"/>
    <w:rsid w:val="00352E64"/>
    <w:pPr>
      <w:shd w:val="clear" w:color="auto" w:fill="FFFFFF"/>
      <w:spacing w:line="240" w:lineRule="atLeast"/>
      <w:jc w:val="both"/>
    </w:pPr>
    <w:rPr>
      <w:rFonts w:ascii="Times New Roman" w:hAnsi="Times New Roman" w:cs="Times New Roman"/>
      <w:b/>
      <w:bCs/>
      <w:color w:val="auto"/>
      <w:spacing w:val="-1"/>
      <w:sz w:val="25"/>
      <w:szCs w:val="25"/>
      <w:lang w:eastAsia="en-US"/>
    </w:rPr>
  </w:style>
  <w:style w:type="character" w:customStyle="1" w:styleId="Heading23312pt">
    <w:name w:val="Heading #23 (3) + 12 pt"/>
    <w:aliases w:val="Not Bold5,Spacing 0 pt50,Heading #19 (2) + 10.5 pt1"/>
    <w:rsid w:val="00352E64"/>
    <w:rPr>
      <w:rFonts w:ascii="Times New Roman" w:hAnsi="Times New Roman" w:cs="Times New Roman"/>
      <w:b/>
      <w:bCs/>
      <w:noProof/>
      <w:spacing w:val="7"/>
      <w:sz w:val="24"/>
      <w:szCs w:val="24"/>
      <w:u w:val="none"/>
    </w:rPr>
  </w:style>
  <w:style w:type="character" w:customStyle="1" w:styleId="Heading253">
    <w:name w:val="Heading #25 (3)_"/>
    <w:link w:val="Heading2530"/>
    <w:rsid w:val="00352E64"/>
    <w:rPr>
      <w:rFonts w:ascii="Times New Roman" w:hAnsi="Times New Roman" w:cs="Times New Roman"/>
      <w:b/>
      <w:bCs/>
      <w:spacing w:val="12"/>
      <w:u w:val="none"/>
    </w:rPr>
  </w:style>
  <w:style w:type="paragraph" w:customStyle="1" w:styleId="Heading2530">
    <w:name w:val="Heading #25 (3)"/>
    <w:basedOn w:val="Normal"/>
    <w:link w:val="Heading253"/>
    <w:rsid w:val="00352E64"/>
    <w:pPr>
      <w:shd w:val="clear" w:color="auto" w:fill="FFFFFF"/>
      <w:spacing w:after="600" w:line="240" w:lineRule="atLeast"/>
      <w:jc w:val="both"/>
    </w:pPr>
    <w:rPr>
      <w:rFonts w:ascii="Times New Roman" w:hAnsi="Times New Roman" w:cs="Times New Roman"/>
      <w:b/>
      <w:bCs/>
      <w:color w:val="auto"/>
      <w:spacing w:val="12"/>
      <w:lang w:eastAsia="en-US"/>
    </w:rPr>
  </w:style>
  <w:style w:type="character" w:customStyle="1" w:styleId="Heading253NotBold">
    <w:name w:val="Heading #25 (3) + Not Bold"/>
    <w:aliases w:val="Italic9,Spacing 0 pt49"/>
    <w:rsid w:val="00352E64"/>
    <w:rPr>
      <w:rFonts w:ascii="Times New Roman" w:hAnsi="Times New Roman" w:cs="Times New Roman"/>
      <w:b/>
      <w:bCs/>
      <w:i/>
      <w:iCs/>
      <w:spacing w:val="-2"/>
      <w:u w:val="none"/>
    </w:rPr>
  </w:style>
  <w:style w:type="character" w:customStyle="1" w:styleId="Bodytext413pt">
    <w:name w:val="Body text (4) + 13 pt"/>
    <w:aliases w:val="Not Italic3,Spacing 0 pt48,Body text (8) + 8.5 pt"/>
    <w:rsid w:val="00352E64"/>
    <w:rPr>
      <w:rFonts w:ascii="Times New Roman" w:hAnsi="Times New Roman" w:cs="Times New Roman"/>
      <w:i/>
      <w:iCs/>
      <w:spacing w:val="2"/>
      <w:sz w:val="26"/>
      <w:szCs w:val="26"/>
      <w:u w:val="none"/>
    </w:rPr>
  </w:style>
  <w:style w:type="character" w:customStyle="1" w:styleId="Heading200">
    <w:name w:val="Heading #20_"/>
    <w:link w:val="Heading201"/>
    <w:rsid w:val="00352E64"/>
    <w:rPr>
      <w:rFonts w:ascii="Times New Roman" w:hAnsi="Times New Roman" w:cs="Times New Roman"/>
      <w:spacing w:val="7"/>
      <w:u w:val="none"/>
    </w:rPr>
  </w:style>
  <w:style w:type="paragraph" w:customStyle="1" w:styleId="Heading201">
    <w:name w:val="Heading #20"/>
    <w:basedOn w:val="Normal"/>
    <w:link w:val="Heading200"/>
    <w:rsid w:val="00352E64"/>
    <w:pPr>
      <w:shd w:val="clear" w:color="auto" w:fill="FFFFFF"/>
      <w:spacing w:before="840" w:line="562" w:lineRule="exact"/>
      <w:jc w:val="both"/>
    </w:pPr>
    <w:rPr>
      <w:rFonts w:ascii="Times New Roman" w:hAnsi="Times New Roman" w:cs="Times New Roman"/>
      <w:color w:val="auto"/>
      <w:spacing w:val="7"/>
      <w:lang w:eastAsia="en-US"/>
    </w:rPr>
  </w:style>
  <w:style w:type="character" w:customStyle="1" w:styleId="Heading173">
    <w:name w:val="Heading #17 (3)_"/>
    <w:link w:val="Heading1730"/>
    <w:rsid w:val="00352E64"/>
    <w:rPr>
      <w:rFonts w:ascii="Times New Roman" w:hAnsi="Times New Roman" w:cs="Times New Roman"/>
      <w:i/>
      <w:iCs/>
      <w:spacing w:val="2"/>
      <w:u w:val="none"/>
    </w:rPr>
  </w:style>
  <w:style w:type="paragraph" w:customStyle="1" w:styleId="Heading1730">
    <w:name w:val="Heading #17 (3)"/>
    <w:basedOn w:val="Normal"/>
    <w:link w:val="Heading173"/>
    <w:rsid w:val="00352E64"/>
    <w:pPr>
      <w:shd w:val="clear" w:color="auto" w:fill="FFFFFF"/>
      <w:spacing w:line="307" w:lineRule="exact"/>
      <w:jc w:val="center"/>
    </w:pPr>
    <w:rPr>
      <w:rFonts w:ascii="Times New Roman" w:hAnsi="Times New Roman" w:cs="Times New Roman"/>
      <w:i/>
      <w:iCs/>
      <w:color w:val="auto"/>
      <w:spacing w:val="2"/>
      <w:lang w:eastAsia="en-US"/>
    </w:rPr>
  </w:style>
  <w:style w:type="character" w:customStyle="1" w:styleId="Heading26SegoeUI">
    <w:name w:val="Heading #26 + Segoe UI"/>
    <w:aliases w:val="5 pt2,Spacing 1 pt7,Scale 40%2"/>
    <w:rsid w:val="00352E64"/>
    <w:rPr>
      <w:rFonts w:ascii="Segoe UI" w:hAnsi="Segoe UI" w:cs="Segoe UI"/>
      <w:noProof/>
      <w:spacing w:val="31"/>
      <w:w w:val="40"/>
      <w:sz w:val="10"/>
      <w:szCs w:val="10"/>
      <w:u w:val="none"/>
    </w:rPr>
  </w:style>
  <w:style w:type="character" w:customStyle="1" w:styleId="Heading174">
    <w:name w:val="Heading #17 (4)_"/>
    <w:link w:val="Heading1740"/>
    <w:rsid w:val="00352E64"/>
    <w:rPr>
      <w:rFonts w:ascii="Times New Roman" w:hAnsi="Times New Roman" w:cs="Times New Roman"/>
      <w:b/>
      <w:bCs/>
      <w:spacing w:val="11"/>
      <w:sz w:val="25"/>
      <w:szCs w:val="25"/>
      <w:u w:val="none"/>
    </w:rPr>
  </w:style>
  <w:style w:type="paragraph" w:customStyle="1" w:styleId="Heading1740">
    <w:name w:val="Heading #17 (4)"/>
    <w:basedOn w:val="Normal"/>
    <w:link w:val="Heading174"/>
    <w:rsid w:val="00352E64"/>
    <w:pPr>
      <w:shd w:val="clear" w:color="auto" w:fill="FFFFFF"/>
      <w:spacing w:before="300" w:after="600" w:line="240" w:lineRule="atLeast"/>
      <w:jc w:val="both"/>
    </w:pPr>
    <w:rPr>
      <w:rFonts w:ascii="Times New Roman" w:hAnsi="Times New Roman" w:cs="Times New Roman"/>
      <w:b/>
      <w:bCs/>
      <w:color w:val="auto"/>
      <w:spacing w:val="11"/>
      <w:sz w:val="25"/>
      <w:szCs w:val="25"/>
      <w:lang w:eastAsia="en-US"/>
    </w:rPr>
  </w:style>
  <w:style w:type="character" w:customStyle="1" w:styleId="Heading174105pt">
    <w:name w:val="Heading #17 (4) + 10.5 pt"/>
    <w:aliases w:val="Spacing 0 pt47"/>
    <w:rsid w:val="00352E64"/>
    <w:rPr>
      <w:rFonts w:ascii="Times New Roman" w:hAnsi="Times New Roman" w:cs="Times New Roman"/>
      <w:b/>
      <w:bCs/>
      <w:spacing w:val="16"/>
      <w:sz w:val="21"/>
      <w:szCs w:val="21"/>
      <w:u w:val="none"/>
    </w:rPr>
  </w:style>
  <w:style w:type="character" w:customStyle="1" w:styleId="Tableofcontents10Italic">
    <w:name w:val="Table of contents (10) + Italic"/>
    <w:rsid w:val="00352E64"/>
    <w:rPr>
      <w:rFonts w:ascii="Times New Roman" w:hAnsi="Times New Roman" w:cs="Times New Roman"/>
      <w:b/>
      <w:bCs/>
      <w:i/>
      <w:iCs/>
      <w:spacing w:val="4"/>
      <w:sz w:val="19"/>
      <w:szCs w:val="19"/>
      <w:u w:val="none"/>
    </w:rPr>
  </w:style>
  <w:style w:type="character" w:customStyle="1" w:styleId="Tableofcontents10Spacing0pt">
    <w:name w:val="Table of contents (10) + Spacing 0 pt"/>
    <w:rsid w:val="00352E64"/>
    <w:rPr>
      <w:rFonts w:ascii="Times New Roman" w:hAnsi="Times New Roman" w:cs="Times New Roman"/>
      <w:b/>
      <w:bCs/>
      <w:spacing w:val="3"/>
      <w:sz w:val="19"/>
      <w:szCs w:val="19"/>
      <w:u w:val="none"/>
    </w:rPr>
  </w:style>
  <w:style w:type="character" w:customStyle="1" w:styleId="Bodytext313pt1">
    <w:name w:val="Body text (3) + 13 pt1"/>
    <w:aliases w:val="Italic8,Spacing 0 pt46"/>
    <w:rsid w:val="00352E64"/>
    <w:rPr>
      <w:rFonts w:ascii="Times New Roman" w:hAnsi="Times New Roman" w:cs="Times New Roman"/>
      <w:b/>
      <w:bCs/>
      <w:i/>
      <w:iCs/>
      <w:spacing w:val="0"/>
      <w:sz w:val="26"/>
      <w:szCs w:val="26"/>
      <w:u w:val="none"/>
    </w:rPr>
  </w:style>
  <w:style w:type="character" w:customStyle="1" w:styleId="Heading25">
    <w:name w:val="Heading #25_"/>
    <w:link w:val="Heading250"/>
    <w:rsid w:val="00352E64"/>
    <w:rPr>
      <w:rFonts w:ascii="Times New Roman" w:hAnsi="Times New Roman" w:cs="Times New Roman"/>
      <w:spacing w:val="7"/>
      <w:u w:val="none"/>
    </w:rPr>
  </w:style>
  <w:style w:type="paragraph" w:customStyle="1" w:styleId="Heading250">
    <w:name w:val="Heading #25"/>
    <w:basedOn w:val="Normal"/>
    <w:link w:val="Heading25"/>
    <w:rsid w:val="00352E64"/>
    <w:pPr>
      <w:shd w:val="clear" w:color="auto" w:fill="FFFFFF"/>
      <w:spacing w:before="240" w:after="240" w:line="240" w:lineRule="atLeast"/>
      <w:jc w:val="both"/>
    </w:pPr>
    <w:rPr>
      <w:rFonts w:ascii="Times New Roman" w:hAnsi="Times New Roman" w:cs="Times New Roman"/>
      <w:color w:val="auto"/>
      <w:spacing w:val="7"/>
      <w:lang w:eastAsia="en-US"/>
    </w:rPr>
  </w:style>
  <w:style w:type="character" w:customStyle="1" w:styleId="Bodytext2165pt">
    <w:name w:val="Body text (21) + 6.5 pt"/>
    <w:aliases w:val="Not Bold4,Spacing 0 pt45,Heading #20 (2) + 14 pt,Spacing -1 pt5"/>
    <w:rsid w:val="00352E64"/>
    <w:rPr>
      <w:rFonts w:ascii="Times New Roman" w:hAnsi="Times New Roman" w:cs="Times New Roman"/>
      <w:b/>
      <w:bCs/>
      <w:spacing w:val="-7"/>
      <w:sz w:val="13"/>
      <w:szCs w:val="13"/>
      <w:u w:val="none"/>
    </w:rPr>
  </w:style>
  <w:style w:type="character" w:customStyle="1" w:styleId="Bodytext21Italic1">
    <w:name w:val="Body text (21) + Italic1"/>
    <w:aliases w:val="Spacing 0 pt44"/>
    <w:rsid w:val="00352E64"/>
    <w:rPr>
      <w:rFonts w:ascii="Times New Roman" w:hAnsi="Times New Roman" w:cs="Times New Roman"/>
      <w:b/>
      <w:bCs/>
      <w:i/>
      <w:iCs/>
      <w:noProof/>
      <w:spacing w:val="4"/>
      <w:sz w:val="19"/>
      <w:szCs w:val="19"/>
      <w:u w:val="none"/>
    </w:rPr>
  </w:style>
  <w:style w:type="character" w:customStyle="1" w:styleId="Bodytext11Spacing1pt1">
    <w:name w:val="Body text (11) + Spacing 1 pt1"/>
    <w:rsid w:val="00352E64"/>
    <w:rPr>
      <w:rFonts w:ascii="Segoe UI" w:hAnsi="Segoe UI" w:cs="Segoe UI"/>
      <w:spacing w:val="31"/>
      <w:w w:val="40"/>
      <w:sz w:val="10"/>
      <w:szCs w:val="10"/>
      <w:u w:val="none"/>
    </w:rPr>
  </w:style>
  <w:style w:type="character" w:customStyle="1" w:styleId="Heading153NotItalic">
    <w:name w:val="Heading #15 (3) + Not Italic"/>
    <w:aliases w:val="Spacing 0 pt43"/>
    <w:rsid w:val="00352E64"/>
    <w:rPr>
      <w:rFonts w:ascii="Times New Roman" w:hAnsi="Times New Roman" w:cs="Times New Roman"/>
      <w:i/>
      <w:iCs/>
      <w:spacing w:val="7"/>
      <w:u w:val="none"/>
    </w:rPr>
  </w:style>
  <w:style w:type="character" w:customStyle="1" w:styleId="Bodytext2312pt1">
    <w:name w:val="Body text (23) + 12 pt1"/>
    <w:aliases w:val="Not Italic2,Spacing 0 pt42,Body text (8) + 7.5 pt"/>
    <w:rsid w:val="00352E64"/>
    <w:rPr>
      <w:rFonts w:ascii="Times New Roman" w:hAnsi="Times New Roman" w:cs="Times New Roman"/>
      <w:b/>
      <w:bCs/>
      <w:i/>
      <w:iCs/>
      <w:spacing w:val="7"/>
      <w:sz w:val="24"/>
      <w:szCs w:val="24"/>
      <w:u w:val="none"/>
    </w:rPr>
  </w:style>
  <w:style w:type="character" w:customStyle="1" w:styleId="Bodytext23Spacing0pt">
    <w:name w:val="Body text (23) + Spacing 0 pt"/>
    <w:rsid w:val="00352E64"/>
    <w:rPr>
      <w:rFonts w:ascii="Times New Roman" w:hAnsi="Times New Roman" w:cs="Times New Roman"/>
      <w:b/>
      <w:bCs/>
      <w:i/>
      <w:iCs/>
      <w:spacing w:val="0"/>
      <w:sz w:val="26"/>
      <w:szCs w:val="26"/>
      <w:u w:val="none"/>
    </w:rPr>
  </w:style>
  <w:style w:type="character" w:customStyle="1" w:styleId="Heading152Spacing0pt">
    <w:name w:val="Heading #15 (2) + Spacing 0 pt"/>
    <w:rsid w:val="00352E64"/>
    <w:rPr>
      <w:rFonts w:ascii="Times New Roman" w:hAnsi="Times New Roman" w:cs="Times New Roman"/>
      <w:spacing w:val="7"/>
      <w:u w:val="none"/>
    </w:rPr>
  </w:style>
  <w:style w:type="character" w:customStyle="1" w:styleId="Tableofcontents11Spacing0pt">
    <w:name w:val="Table of contents (11) + Spacing 0 pt"/>
    <w:rsid w:val="00352E64"/>
    <w:rPr>
      <w:rFonts w:ascii="Times New Roman" w:hAnsi="Times New Roman" w:cs="Times New Roman"/>
      <w:b/>
      <w:bCs/>
      <w:i/>
      <w:iCs/>
      <w:spacing w:val="4"/>
      <w:sz w:val="19"/>
      <w:szCs w:val="19"/>
      <w:u w:val="none"/>
    </w:rPr>
  </w:style>
  <w:style w:type="character" w:customStyle="1" w:styleId="Tableofcontents11NotItalic1">
    <w:name w:val="Table of contents (11) + Not Italic1"/>
    <w:aliases w:val="Spacing 0 pt41"/>
    <w:rsid w:val="00352E64"/>
    <w:rPr>
      <w:rFonts w:ascii="Times New Roman" w:hAnsi="Times New Roman" w:cs="Times New Roman"/>
      <w:b/>
      <w:bCs/>
      <w:i/>
      <w:iCs/>
      <w:noProof/>
      <w:spacing w:val="3"/>
      <w:sz w:val="19"/>
      <w:szCs w:val="19"/>
      <w:u w:val="none"/>
    </w:rPr>
  </w:style>
  <w:style w:type="character" w:customStyle="1" w:styleId="Tableofcontents12">
    <w:name w:val="Table of contents (12)_"/>
    <w:link w:val="Tableofcontents120"/>
    <w:rsid w:val="00352E64"/>
    <w:rPr>
      <w:rFonts w:ascii="Times New Roman" w:hAnsi="Times New Roman" w:cs="Times New Roman"/>
      <w:b/>
      <w:bCs/>
      <w:spacing w:val="3"/>
      <w:sz w:val="18"/>
      <w:szCs w:val="18"/>
      <w:u w:val="none"/>
    </w:rPr>
  </w:style>
  <w:style w:type="paragraph" w:customStyle="1" w:styleId="Tableofcontents120">
    <w:name w:val="Table of contents (12)"/>
    <w:basedOn w:val="Normal"/>
    <w:link w:val="Tableofcontents12"/>
    <w:rsid w:val="00352E64"/>
    <w:pPr>
      <w:shd w:val="clear" w:color="auto" w:fill="FFFFFF"/>
      <w:spacing w:line="264" w:lineRule="exact"/>
      <w:jc w:val="both"/>
    </w:pPr>
    <w:rPr>
      <w:rFonts w:ascii="Times New Roman" w:hAnsi="Times New Roman" w:cs="Times New Roman"/>
      <w:b/>
      <w:bCs/>
      <w:color w:val="auto"/>
      <w:spacing w:val="3"/>
      <w:sz w:val="18"/>
      <w:szCs w:val="18"/>
      <w:lang w:eastAsia="en-US"/>
    </w:rPr>
  </w:style>
  <w:style w:type="character" w:customStyle="1" w:styleId="Tableofcontents1295pt">
    <w:name w:val="Table of contents (12) + 9.5 pt"/>
    <w:rsid w:val="00352E64"/>
    <w:rPr>
      <w:rFonts w:ascii="Times New Roman" w:hAnsi="Times New Roman" w:cs="Times New Roman"/>
      <w:b/>
      <w:bCs/>
      <w:spacing w:val="3"/>
      <w:sz w:val="19"/>
      <w:szCs w:val="19"/>
      <w:u w:val="none"/>
    </w:rPr>
  </w:style>
  <w:style w:type="character" w:customStyle="1" w:styleId="Tableofcontents1013pt">
    <w:name w:val="Table of contents (10) + 13 pt"/>
    <w:aliases w:val="Spacing 0 pt40,Scale 10%,Heading #8 (4) + 10.5 pt"/>
    <w:rsid w:val="00352E64"/>
    <w:rPr>
      <w:rFonts w:ascii="Times New Roman" w:hAnsi="Times New Roman" w:cs="Times New Roman"/>
      <w:b/>
      <w:bCs/>
      <w:noProof/>
      <w:spacing w:val="0"/>
      <w:w w:val="10"/>
      <w:sz w:val="26"/>
      <w:szCs w:val="26"/>
      <w:u w:val="none"/>
    </w:rPr>
  </w:style>
  <w:style w:type="character" w:customStyle="1" w:styleId="BodytextItalic1">
    <w:name w:val="Body text + Italic1"/>
    <w:aliases w:val="Spacing 0 pt39"/>
    <w:rsid w:val="00352E64"/>
    <w:rPr>
      <w:rFonts w:ascii="Times New Roman" w:hAnsi="Times New Roman" w:cs="Times New Roman"/>
      <w:i/>
      <w:iCs/>
      <w:spacing w:val="2"/>
      <w:u w:val="none"/>
    </w:rPr>
  </w:style>
  <w:style w:type="character" w:customStyle="1" w:styleId="BodytextCenturyGothic">
    <w:name w:val="Body text + Century Gothic"/>
    <w:aliases w:val="4 pt4,Spacing 0 pt38"/>
    <w:rsid w:val="00352E64"/>
    <w:rPr>
      <w:rFonts w:ascii="Century Gothic" w:hAnsi="Century Gothic" w:cs="Century Gothic"/>
      <w:spacing w:val="8"/>
      <w:sz w:val="8"/>
      <w:szCs w:val="8"/>
      <w:u w:val="none"/>
    </w:rPr>
  </w:style>
  <w:style w:type="character" w:customStyle="1" w:styleId="Bodytext48">
    <w:name w:val="Body text (48)_"/>
    <w:link w:val="Bodytext480"/>
    <w:rsid w:val="00352E64"/>
    <w:rPr>
      <w:rFonts w:ascii="Times New Roman" w:hAnsi="Times New Roman" w:cs="Times New Roman"/>
      <w:b/>
      <w:bCs/>
      <w:spacing w:val="3"/>
      <w:u w:val="none"/>
    </w:rPr>
  </w:style>
  <w:style w:type="paragraph" w:customStyle="1" w:styleId="Bodytext480">
    <w:name w:val="Body text (48)"/>
    <w:basedOn w:val="Normal"/>
    <w:link w:val="Bodytext48"/>
    <w:rsid w:val="00352E64"/>
    <w:pPr>
      <w:shd w:val="clear" w:color="auto" w:fill="FFFFFF"/>
      <w:spacing w:before="660" w:after="420" w:line="413" w:lineRule="exact"/>
      <w:ind w:hanging="1440"/>
    </w:pPr>
    <w:rPr>
      <w:rFonts w:ascii="Times New Roman" w:hAnsi="Times New Roman" w:cs="Times New Roman"/>
      <w:b/>
      <w:bCs/>
      <w:color w:val="auto"/>
      <w:spacing w:val="3"/>
      <w:lang w:eastAsia="en-US"/>
    </w:rPr>
  </w:style>
  <w:style w:type="character" w:customStyle="1" w:styleId="Bodytext48NotBold">
    <w:name w:val="Body text (48) + Not Bold"/>
    <w:aliases w:val="Italic7,Spacing 0 pt37,Body text (25) + Italic"/>
    <w:rsid w:val="00352E64"/>
    <w:rPr>
      <w:rFonts w:ascii="Times New Roman" w:hAnsi="Times New Roman" w:cs="Times New Roman"/>
      <w:b/>
      <w:bCs/>
      <w:i/>
      <w:iCs/>
      <w:spacing w:val="2"/>
      <w:u w:val="none"/>
    </w:rPr>
  </w:style>
  <w:style w:type="character" w:customStyle="1" w:styleId="Heading26Bold">
    <w:name w:val="Heading #26 + Bold"/>
    <w:aliases w:val="Spacing 0 pt36"/>
    <w:rsid w:val="00352E64"/>
    <w:rPr>
      <w:rFonts w:ascii="Times New Roman" w:hAnsi="Times New Roman" w:cs="Times New Roman"/>
      <w:b/>
      <w:bCs/>
      <w:spacing w:val="2"/>
      <w:u w:val="none"/>
    </w:rPr>
  </w:style>
  <w:style w:type="character" w:customStyle="1" w:styleId="Heading225">
    <w:name w:val="Heading #22 (5)_"/>
    <w:link w:val="Heading2250"/>
    <w:rsid w:val="00352E64"/>
    <w:rPr>
      <w:rFonts w:ascii="Times New Roman" w:hAnsi="Times New Roman" w:cs="Times New Roman"/>
      <w:b/>
      <w:bCs/>
      <w:spacing w:val="14"/>
      <w:sz w:val="17"/>
      <w:szCs w:val="17"/>
      <w:u w:val="none"/>
    </w:rPr>
  </w:style>
  <w:style w:type="paragraph" w:customStyle="1" w:styleId="Heading2250">
    <w:name w:val="Heading #22 (5)"/>
    <w:basedOn w:val="Normal"/>
    <w:link w:val="Heading225"/>
    <w:rsid w:val="00352E64"/>
    <w:pPr>
      <w:shd w:val="clear" w:color="auto" w:fill="FFFFFF"/>
      <w:spacing w:before="180" w:after="540" w:line="240" w:lineRule="atLeast"/>
      <w:jc w:val="both"/>
    </w:pPr>
    <w:rPr>
      <w:rFonts w:ascii="Times New Roman" w:hAnsi="Times New Roman" w:cs="Times New Roman"/>
      <w:b/>
      <w:bCs/>
      <w:color w:val="auto"/>
      <w:spacing w:val="14"/>
      <w:sz w:val="17"/>
      <w:szCs w:val="17"/>
      <w:lang w:eastAsia="en-US"/>
    </w:rPr>
  </w:style>
  <w:style w:type="character" w:customStyle="1" w:styleId="Heading225SegoeUI">
    <w:name w:val="Heading #22 (5) + Segoe UI"/>
    <w:aliases w:val="5.5 pt1,Italic6,Spacing 1 pt6"/>
    <w:rsid w:val="00352E64"/>
    <w:rPr>
      <w:rFonts w:ascii="Segoe UI" w:hAnsi="Segoe UI" w:cs="Segoe UI"/>
      <w:b/>
      <w:bCs/>
      <w:i/>
      <w:iCs/>
      <w:spacing w:val="34"/>
      <w:sz w:val="11"/>
      <w:szCs w:val="11"/>
      <w:u w:val="none"/>
    </w:rPr>
  </w:style>
  <w:style w:type="character" w:customStyle="1" w:styleId="Bodytext49">
    <w:name w:val="Body text (49)_"/>
    <w:link w:val="Bodytext490"/>
    <w:rsid w:val="00352E64"/>
    <w:rPr>
      <w:rFonts w:ascii="Segoe UI" w:hAnsi="Segoe UI" w:cs="Segoe UI"/>
      <w:noProof/>
      <w:sz w:val="20"/>
      <w:szCs w:val="20"/>
      <w:u w:val="none"/>
    </w:rPr>
  </w:style>
  <w:style w:type="paragraph" w:customStyle="1" w:styleId="Bodytext490">
    <w:name w:val="Body text (49)"/>
    <w:basedOn w:val="Normal"/>
    <w:link w:val="Bodytext49"/>
    <w:rsid w:val="00352E64"/>
    <w:pPr>
      <w:shd w:val="clear" w:color="auto" w:fill="FFFFFF"/>
      <w:spacing w:line="240" w:lineRule="atLeast"/>
      <w:jc w:val="both"/>
    </w:pPr>
    <w:rPr>
      <w:rFonts w:ascii="Segoe UI" w:hAnsi="Segoe UI" w:cs="Segoe UI"/>
      <w:noProof/>
      <w:color w:val="auto"/>
      <w:sz w:val="20"/>
      <w:szCs w:val="20"/>
      <w:lang w:eastAsia="en-US"/>
    </w:rPr>
  </w:style>
  <w:style w:type="character" w:customStyle="1" w:styleId="Bodytext49Italic">
    <w:name w:val="Body text (49) + Italic"/>
    <w:rsid w:val="00352E64"/>
    <w:rPr>
      <w:rFonts w:ascii="Segoe UI" w:hAnsi="Segoe UI" w:cs="Segoe UI"/>
      <w:i/>
      <w:iCs/>
      <w:noProof/>
      <w:sz w:val="20"/>
      <w:szCs w:val="20"/>
      <w:u w:val="none"/>
    </w:rPr>
  </w:style>
  <w:style w:type="character" w:customStyle="1" w:styleId="Heading24Italic">
    <w:name w:val="Heading #24 + Italic"/>
    <w:aliases w:val="Spacing 0 pt35"/>
    <w:rsid w:val="00352E64"/>
    <w:rPr>
      <w:rFonts w:ascii="Times New Roman" w:hAnsi="Times New Roman" w:cs="Times New Roman"/>
      <w:i/>
      <w:iCs/>
      <w:spacing w:val="2"/>
      <w:u w:val="none"/>
    </w:rPr>
  </w:style>
  <w:style w:type="character" w:customStyle="1" w:styleId="Heading242">
    <w:name w:val="Heading #24 (2)_"/>
    <w:link w:val="Heading2420"/>
    <w:rsid w:val="00352E64"/>
    <w:rPr>
      <w:rFonts w:ascii="Times New Roman" w:hAnsi="Times New Roman" w:cs="Times New Roman"/>
      <w:i/>
      <w:iCs/>
      <w:spacing w:val="2"/>
      <w:u w:val="none"/>
    </w:rPr>
  </w:style>
  <w:style w:type="paragraph" w:customStyle="1" w:styleId="Heading2420">
    <w:name w:val="Heading #24 (2)"/>
    <w:basedOn w:val="Normal"/>
    <w:link w:val="Heading242"/>
    <w:rsid w:val="00352E64"/>
    <w:pPr>
      <w:shd w:val="clear" w:color="auto" w:fill="FFFFFF"/>
      <w:spacing w:after="240" w:line="240" w:lineRule="atLeast"/>
      <w:jc w:val="right"/>
    </w:pPr>
    <w:rPr>
      <w:rFonts w:ascii="Times New Roman" w:hAnsi="Times New Roman" w:cs="Times New Roman"/>
      <w:i/>
      <w:iCs/>
      <w:color w:val="auto"/>
      <w:spacing w:val="2"/>
      <w:lang w:eastAsia="en-US"/>
    </w:rPr>
  </w:style>
  <w:style w:type="character" w:customStyle="1" w:styleId="Bodytext219pt1">
    <w:name w:val="Body text (21) + 9 pt1"/>
    <w:aliases w:val="Spacing 0 pt34"/>
    <w:rsid w:val="00352E64"/>
    <w:rPr>
      <w:rFonts w:ascii="Times New Roman" w:hAnsi="Times New Roman" w:cs="Times New Roman"/>
      <w:b/>
      <w:bCs/>
      <w:spacing w:val="5"/>
      <w:sz w:val="18"/>
      <w:szCs w:val="18"/>
      <w:u w:val="none"/>
    </w:rPr>
  </w:style>
  <w:style w:type="character" w:customStyle="1" w:styleId="Bodytext3Spacing1pt">
    <w:name w:val="Body text (3) + Spacing 1 pt"/>
    <w:rsid w:val="00352E64"/>
    <w:rPr>
      <w:rFonts w:ascii="Times New Roman" w:hAnsi="Times New Roman" w:cs="Times New Roman"/>
      <w:b/>
      <w:bCs/>
      <w:spacing w:val="33"/>
      <w:u w:val="none"/>
    </w:rPr>
  </w:style>
  <w:style w:type="character" w:customStyle="1" w:styleId="Heading242NotItalic">
    <w:name w:val="Heading #24 (2) + Not Italic"/>
    <w:aliases w:val="Spacing 0 pt33,Heading #18 (3) + Not Italic"/>
    <w:rsid w:val="00352E64"/>
    <w:rPr>
      <w:rFonts w:ascii="Times New Roman" w:hAnsi="Times New Roman" w:cs="Times New Roman"/>
      <w:i/>
      <w:iCs/>
      <w:spacing w:val="7"/>
      <w:u w:val="none"/>
    </w:rPr>
  </w:style>
  <w:style w:type="character" w:customStyle="1" w:styleId="Tableofcontents13">
    <w:name w:val="Table of contents (13)_"/>
    <w:link w:val="Tableofcontents130"/>
    <w:rsid w:val="00352E64"/>
    <w:rPr>
      <w:rFonts w:ascii="Times New Roman" w:hAnsi="Times New Roman" w:cs="Times New Roman"/>
      <w:b/>
      <w:bCs/>
      <w:spacing w:val="5"/>
      <w:sz w:val="18"/>
      <w:szCs w:val="18"/>
      <w:u w:val="none"/>
    </w:rPr>
  </w:style>
  <w:style w:type="paragraph" w:customStyle="1" w:styleId="Tableofcontents130">
    <w:name w:val="Table of contents (13)"/>
    <w:basedOn w:val="Normal"/>
    <w:link w:val="Tableofcontents13"/>
    <w:rsid w:val="00352E64"/>
    <w:pPr>
      <w:shd w:val="clear" w:color="auto" w:fill="FFFFFF"/>
      <w:spacing w:line="250" w:lineRule="exact"/>
      <w:jc w:val="both"/>
    </w:pPr>
    <w:rPr>
      <w:rFonts w:ascii="Times New Roman" w:hAnsi="Times New Roman" w:cs="Times New Roman"/>
      <w:b/>
      <w:bCs/>
      <w:color w:val="auto"/>
      <w:spacing w:val="5"/>
      <w:sz w:val="18"/>
      <w:szCs w:val="18"/>
      <w:lang w:eastAsia="en-US"/>
    </w:rPr>
  </w:style>
  <w:style w:type="character" w:customStyle="1" w:styleId="Picturecaption3">
    <w:name w:val="Picture caption (3)_"/>
    <w:link w:val="Picturecaption30"/>
    <w:rsid w:val="00352E64"/>
    <w:rPr>
      <w:rFonts w:ascii="Times New Roman" w:hAnsi="Times New Roman" w:cs="Times New Roman"/>
      <w:i/>
      <w:iCs/>
      <w:spacing w:val="2"/>
      <w:u w:val="none"/>
    </w:rPr>
  </w:style>
  <w:style w:type="paragraph" w:customStyle="1" w:styleId="Picturecaption30">
    <w:name w:val="Picture caption (3)"/>
    <w:basedOn w:val="Normal"/>
    <w:link w:val="Picturecaption3"/>
    <w:rsid w:val="00352E64"/>
    <w:pPr>
      <w:shd w:val="clear" w:color="auto" w:fill="FFFFFF"/>
      <w:spacing w:line="322" w:lineRule="exact"/>
      <w:jc w:val="both"/>
    </w:pPr>
    <w:rPr>
      <w:rFonts w:ascii="Times New Roman" w:hAnsi="Times New Roman" w:cs="Times New Roman"/>
      <w:i/>
      <w:iCs/>
      <w:color w:val="auto"/>
      <w:spacing w:val="2"/>
      <w:lang w:eastAsia="en-US"/>
    </w:rPr>
  </w:style>
  <w:style w:type="character" w:customStyle="1" w:styleId="BodytextSmallCaps1">
    <w:name w:val="Body text + Small Caps1"/>
    <w:aliases w:val="Spacing 0 pt32,Body text (7) + Italic"/>
    <w:rsid w:val="00352E64"/>
    <w:rPr>
      <w:rFonts w:ascii="Times New Roman" w:hAnsi="Times New Roman" w:cs="Times New Roman"/>
      <w:smallCaps/>
      <w:spacing w:val="7"/>
      <w:u w:val="none"/>
    </w:rPr>
  </w:style>
  <w:style w:type="character" w:customStyle="1" w:styleId="Bodytext10pt3">
    <w:name w:val="Body text + 10 pt3"/>
    <w:aliases w:val="Bold10,Spacing 0 pt31,Heading #20 (3) + 10 pt1,Spacing -1 pt1,Heading #20 + 8.5 pt1"/>
    <w:rsid w:val="00352E64"/>
    <w:rPr>
      <w:rFonts w:ascii="Times New Roman" w:hAnsi="Times New Roman" w:cs="Times New Roman"/>
      <w:b/>
      <w:bCs/>
      <w:spacing w:val="0"/>
      <w:sz w:val="20"/>
      <w:szCs w:val="20"/>
      <w:u w:val="none"/>
    </w:rPr>
  </w:style>
  <w:style w:type="character" w:customStyle="1" w:styleId="Bodytext13pt1">
    <w:name w:val="Body text + 13 pt1"/>
    <w:aliases w:val="Bold9,Italic5,Spacing 0 pt30,Heading #8 (4) + 11.5 pt,Body text (10) + Not Italic1"/>
    <w:rsid w:val="00352E64"/>
    <w:rPr>
      <w:rFonts w:ascii="Times New Roman" w:hAnsi="Times New Roman" w:cs="Times New Roman"/>
      <w:b/>
      <w:bCs/>
      <w:i/>
      <w:iCs/>
      <w:noProof/>
      <w:spacing w:val="0"/>
      <w:sz w:val="26"/>
      <w:szCs w:val="26"/>
      <w:u w:val="none"/>
    </w:rPr>
  </w:style>
  <w:style w:type="character" w:customStyle="1" w:styleId="BodytextSegoeUI1">
    <w:name w:val="Body text + Segoe UI1"/>
    <w:aliases w:val="5 pt1,Spacing 1 pt5,Scale 40%1"/>
    <w:rsid w:val="00352E64"/>
    <w:rPr>
      <w:rFonts w:ascii="Segoe UI" w:hAnsi="Segoe UI" w:cs="Segoe UI"/>
      <w:spacing w:val="31"/>
      <w:w w:val="40"/>
      <w:sz w:val="10"/>
      <w:szCs w:val="10"/>
      <w:u w:val="none"/>
    </w:rPr>
  </w:style>
  <w:style w:type="character" w:customStyle="1" w:styleId="Headerorfooter5Spacing0pt1">
    <w:name w:val="Header or footer (5) + Spacing 0 pt1"/>
    <w:rsid w:val="00352E64"/>
    <w:rPr>
      <w:rFonts w:ascii="Times New Roman" w:hAnsi="Times New Roman" w:cs="Times New Roman"/>
      <w:b/>
      <w:bCs/>
      <w:spacing w:val="9"/>
      <w:u w:val="none"/>
    </w:rPr>
  </w:style>
  <w:style w:type="character" w:customStyle="1" w:styleId="Bodytext500">
    <w:name w:val="Body text (50)_"/>
    <w:link w:val="Bodytext501"/>
    <w:rsid w:val="00352E64"/>
    <w:rPr>
      <w:rFonts w:ascii="Times New Roman" w:hAnsi="Times New Roman" w:cs="Times New Roman"/>
      <w:b/>
      <w:bCs/>
      <w:spacing w:val="4"/>
      <w:sz w:val="39"/>
      <w:szCs w:val="39"/>
      <w:u w:val="none"/>
    </w:rPr>
  </w:style>
  <w:style w:type="paragraph" w:customStyle="1" w:styleId="Bodytext501">
    <w:name w:val="Body text (50)"/>
    <w:basedOn w:val="Normal"/>
    <w:link w:val="Bodytext500"/>
    <w:rsid w:val="00352E64"/>
    <w:pPr>
      <w:shd w:val="clear" w:color="auto" w:fill="FFFFFF"/>
      <w:spacing w:after="900" w:line="240" w:lineRule="atLeast"/>
      <w:jc w:val="center"/>
    </w:pPr>
    <w:rPr>
      <w:rFonts w:ascii="Times New Roman" w:hAnsi="Times New Roman" w:cs="Times New Roman"/>
      <w:b/>
      <w:bCs/>
      <w:color w:val="auto"/>
      <w:spacing w:val="4"/>
      <w:sz w:val="39"/>
      <w:szCs w:val="39"/>
      <w:lang w:eastAsia="en-US"/>
    </w:rPr>
  </w:style>
  <w:style w:type="character" w:customStyle="1" w:styleId="Heading4">
    <w:name w:val="Heading #4_"/>
    <w:link w:val="Heading40"/>
    <w:rsid w:val="00352E64"/>
    <w:rPr>
      <w:rFonts w:ascii="Times New Roman" w:hAnsi="Times New Roman" w:cs="Times New Roman"/>
      <w:b/>
      <w:bCs/>
      <w:spacing w:val="-2"/>
      <w:sz w:val="44"/>
      <w:szCs w:val="44"/>
      <w:u w:val="none"/>
    </w:rPr>
  </w:style>
  <w:style w:type="paragraph" w:customStyle="1" w:styleId="Heading40">
    <w:name w:val="Heading #4"/>
    <w:basedOn w:val="Normal"/>
    <w:link w:val="Heading4"/>
    <w:rsid w:val="00352E64"/>
    <w:pPr>
      <w:shd w:val="clear" w:color="auto" w:fill="FFFFFF"/>
      <w:spacing w:before="900" w:after="720" w:line="571" w:lineRule="exact"/>
      <w:jc w:val="center"/>
      <w:outlineLvl w:val="3"/>
    </w:pPr>
    <w:rPr>
      <w:rFonts w:ascii="Times New Roman" w:hAnsi="Times New Roman" w:cs="Times New Roman"/>
      <w:b/>
      <w:bCs/>
      <w:color w:val="auto"/>
      <w:spacing w:val="-2"/>
      <w:sz w:val="44"/>
      <w:szCs w:val="44"/>
      <w:lang w:eastAsia="en-US"/>
    </w:rPr>
  </w:style>
  <w:style w:type="character" w:customStyle="1" w:styleId="Heading117">
    <w:name w:val="Heading #11 (7)_"/>
    <w:link w:val="Heading1170"/>
    <w:rsid w:val="00352E64"/>
    <w:rPr>
      <w:rFonts w:ascii="Times New Roman" w:hAnsi="Times New Roman" w:cs="Times New Roman"/>
      <w:b/>
      <w:bCs/>
      <w:spacing w:val="4"/>
      <w:sz w:val="39"/>
      <w:szCs w:val="39"/>
      <w:u w:val="none"/>
    </w:rPr>
  </w:style>
  <w:style w:type="paragraph" w:customStyle="1" w:styleId="Heading1170">
    <w:name w:val="Heading #11 (7)"/>
    <w:basedOn w:val="Normal"/>
    <w:link w:val="Heading117"/>
    <w:rsid w:val="00352E64"/>
    <w:pPr>
      <w:shd w:val="clear" w:color="auto" w:fill="FFFFFF"/>
      <w:spacing w:before="720" w:after="420" w:line="240" w:lineRule="atLeast"/>
      <w:jc w:val="center"/>
    </w:pPr>
    <w:rPr>
      <w:rFonts w:ascii="Times New Roman" w:hAnsi="Times New Roman" w:cs="Times New Roman"/>
      <w:b/>
      <w:bCs/>
      <w:color w:val="auto"/>
      <w:spacing w:val="4"/>
      <w:sz w:val="39"/>
      <w:szCs w:val="39"/>
      <w:lang w:eastAsia="en-US"/>
    </w:rPr>
  </w:style>
  <w:style w:type="character" w:customStyle="1" w:styleId="Bodytext9pt">
    <w:name w:val="Body text + 9 pt"/>
    <w:aliases w:val="Bold8,Spacing 0 pt29,Heading #17 + 10 pt"/>
    <w:rsid w:val="00352E64"/>
    <w:rPr>
      <w:rFonts w:ascii="Times New Roman" w:hAnsi="Times New Roman" w:cs="Times New Roman"/>
      <w:b/>
      <w:bCs/>
      <w:spacing w:val="5"/>
      <w:sz w:val="18"/>
      <w:szCs w:val="18"/>
      <w:u w:val="none"/>
    </w:rPr>
  </w:style>
  <w:style w:type="character" w:customStyle="1" w:styleId="Bodytext85pt">
    <w:name w:val="Body text + 8.5 pt"/>
    <w:aliases w:val="Bold7,Italic4,Spacing 1 pt4,Heading #19 (5) + 10 pt"/>
    <w:rsid w:val="00352E64"/>
    <w:rPr>
      <w:rFonts w:ascii="Times New Roman" w:hAnsi="Times New Roman" w:cs="Times New Roman"/>
      <w:b/>
      <w:bCs/>
      <w:i/>
      <w:iCs/>
      <w:spacing w:val="20"/>
      <w:sz w:val="17"/>
      <w:szCs w:val="17"/>
      <w:u w:val="none"/>
    </w:rPr>
  </w:style>
  <w:style w:type="character" w:customStyle="1" w:styleId="Headerorfooter13">
    <w:name w:val="Header or footer (13)_"/>
    <w:link w:val="Headerorfooter130"/>
    <w:rsid w:val="00352E64"/>
    <w:rPr>
      <w:rFonts w:ascii="Bookman Old Style" w:hAnsi="Bookman Old Style" w:cs="Bookman Old Style"/>
      <w:i/>
      <w:iCs/>
      <w:noProof/>
      <w:sz w:val="8"/>
      <w:szCs w:val="8"/>
      <w:u w:val="none"/>
    </w:rPr>
  </w:style>
  <w:style w:type="paragraph" w:customStyle="1" w:styleId="Headerorfooter130">
    <w:name w:val="Header or footer (13)"/>
    <w:basedOn w:val="Normal"/>
    <w:link w:val="Headerorfooter13"/>
    <w:rsid w:val="00352E64"/>
    <w:pPr>
      <w:shd w:val="clear" w:color="auto" w:fill="FFFFFF"/>
      <w:spacing w:line="240" w:lineRule="atLeast"/>
    </w:pPr>
    <w:rPr>
      <w:rFonts w:ascii="Bookman Old Style" w:hAnsi="Bookman Old Style" w:cs="Bookman Old Style"/>
      <w:i/>
      <w:iCs/>
      <w:noProof/>
      <w:color w:val="auto"/>
      <w:sz w:val="8"/>
      <w:szCs w:val="8"/>
      <w:lang w:eastAsia="en-US"/>
    </w:rPr>
  </w:style>
  <w:style w:type="character" w:customStyle="1" w:styleId="Footnote2">
    <w:name w:val="Footnote (2)_"/>
    <w:link w:val="Footnote20"/>
    <w:rsid w:val="00352E64"/>
    <w:rPr>
      <w:rFonts w:ascii="Times New Roman" w:hAnsi="Times New Roman" w:cs="Times New Roman"/>
      <w:b/>
      <w:bCs/>
      <w:spacing w:val="5"/>
      <w:sz w:val="18"/>
      <w:szCs w:val="18"/>
      <w:u w:val="none"/>
    </w:rPr>
  </w:style>
  <w:style w:type="paragraph" w:customStyle="1" w:styleId="Footnote20">
    <w:name w:val="Footnote (2)"/>
    <w:basedOn w:val="Normal"/>
    <w:link w:val="Footnote2"/>
    <w:rsid w:val="00352E64"/>
    <w:pPr>
      <w:shd w:val="clear" w:color="auto" w:fill="FFFFFF"/>
      <w:spacing w:line="221" w:lineRule="exact"/>
      <w:jc w:val="both"/>
    </w:pPr>
    <w:rPr>
      <w:rFonts w:ascii="Times New Roman" w:hAnsi="Times New Roman" w:cs="Times New Roman"/>
      <w:b/>
      <w:bCs/>
      <w:color w:val="auto"/>
      <w:spacing w:val="5"/>
      <w:sz w:val="18"/>
      <w:szCs w:val="18"/>
      <w:lang w:eastAsia="en-US"/>
    </w:rPr>
  </w:style>
  <w:style w:type="character" w:customStyle="1" w:styleId="Bodytext51">
    <w:name w:val="Body text (51)_"/>
    <w:link w:val="Bodytext510"/>
    <w:rsid w:val="00352E64"/>
    <w:rPr>
      <w:rFonts w:ascii="Times New Roman" w:hAnsi="Times New Roman" w:cs="Times New Roman"/>
      <w:b/>
      <w:bCs/>
      <w:spacing w:val="11"/>
      <w:sz w:val="31"/>
      <w:szCs w:val="31"/>
      <w:u w:val="none"/>
    </w:rPr>
  </w:style>
  <w:style w:type="paragraph" w:customStyle="1" w:styleId="Bodytext510">
    <w:name w:val="Body text (51)"/>
    <w:basedOn w:val="Normal"/>
    <w:link w:val="Bodytext51"/>
    <w:rsid w:val="00352E64"/>
    <w:pPr>
      <w:shd w:val="clear" w:color="auto" w:fill="FFFFFF"/>
      <w:spacing w:before="900" w:after="2520" w:line="240" w:lineRule="atLeast"/>
      <w:jc w:val="center"/>
    </w:pPr>
    <w:rPr>
      <w:rFonts w:ascii="Times New Roman" w:hAnsi="Times New Roman" w:cs="Times New Roman"/>
      <w:b/>
      <w:bCs/>
      <w:color w:val="auto"/>
      <w:spacing w:val="11"/>
      <w:sz w:val="31"/>
      <w:szCs w:val="31"/>
      <w:lang w:eastAsia="en-US"/>
    </w:rPr>
  </w:style>
  <w:style w:type="character" w:customStyle="1" w:styleId="Bodytext51SegoeUI">
    <w:name w:val="Body text (51) + Segoe UI"/>
    <w:aliases w:val="11.5 pt2,Spacing 0 pt28,Heading #12 (2) + 9.5 pt"/>
    <w:rsid w:val="00352E64"/>
    <w:rPr>
      <w:rFonts w:ascii="Segoe UI" w:hAnsi="Segoe UI" w:cs="Segoe UI"/>
      <w:b/>
      <w:bCs/>
      <w:spacing w:val="-4"/>
      <w:sz w:val="23"/>
      <w:szCs w:val="23"/>
      <w:u w:val="none"/>
    </w:rPr>
  </w:style>
  <w:style w:type="character" w:customStyle="1" w:styleId="Heading94">
    <w:name w:val="Heading #9 (4)_"/>
    <w:link w:val="Heading940"/>
    <w:rsid w:val="00352E64"/>
    <w:rPr>
      <w:rFonts w:ascii="Times New Roman" w:hAnsi="Times New Roman" w:cs="Times New Roman"/>
      <w:b/>
      <w:bCs/>
      <w:spacing w:val="4"/>
      <w:sz w:val="39"/>
      <w:szCs w:val="39"/>
      <w:u w:val="none"/>
    </w:rPr>
  </w:style>
  <w:style w:type="paragraph" w:customStyle="1" w:styleId="Heading940">
    <w:name w:val="Heading #9 (4)"/>
    <w:basedOn w:val="Normal"/>
    <w:link w:val="Heading94"/>
    <w:rsid w:val="00352E64"/>
    <w:pPr>
      <w:shd w:val="clear" w:color="auto" w:fill="FFFFFF"/>
      <w:spacing w:before="2520" w:after="4140" w:line="240" w:lineRule="atLeast"/>
      <w:jc w:val="center"/>
      <w:outlineLvl w:val="8"/>
    </w:pPr>
    <w:rPr>
      <w:rFonts w:ascii="Times New Roman" w:hAnsi="Times New Roman" w:cs="Times New Roman"/>
      <w:b/>
      <w:bCs/>
      <w:color w:val="auto"/>
      <w:spacing w:val="4"/>
      <w:sz w:val="39"/>
      <w:szCs w:val="39"/>
      <w:lang w:eastAsia="en-US"/>
    </w:rPr>
  </w:style>
  <w:style w:type="character" w:customStyle="1" w:styleId="Heading9429pt">
    <w:name w:val="Heading #9 (4) + 29 pt"/>
    <w:aliases w:val="Not Bold3,Spacing 0 pt27,Body text (11) + 10.5 pt,Body text + 12 pt"/>
    <w:rsid w:val="00352E64"/>
    <w:rPr>
      <w:rFonts w:ascii="Times New Roman" w:hAnsi="Times New Roman" w:cs="Times New Roman"/>
      <w:b/>
      <w:bCs/>
      <w:spacing w:val="-2"/>
      <w:sz w:val="58"/>
      <w:szCs w:val="58"/>
      <w:u w:val="none"/>
    </w:rPr>
  </w:style>
  <w:style w:type="character" w:customStyle="1" w:styleId="Bodytext105pt">
    <w:name w:val="Body text + 10.5 pt"/>
    <w:aliases w:val="Bold6,Spacing 0 pt26,Heading #20 + 8.5 pt"/>
    <w:rsid w:val="00352E64"/>
    <w:rPr>
      <w:rFonts w:ascii="Times New Roman" w:hAnsi="Times New Roman" w:cs="Times New Roman"/>
      <w:b/>
      <w:bCs/>
      <w:spacing w:val="8"/>
      <w:sz w:val="21"/>
      <w:szCs w:val="21"/>
      <w:u w:val="none"/>
    </w:rPr>
  </w:style>
  <w:style w:type="character" w:customStyle="1" w:styleId="Bodytext9pt1">
    <w:name w:val="Body text + 9 pt1"/>
    <w:aliases w:val="Bold5,Spacing 1 pt3,Body text (13) + 10 pt1"/>
    <w:rsid w:val="00352E64"/>
    <w:rPr>
      <w:rFonts w:ascii="Times New Roman" w:hAnsi="Times New Roman" w:cs="Times New Roman"/>
      <w:b/>
      <w:bCs/>
      <w:spacing w:val="28"/>
      <w:sz w:val="18"/>
      <w:szCs w:val="18"/>
      <w:u w:val="none"/>
    </w:rPr>
  </w:style>
  <w:style w:type="character" w:customStyle="1" w:styleId="Heading234">
    <w:name w:val="Heading #23 (4)_"/>
    <w:link w:val="Heading2340"/>
    <w:rsid w:val="00352E64"/>
    <w:rPr>
      <w:rFonts w:ascii="Times New Roman" w:hAnsi="Times New Roman" w:cs="Times New Roman"/>
      <w:sz w:val="33"/>
      <w:szCs w:val="33"/>
      <w:u w:val="none"/>
    </w:rPr>
  </w:style>
  <w:style w:type="paragraph" w:customStyle="1" w:styleId="Heading2340">
    <w:name w:val="Heading #23 (4)"/>
    <w:basedOn w:val="Normal"/>
    <w:link w:val="Heading234"/>
    <w:rsid w:val="00352E64"/>
    <w:pPr>
      <w:shd w:val="clear" w:color="auto" w:fill="FFFFFF"/>
      <w:spacing w:before="360" w:line="326" w:lineRule="exact"/>
      <w:jc w:val="center"/>
    </w:pPr>
    <w:rPr>
      <w:rFonts w:ascii="Times New Roman" w:hAnsi="Times New Roman" w:cs="Times New Roman"/>
      <w:color w:val="auto"/>
      <w:spacing w:val="-1"/>
      <w:sz w:val="33"/>
      <w:szCs w:val="33"/>
      <w:lang w:eastAsia="en-US"/>
    </w:rPr>
  </w:style>
  <w:style w:type="character" w:customStyle="1" w:styleId="Bodytext165pt">
    <w:name w:val="Body text + 16.5 pt"/>
    <w:aliases w:val="Spacing 0 pt25,Body text + 7.5 pt"/>
    <w:rsid w:val="00352E64"/>
    <w:rPr>
      <w:rFonts w:ascii="Times New Roman" w:hAnsi="Times New Roman" w:cs="Times New Roman"/>
      <w:spacing w:val="1"/>
      <w:sz w:val="33"/>
      <w:szCs w:val="33"/>
      <w:u w:val="none"/>
    </w:rPr>
  </w:style>
  <w:style w:type="character" w:customStyle="1" w:styleId="Bodytext4pt">
    <w:name w:val="Body text + 4 pt"/>
    <w:aliases w:val="Spacing 0 pt24,Scale 60%"/>
    <w:rsid w:val="00352E64"/>
    <w:rPr>
      <w:rFonts w:ascii="Times New Roman" w:hAnsi="Times New Roman" w:cs="Times New Roman"/>
      <w:spacing w:val="0"/>
      <w:w w:val="60"/>
      <w:sz w:val="8"/>
      <w:szCs w:val="8"/>
      <w:u w:val="none"/>
    </w:rPr>
  </w:style>
  <w:style w:type="character" w:customStyle="1" w:styleId="BodytextCalibri">
    <w:name w:val="Body text + Calibri"/>
    <w:aliases w:val="4 pt3,Italic3,Spacing 0 pt23"/>
    <w:rsid w:val="00352E64"/>
    <w:rPr>
      <w:rFonts w:ascii="Calibri" w:hAnsi="Calibri" w:cs="Calibri"/>
      <w:i/>
      <w:iCs/>
      <w:noProof/>
      <w:spacing w:val="0"/>
      <w:sz w:val="8"/>
      <w:szCs w:val="8"/>
      <w:u w:val="none"/>
    </w:rPr>
  </w:style>
  <w:style w:type="character" w:customStyle="1" w:styleId="Bodytext26">
    <w:name w:val="Body text (26)_"/>
    <w:link w:val="Bodytext260"/>
    <w:rsid w:val="00352E64"/>
    <w:rPr>
      <w:rFonts w:ascii="Times New Roman" w:hAnsi="Times New Roman" w:cs="Times New Roman"/>
      <w:b/>
      <w:bCs/>
      <w:spacing w:val="5"/>
      <w:sz w:val="22"/>
      <w:szCs w:val="22"/>
      <w:u w:val="none"/>
    </w:rPr>
  </w:style>
  <w:style w:type="paragraph" w:customStyle="1" w:styleId="Bodytext260">
    <w:name w:val="Body text (26)"/>
    <w:basedOn w:val="Normal"/>
    <w:link w:val="Bodytext26"/>
    <w:rsid w:val="00352E64"/>
    <w:pPr>
      <w:shd w:val="clear" w:color="auto" w:fill="FFFFFF"/>
      <w:spacing w:before="240" w:line="240" w:lineRule="atLeast"/>
      <w:jc w:val="both"/>
    </w:pPr>
    <w:rPr>
      <w:rFonts w:ascii="Times New Roman" w:hAnsi="Times New Roman" w:cs="Times New Roman"/>
      <w:b/>
      <w:bCs/>
      <w:color w:val="auto"/>
      <w:spacing w:val="5"/>
      <w:sz w:val="22"/>
      <w:szCs w:val="22"/>
      <w:lang w:eastAsia="en-US"/>
    </w:rPr>
  </w:style>
  <w:style w:type="character" w:customStyle="1" w:styleId="Bodytext26105pt">
    <w:name w:val="Body text (26) + 10.5 pt"/>
    <w:aliases w:val="Spacing 0 pt22"/>
    <w:rsid w:val="00352E64"/>
    <w:rPr>
      <w:rFonts w:ascii="Times New Roman" w:hAnsi="Times New Roman" w:cs="Times New Roman"/>
      <w:b/>
      <w:bCs/>
      <w:spacing w:val="8"/>
      <w:sz w:val="21"/>
      <w:szCs w:val="21"/>
      <w:u w:val="none"/>
    </w:rPr>
  </w:style>
  <w:style w:type="character" w:customStyle="1" w:styleId="BodytextMSMincho">
    <w:name w:val="Body text + MS Mincho"/>
    <w:aliases w:val="13.5 pt1,Spacing 0 pt21,Footnote (2) + 7.5 pt"/>
    <w:rsid w:val="00352E64"/>
    <w:rPr>
      <w:rFonts w:ascii="MS Mincho" w:eastAsia="MS Mincho" w:hAnsi="Times New Roman" w:cs="MS Mincho"/>
      <w:spacing w:val="0"/>
      <w:sz w:val="27"/>
      <w:szCs w:val="27"/>
      <w:u w:val="none"/>
    </w:rPr>
  </w:style>
  <w:style w:type="character" w:customStyle="1" w:styleId="Bodytext135pt">
    <w:name w:val="Body text + 13.5 pt"/>
    <w:aliases w:val="Bold4,Spacing 0 pt20"/>
    <w:rsid w:val="00352E64"/>
    <w:rPr>
      <w:rFonts w:ascii="Times New Roman" w:hAnsi="Times New Roman" w:cs="Times New Roman"/>
      <w:b/>
      <w:bCs/>
      <w:noProof/>
      <w:spacing w:val="0"/>
      <w:sz w:val="27"/>
      <w:szCs w:val="27"/>
      <w:u w:val="none"/>
    </w:rPr>
  </w:style>
  <w:style w:type="character" w:customStyle="1" w:styleId="Bodytext218pt">
    <w:name w:val="Body text (21) + 8 pt"/>
    <w:aliases w:val="Not Bold2,Spacing 0 pt19,Body text (33) + 8.5 pt"/>
    <w:rsid w:val="00352E64"/>
    <w:rPr>
      <w:rFonts w:ascii="Times New Roman" w:hAnsi="Times New Roman" w:cs="Times New Roman"/>
      <w:b/>
      <w:bCs/>
      <w:noProof/>
      <w:spacing w:val="0"/>
      <w:sz w:val="16"/>
      <w:szCs w:val="16"/>
      <w:u w:val="none"/>
    </w:rPr>
  </w:style>
  <w:style w:type="character" w:customStyle="1" w:styleId="Bodytext21Calibri">
    <w:name w:val="Body text (21) + Calibri"/>
    <w:aliases w:val="7.5 pt1,Not Bold1,Spacing 0 pt18,Body text (33) + 10.5 pt"/>
    <w:rsid w:val="00352E64"/>
    <w:rPr>
      <w:rFonts w:ascii="Calibri" w:hAnsi="Calibri" w:cs="Calibri"/>
      <w:b/>
      <w:bCs/>
      <w:spacing w:val="-2"/>
      <w:sz w:val="15"/>
      <w:szCs w:val="15"/>
      <w:u w:val="none"/>
    </w:rPr>
  </w:style>
  <w:style w:type="character" w:customStyle="1" w:styleId="Bodytext2295pt1">
    <w:name w:val="Body text (22) + 9.5 pt1"/>
    <w:rsid w:val="00352E64"/>
    <w:rPr>
      <w:rFonts w:ascii="Times New Roman" w:hAnsi="Times New Roman" w:cs="Times New Roman"/>
      <w:b/>
      <w:bCs/>
      <w:spacing w:val="3"/>
      <w:sz w:val="19"/>
      <w:szCs w:val="19"/>
      <w:u w:val="none"/>
    </w:rPr>
  </w:style>
  <w:style w:type="character" w:customStyle="1" w:styleId="Heading263">
    <w:name w:val="Heading #26 (3)_"/>
    <w:link w:val="Heading2630"/>
    <w:rsid w:val="00352E64"/>
    <w:rPr>
      <w:rFonts w:ascii="Times New Roman" w:hAnsi="Times New Roman" w:cs="Times New Roman"/>
      <w:b/>
      <w:bCs/>
      <w:spacing w:val="3"/>
      <w:u w:val="none"/>
    </w:rPr>
  </w:style>
  <w:style w:type="paragraph" w:customStyle="1" w:styleId="Heading2630">
    <w:name w:val="Heading #26 (3)"/>
    <w:basedOn w:val="Normal"/>
    <w:link w:val="Heading263"/>
    <w:rsid w:val="00352E64"/>
    <w:pPr>
      <w:shd w:val="clear" w:color="auto" w:fill="FFFFFF"/>
      <w:spacing w:before="900" w:after="300" w:line="240" w:lineRule="atLeast"/>
      <w:jc w:val="both"/>
    </w:pPr>
    <w:rPr>
      <w:rFonts w:ascii="Times New Roman" w:hAnsi="Times New Roman" w:cs="Times New Roman"/>
      <w:b/>
      <w:bCs/>
      <w:color w:val="auto"/>
      <w:spacing w:val="3"/>
      <w:lang w:eastAsia="en-US"/>
    </w:rPr>
  </w:style>
  <w:style w:type="character" w:customStyle="1" w:styleId="Heading263NotBold">
    <w:name w:val="Heading #26 (3) + Not Bold"/>
    <w:aliases w:val="Spacing 0 pt17,Body text + Impact1,10 pt2"/>
    <w:rsid w:val="00352E64"/>
    <w:rPr>
      <w:rFonts w:ascii="Times New Roman" w:hAnsi="Times New Roman" w:cs="Times New Roman"/>
      <w:b/>
      <w:bCs/>
      <w:spacing w:val="7"/>
      <w:u w:val="none"/>
    </w:rPr>
  </w:style>
  <w:style w:type="character" w:customStyle="1" w:styleId="Heading263155pt">
    <w:name w:val="Heading #26 (3) + 15.5 pt"/>
    <w:aliases w:val="Spacing 0 pt16"/>
    <w:rsid w:val="00352E64"/>
    <w:rPr>
      <w:rFonts w:ascii="Times New Roman" w:hAnsi="Times New Roman" w:cs="Times New Roman"/>
      <w:b/>
      <w:bCs/>
      <w:spacing w:val="3"/>
      <w:sz w:val="31"/>
      <w:szCs w:val="31"/>
      <w:u w:val="none"/>
    </w:rPr>
  </w:style>
  <w:style w:type="character" w:customStyle="1" w:styleId="BodytextMSMincho1">
    <w:name w:val="Body text + MS Mincho1"/>
    <w:aliases w:val="4 pt2,Italic2,Spacing 0 pt15,Scale 150%,Body text + 19 pt,Footnote + Italic"/>
    <w:rsid w:val="00352E64"/>
    <w:rPr>
      <w:rFonts w:ascii="MS Mincho" w:eastAsia="MS Mincho" w:hAnsi="Times New Roman" w:cs="MS Mincho"/>
      <w:i/>
      <w:iCs/>
      <w:noProof/>
      <w:spacing w:val="0"/>
      <w:w w:val="150"/>
      <w:sz w:val="8"/>
      <w:szCs w:val="8"/>
      <w:u w:val="none"/>
    </w:rPr>
  </w:style>
  <w:style w:type="character" w:customStyle="1" w:styleId="BodytextBookmanOldStyle">
    <w:name w:val="Body text + Bookman Old Style"/>
    <w:aliases w:val="4 pt1,Bold3,Spacing 1 pt2,Body text (8) + 19 pt,Body text + 8 pt"/>
    <w:rsid w:val="00352E64"/>
    <w:rPr>
      <w:rFonts w:ascii="Bookman Old Style" w:hAnsi="Bookman Old Style" w:cs="Bookman Old Style"/>
      <w:b/>
      <w:bCs/>
      <w:spacing w:val="29"/>
      <w:sz w:val="8"/>
      <w:szCs w:val="8"/>
      <w:u w:val="none"/>
    </w:rPr>
  </w:style>
  <w:style w:type="character" w:customStyle="1" w:styleId="BodytextConstantia">
    <w:name w:val="Body text + Constantia"/>
    <w:aliases w:val="4.5 pt1,Spacing 0 pt14"/>
    <w:rsid w:val="00352E64"/>
    <w:rPr>
      <w:rFonts w:ascii="Constantia" w:hAnsi="Constantia" w:cs="Constantia"/>
      <w:noProof/>
      <w:spacing w:val="0"/>
      <w:sz w:val="9"/>
      <w:szCs w:val="9"/>
      <w:u w:val="none"/>
    </w:rPr>
  </w:style>
  <w:style w:type="character" w:customStyle="1" w:styleId="Heading263SegoeUI">
    <w:name w:val="Heading #26 (3) + Segoe UI"/>
    <w:aliases w:val="17 pt,Spacing 0 pt13,Body text (33) + Not Bold"/>
    <w:rsid w:val="00352E64"/>
    <w:rPr>
      <w:rFonts w:ascii="Segoe UI" w:hAnsi="Segoe UI" w:cs="Segoe UI"/>
      <w:b/>
      <w:bCs/>
      <w:spacing w:val="-7"/>
      <w:sz w:val="34"/>
      <w:szCs w:val="34"/>
      <w:u w:val="none"/>
    </w:rPr>
  </w:style>
  <w:style w:type="character" w:customStyle="1" w:styleId="Bodytext155pt1">
    <w:name w:val="Body text + 15.5 pt1"/>
    <w:aliases w:val="Bold2,Spacing 0 pt12,Body text + 14.5 pt"/>
    <w:rsid w:val="00352E64"/>
    <w:rPr>
      <w:rFonts w:ascii="Times New Roman" w:hAnsi="Times New Roman" w:cs="Times New Roman"/>
      <w:b/>
      <w:bCs/>
      <w:spacing w:val="1"/>
      <w:sz w:val="31"/>
      <w:szCs w:val="31"/>
      <w:u w:val="none"/>
    </w:rPr>
  </w:style>
  <w:style w:type="character" w:customStyle="1" w:styleId="Footnote3">
    <w:name w:val="Footnote (3)_"/>
    <w:link w:val="Footnote30"/>
    <w:rsid w:val="00352E64"/>
    <w:rPr>
      <w:rFonts w:ascii="Times New Roman" w:hAnsi="Times New Roman" w:cs="Times New Roman"/>
      <w:b/>
      <w:bCs/>
      <w:spacing w:val="3"/>
      <w:sz w:val="19"/>
      <w:szCs w:val="19"/>
      <w:u w:val="none"/>
    </w:rPr>
  </w:style>
  <w:style w:type="paragraph" w:customStyle="1" w:styleId="Footnote30">
    <w:name w:val="Footnote (3)"/>
    <w:basedOn w:val="Normal"/>
    <w:link w:val="Footnote3"/>
    <w:rsid w:val="00352E64"/>
    <w:pPr>
      <w:shd w:val="clear" w:color="auto" w:fill="FFFFFF"/>
      <w:spacing w:line="230" w:lineRule="exact"/>
      <w:jc w:val="both"/>
    </w:pPr>
    <w:rPr>
      <w:rFonts w:ascii="Times New Roman" w:hAnsi="Times New Roman" w:cs="Times New Roman"/>
      <w:b/>
      <w:bCs/>
      <w:color w:val="auto"/>
      <w:spacing w:val="3"/>
      <w:sz w:val="19"/>
      <w:szCs w:val="19"/>
      <w:lang w:eastAsia="en-US"/>
    </w:rPr>
  </w:style>
  <w:style w:type="character" w:customStyle="1" w:styleId="Footnote3Italic">
    <w:name w:val="Footnote (3) + Italic"/>
    <w:aliases w:val="Spacing 0 pt11,Body text + Tahoma"/>
    <w:rsid w:val="00352E64"/>
    <w:rPr>
      <w:rFonts w:ascii="Times New Roman" w:hAnsi="Times New Roman" w:cs="Times New Roman"/>
      <w:b/>
      <w:bCs/>
      <w:i/>
      <w:iCs/>
      <w:noProof/>
      <w:spacing w:val="4"/>
      <w:sz w:val="19"/>
      <w:szCs w:val="19"/>
      <w:u w:val="none"/>
    </w:rPr>
  </w:style>
  <w:style w:type="character" w:customStyle="1" w:styleId="Heading235">
    <w:name w:val="Heading #23 (5)_"/>
    <w:link w:val="Heading2350"/>
    <w:rsid w:val="00352E64"/>
    <w:rPr>
      <w:rFonts w:ascii="Times New Roman" w:hAnsi="Times New Roman" w:cs="Times New Roman"/>
      <w:b/>
      <w:bCs/>
      <w:spacing w:val="3"/>
      <w:u w:val="none"/>
    </w:rPr>
  </w:style>
  <w:style w:type="paragraph" w:customStyle="1" w:styleId="Heading2350">
    <w:name w:val="Heading #23 (5)"/>
    <w:basedOn w:val="Normal"/>
    <w:link w:val="Heading235"/>
    <w:rsid w:val="00352E64"/>
    <w:pPr>
      <w:shd w:val="clear" w:color="auto" w:fill="FFFFFF"/>
      <w:spacing w:line="326" w:lineRule="exact"/>
      <w:jc w:val="center"/>
    </w:pPr>
    <w:rPr>
      <w:rFonts w:ascii="Times New Roman" w:hAnsi="Times New Roman" w:cs="Times New Roman"/>
      <w:b/>
      <w:bCs/>
      <w:color w:val="auto"/>
      <w:spacing w:val="3"/>
      <w:lang w:eastAsia="en-US"/>
    </w:rPr>
  </w:style>
  <w:style w:type="character" w:customStyle="1" w:styleId="Heading264">
    <w:name w:val="Heading #26 (4)_"/>
    <w:link w:val="Heading2640"/>
    <w:rsid w:val="00352E64"/>
    <w:rPr>
      <w:rFonts w:ascii="Times New Roman" w:hAnsi="Times New Roman" w:cs="Times New Roman"/>
      <w:b/>
      <w:bCs/>
      <w:spacing w:val="7"/>
      <w:sz w:val="22"/>
      <w:szCs w:val="22"/>
      <w:u w:val="none"/>
    </w:rPr>
  </w:style>
  <w:style w:type="paragraph" w:customStyle="1" w:styleId="Heading2640">
    <w:name w:val="Heading #26 (4)"/>
    <w:basedOn w:val="Normal"/>
    <w:link w:val="Heading264"/>
    <w:rsid w:val="00352E64"/>
    <w:pPr>
      <w:shd w:val="clear" w:color="auto" w:fill="FFFFFF"/>
      <w:spacing w:line="322" w:lineRule="exact"/>
    </w:pPr>
    <w:rPr>
      <w:rFonts w:ascii="Times New Roman" w:hAnsi="Times New Roman" w:cs="Times New Roman"/>
      <w:b/>
      <w:bCs/>
      <w:color w:val="auto"/>
      <w:spacing w:val="7"/>
      <w:sz w:val="22"/>
      <w:szCs w:val="22"/>
      <w:lang w:eastAsia="en-US"/>
    </w:rPr>
  </w:style>
  <w:style w:type="character" w:customStyle="1" w:styleId="Heading26412pt">
    <w:name w:val="Heading #26 (4) + 12 pt"/>
    <w:rsid w:val="00352E64"/>
    <w:rPr>
      <w:rFonts w:ascii="Times New Roman" w:hAnsi="Times New Roman" w:cs="Times New Roman"/>
      <w:b/>
      <w:bCs/>
      <w:spacing w:val="7"/>
      <w:sz w:val="24"/>
      <w:szCs w:val="24"/>
      <w:u w:val="none"/>
    </w:rPr>
  </w:style>
  <w:style w:type="character" w:customStyle="1" w:styleId="Heading262Spacing1pt">
    <w:name w:val="Heading #26 (2) + Spacing 1 pt"/>
    <w:rsid w:val="00352E64"/>
    <w:rPr>
      <w:rFonts w:ascii="Times New Roman" w:hAnsi="Times New Roman" w:cs="Times New Roman"/>
      <w:b/>
      <w:bCs/>
      <w:spacing w:val="33"/>
      <w:u w:val="none"/>
    </w:rPr>
  </w:style>
  <w:style w:type="character" w:customStyle="1" w:styleId="Bodytext10pt2">
    <w:name w:val="Body text + 10 pt2"/>
    <w:aliases w:val="Bold1,Spacing 0 pt10,Body text + Dotum,17.5 pt,Body text + 11 pt1"/>
    <w:rsid w:val="00352E64"/>
    <w:rPr>
      <w:rFonts w:ascii="Times New Roman" w:hAnsi="Times New Roman" w:cs="Times New Roman"/>
      <w:b/>
      <w:bCs/>
      <w:spacing w:val="6"/>
      <w:sz w:val="20"/>
      <w:szCs w:val="20"/>
      <w:u w:val="none"/>
    </w:rPr>
  </w:style>
  <w:style w:type="character" w:customStyle="1" w:styleId="Bodytext10pt1">
    <w:name w:val="Body text + 10 pt1"/>
    <w:aliases w:val="Spacing 0 pt9"/>
    <w:rsid w:val="00352E64"/>
    <w:rPr>
      <w:rFonts w:ascii="Times New Roman" w:hAnsi="Times New Roman" w:cs="Times New Roman"/>
      <w:noProof/>
      <w:spacing w:val="0"/>
      <w:sz w:val="20"/>
      <w:szCs w:val="20"/>
      <w:u w:val="none"/>
    </w:rPr>
  </w:style>
  <w:style w:type="character" w:customStyle="1" w:styleId="BodytextBold1">
    <w:name w:val="Body text + Bold1"/>
    <w:aliases w:val="Spacing 0 pt8,Scale 20%,Body text + Microsoft Sans Serif,10 pt1"/>
    <w:rsid w:val="00352E64"/>
    <w:rPr>
      <w:rFonts w:ascii="Times New Roman" w:hAnsi="Times New Roman" w:cs="Times New Roman"/>
      <w:b/>
      <w:bCs/>
      <w:spacing w:val="12"/>
      <w:u w:val="none"/>
    </w:rPr>
  </w:style>
  <w:style w:type="character" w:customStyle="1" w:styleId="Bodytext3NotBold1">
    <w:name w:val="Body text (3) + Not Bold1"/>
    <w:aliases w:val="Spacing 0 pt7,Body text + Dotum1"/>
    <w:rsid w:val="00352E64"/>
    <w:rPr>
      <w:rFonts w:ascii="Times New Roman" w:hAnsi="Times New Roman" w:cs="Times New Roman"/>
      <w:b/>
      <w:bCs/>
      <w:spacing w:val="7"/>
      <w:u w:val="none"/>
    </w:rPr>
  </w:style>
  <w:style w:type="character" w:customStyle="1" w:styleId="Heading172Spacing0pt">
    <w:name w:val="Heading #17 (2) + Spacing 0 pt"/>
    <w:rsid w:val="00352E64"/>
    <w:rPr>
      <w:rFonts w:ascii="Times New Roman" w:hAnsi="Times New Roman" w:cs="Times New Roman"/>
      <w:spacing w:val="7"/>
      <w:u w:val="none"/>
    </w:rPr>
  </w:style>
  <w:style w:type="character" w:customStyle="1" w:styleId="Heading263SegoeUI1">
    <w:name w:val="Heading #26 (3) + Segoe UI1"/>
    <w:aliases w:val="11.5 pt1,Spacing 0 pt6"/>
    <w:rsid w:val="00352E64"/>
    <w:rPr>
      <w:rFonts w:ascii="Segoe UI" w:hAnsi="Segoe UI" w:cs="Segoe UI"/>
      <w:b/>
      <w:bCs/>
      <w:spacing w:val="-4"/>
      <w:sz w:val="23"/>
      <w:szCs w:val="23"/>
      <w:u w:val="none"/>
    </w:rPr>
  </w:style>
  <w:style w:type="character" w:customStyle="1" w:styleId="Heading263Tahoma">
    <w:name w:val="Heading #26 (3) + Tahoma"/>
    <w:aliases w:val="14.5 pt,Spacing 0 pt5,Heading #19 + 12 pt"/>
    <w:rsid w:val="00352E64"/>
    <w:rPr>
      <w:rFonts w:ascii="Tahoma" w:hAnsi="Tahoma" w:cs="Tahoma"/>
      <w:b/>
      <w:bCs/>
      <w:spacing w:val="6"/>
      <w:sz w:val="29"/>
      <w:szCs w:val="29"/>
      <w:u w:val="none"/>
    </w:rPr>
  </w:style>
  <w:style w:type="character" w:customStyle="1" w:styleId="BodytextSpacing1pt">
    <w:name w:val="Body text + Spacing 1 pt"/>
    <w:rsid w:val="00352E64"/>
    <w:rPr>
      <w:rFonts w:ascii="Times New Roman" w:hAnsi="Times New Roman" w:cs="Times New Roman"/>
      <w:spacing w:val="33"/>
      <w:u w:val="none"/>
    </w:rPr>
  </w:style>
  <w:style w:type="character" w:customStyle="1" w:styleId="Heading226">
    <w:name w:val="Heading #22 (6)_"/>
    <w:link w:val="Heading2260"/>
    <w:rsid w:val="00352E64"/>
    <w:rPr>
      <w:rFonts w:ascii="Times New Roman" w:hAnsi="Times New Roman" w:cs="Times New Roman"/>
      <w:i/>
      <w:iCs/>
      <w:spacing w:val="2"/>
      <w:u w:val="none"/>
    </w:rPr>
  </w:style>
  <w:style w:type="paragraph" w:customStyle="1" w:styleId="Heading2260">
    <w:name w:val="Heading #22 (6)"/>
    <w:basedOn w:val="Normal"/>
    <w:link w:val="Heading226"/>
    <w:rsid w:val="00352E64"/>
    <w:pPr>
      <w:shd w:val="clear" w:color="auto" w:fill="FFFFFF"/>
      <w:spacing w:before="420" w:after="900" w:line="240" w:lineRule="atLeast"/>
      <w:jc w:val="both"/>
    </w:pPr>
    <w:rPr>
      <w:rFonts w:ascii="Times New Roman" w:hAnsi="Times New Roman" w:cs="Times New Roman"/>
      <w:i/>
      <w:iCs/>
      <w:color w:val="auto"/>
      <w:spacing w:val="2"/>
      <w:lang w:eastAsia="en-US"/>
    </w:rPr>
  </w:style>
  <w:style w:type="character" w:customStyle="1" w:styleId="Heading226NotItalic">
    <w:name w:val="Heading #22 (6) + Not Italic"/>
    <w:aliases w:val="Spacing 0 pt4,Heading #20 (4) + Not Italic"/>
    <w:rsid w:val="00352E64"/>
    <w:rPr>
      <w:rFonts w:ascii="Times New Roman" w:hAnsi="Times New Roman" w:cs="Times New Roman"/>
      <w:i/>
      <w:iCs/>
      <w:spacing w:val="7"/>
      <w:u w:val="none"/>
    </w:rPr>
  </w:style>
  <w:style w:type="character" w:customStyle="1" w:styleId="Heading265">
    <w:name w:val="Heading #26 (5)_"/>
    <w:link w:val="Heading2650"/>
    <w:rsid w:val="00352E64"/>
    <w:rPr>
      <w:rFonts w:ascii="Times New Roman" w:hAnsi="Times New Roman" w:cs="Times New Roman"/>
      <w:b/>
      <w:bCs/>
      <w:spacing w:val="8"/>
      <w:sz w:val="21"/>
      <w:szCs w:val="21"/>
      <w:u w:val="none"/>
    </w:rPr>
  </w:style>
  <w:style w:type="paragraph" w:customStyle="1" w:styleId="Heading2650">
    <w:name w:val="Heading #26 (5)"/>
    <w:basedOn w:val="Normal"/>
    <w:link w:val="Heading265"/>
    <w:rsid w:val="00352E64"/>
    <w:pPr>
      <w:shd w:val="clear" w:color="auto" w:fill="FFFFFF"/>
      <w:spacing w:line="677" w:lineRule="exact"/>
      <w:jc w:val="both"/>
    </w:pPr>
    <w:rPr>
      <w:rFonts w:ascii="Times New Roman" w:hAnsi="Times New Roman" w:cs="Times New Roman"/>
      <w:b/>
      <w:bCs/>
      <w:color w:val="auto"/>
      <w:spacing w:val="8"/>
      <w:sz w:val="21"/>
      <w:szCs w:val="21"/>
      <w:lang w:eastAsia="en-US"/>
    </w:rPr>
  </w:style>
  <w:style w:type="character" w:customStyle="1" w:styleId="Heading26Spacing1pt">
    <w:name w:val="Heading #26 + Spacing 1 pt"/>
    <w:rsid w:val="00352E64"/>
    <w:rPr>
      <w:rFonts w:ascii="Times New Roman" w:hAnsi="Times New Roman" w:cs="Times New Roman"/>
      <w:spacing w:val="33"/>
      <w:u w:val="none"/>
    </w:rPr>
  </w:style>
  <w:style w:type="character" w:customStyle="1" w:styleId="TableofcontentsSpacing0pt1">
    <w:name w:val="Table of contents + Spacing 0 pt1"/>
    <w:rsid w:val="00352E64"/>
    <w:rPr>
      <w:rFonts w:ascii="Times New Roman" w:hAnsi="Times New Roman" w:cs="Times New Roman"/>
      <w:spacing w:val="7"/>
      <w:u w:val="none"/>
    </w:rPr>
  </w:style>
  <w:style w:type="character" w:customStyle="1" w:styleId="Tableofcontents9Spacing0pt">
    <w:name w:val="Table of contents (9) + Spacing 0 pt"/>
    <w:rsid w:val="00352E64"/>
    <w:rPr>
      <w:rFonts w:ascii="Times New Roman" w:hAnsi="Times New Roman" w:cs="Times New Roman"/>
      <w:i/>
      <w:iCs/>
      <w:spacing w:val="2"/>
      <w:u w:val="none"/>
    </w:rPr>
  </w:style>
  <w:style w:type="character" w:customStyle="1" w:styleId="Tableofcontents9NotItalic1">
    <w:name w:val="Table of contents (9) + Not Italic1"/>
    <w:aliases w:val="Spacing 0 pt3"/>
    <w:rsid w:val="00352E64"/>
    <w:rPr>
      <w:rFonts w:ascii="Times New Roman" w:hAnsi="Times New Roman" w:cs="Times New Roman"/>
      <w:i/>
      <w:iCs/>
      <w:spacing w:val="7"/>
      <w:u w:val="none"/>
    </w:rPr>
  </w:style>
  <w:style w:type="character" w:customStyle="1" w:styleId="TableofcontentsItalic1">
    <w:name w:val="Table of contents + Italic1"/>
    <w:aliases w:val="Spacing 0 pt2"/>
    <w:rsid w:val="00352E64"/>
    <w:rPr>
      <w:rFonts w:ascii="Times New Roman" w:hAnsi="Times New Roman" w:cs="Times New Roman"/>
      <w:i/>
      <w:iCs/>
      <w:spacing w:val="2"/>
      <w:u w:val="none"/>
    </w:rPr>
  </w:style>
  <w:style w:type="character" w:customStyle="1" w:styleId="Tableofcontents14">
    <w:name w:val="Table of contents (14)_"/>
    <w:link w:val="Tableofcontents140"/>
    <w:rsid w:val="00352E64"/>
    <w:rPr>
      <w:rFonts w:ascii="Times New Roman" w:hAnsi="Times New Roman" w:cs="Times New Roman"/>
      <w:i/>
      <w:iCs/>
      <w:spacing w:val="-2"/>
      <w:u w:val="none"/>
    </w:rPr>
  </w:style>
  <w:style w:type="paragraph" w:customStyle="1" w:styleId="Tableofcontents140">
    <w:name w:val="Table of contents (14)"/>
    <w:basedOn w:val="Normal"/>
    <w:link w:val="Tableofcontents14"/>
    <w:rsid w:val="00352E64"/>
    <w:pPr>
      <w:shd w:val="clear" w:color="auto" w:fill="FFFFFF"/>
      <w:spacing w:after="120" w:line="240" w:lineRule="atLeast"/>
      <w:jc w:val="both"/>
    </w:pPr>
    <w:rPr>
      <w:rFonts w:ascii="Times New Roman" w:hAnsi="Times New Roman" w:cs="Times New Roman"/>
      <w:i/>
      <w:iCs/>
      <w:color w:val="auto"/>
      <w:spacing w:val="-2"/>
      <w:lang w:eastAsia="en-US"/>
    </w:rPr>
  </w:style>
  <w:style w:type="character" w:customStyle="1" w:styleId="Tableofcontents14Bold">
    <w:name w:val="Table of contents (14) + Bold"/>
    <w:aliases w:val="Not Italic1,Spacing 0 pt1,Table of contents (3) + Not Bold,Heading #20 + 12 pt"/>
    <w:rsid w:val="00352E64"/>
    <w:rPr>
      <w:rFonts w:ascii="Times New Roman" w:hAnsi="Times New Roman" w:cs="Times New Roman"/>
      <w:b/>
      <w:bCs/>
      <w:i/>
      <w:iCs/>
      <w:spacing w:val="12"/>
      <w:u w:val="none"/>
    </w:rPr>
  </w:style>
  <w:style w:type="character" w:customStyle="1" w:styleId="Tableofcontents3Spacing1pt">
    <w:name w:val="Table of contents (3) + Spacing 1 pt"/>
    <w:rsid w:val="00352E64"/>
    <w:rPr>
      <w:rFonts w:ascii="Segoe UI" w:hAnsi="Segoe UI" w:cs="Segoe UI"/>
      <w:spacing w:val="31"/>
      <w:w w:val="40"/>
      <w:sz w:val="10"/>
      <w:szCs w:val="10"/>
      <w:u w:val="none"/>
    </w:rPr>
  </w:style>
  <w:style w:type="character" w:customStyle="1" w:styleId="Heading254">
    <w:name w:val="Heading #25 (4)_"/>
    <w:link w:val="Heading2540"/>
    <w:rsid w:val="00352E64"/>
    <w:rPr>
      <w:rFonts w:ascii="Times New Roman" w:hAnsi="Times New Roman" w:cs="Times New Roman"/>
      <w:b/>
      <w:bCs/>
      <w:spacing w:val="7"/>
      <w:sz w:val="22"/>
      <w:szCs w:val="22"/>
      <w:u w:val="none"/>
    </w:rPr>
  </w:style>
  <w:style w:type="paragraph" w:customStyle="1" w:styleId="Heading2540">
    <w:name w:val="Heading #25 (4)"/>
    <w:basedOn w:val="Normal"/>
    <w:link w:val="Heading254"/>
    <w:rsid w:val="00352E64"/>
    <w:pPr>
      <w:shd w:val="clear" w:color="auto" w:fill="FFFFFF"/>
      <w:spacing w:before="120" w:line="547" w:lineRule="exact"/>
      <w:jc w:val="both"/>
    </w:pPr>
    <w:rPr>
      <w:rFonts w:ascii="Times New Roman" w:hAnsi="Times New Roman" w:cs="Times New Roman"/>
      <w:b/>
      <w:bCs/>
      <w:color w:val="auto"/>
      <w:spacing w:val="7"/>
      <w:sz w:val="22"/>
      <w:szCs w:val="22"/>
      <w:lang w:eastAsia="en-US"/>
    </w:rPr>
  </w:style>
  <w:style w:type="character" w:customStyle="1" w:styleId="Heading25495pt">
    <w:name w:val="Heading #25 (4) + 9.5 pt"/>
    <w:aliases w:val="Italic1,Spacing 1 pt1,Footnote (2) + Bold"/>
    <w:rsid w:val="00352E64"/>
    <w:rPr>
      <w:rFonts w:ascii="Times New Roman" w:hAnsi="Times New Roman" w:cs="Times New Roman"/>
      <w:b/>
      <w:bCs/>
      <w:i/>
      <w:iCs/>
      <w:spacing w:val="25"/>
      <w:sz w:val="19"/>
      <w:szCs w:val="19"/>
      <w:u w:val="none"/>
    </w:rPr>
  </w:style>
  <w:style w:type="table" w:styleId="TableGrid">
    <w:name w:val="Table Grid"/>
    <w:basedOn w:val="TableNormal"/>
    <w:uiPriority w:val="39"/>
    <w:rsid w:val="003905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SmallCaps">
    <w:name w:val="Body text (2) + Small Caps"/>
    <w:rsid w:val="001738DD"/>
    <w:rPr>
      <w:rFonts w:ascii="Times New Roman" w:hAnsi="Times New Roman" w:cs="Times New Roman"/>
      <w:b/>
      <w:bCs/>
      <w:smallCaps/>
      <w:spacing w:val="4"/>
      <w:sz w:val="21"/>
      <w:szCs w:val="21"/>
      <w:u w:val="none"/>
    </w:rPr>
  </w:style>
  <w:style w:type="character" w:customStyle="1" w:styleId="Bodytext6SmallCaps">
    <w:name w:val="Body text (6) + Small Caps"/>
    <w:rsid w:val="001738DD"/>
    <w:rPr>
      <w:rFonts w:ascii="Times New Roman" w:hAnsi="Times New Roman" w:cs="Times New Roman"/>
      <w:b/>
      <w:bCs/>
      <w:smallCaps/>
      <w:spacing w:val="5"/>
      <w:sz w:val="17"/>
      <w:szCs w:val="17"/>
      <w:u w:val="none"/>
    </w:rPr>
  </w:style>
  <w:style w:type="character" w:customStyle="1" w:styleId="Bodytext7Spacing0pt">
    <w:name w:val="Body text (7) + Spacing 0 pt"/>
    <w:rsid w:val="001738DD"/>
    <w:rPr>
      <w:rFonts w:ascii="Times New Roman" w:hAnsi="Times New Roman" w:cs="Times New Roman"/>
      <w:spacing w:val="1"/>
      <w:sz w:val="21"/>
      <w:szCs w:val="21"/>
      <w:u w:val="none"/>
    </w:rPr>
  </w:style>
  <w:style w:type="character" w:customStyle="1" w:styleId="Heading8Spacing0pt">
    <w:name w:val="Heading #8 + Spacing 0 pt"/>
    <w:rsid w:val="001738DD"/>
    <w:rPr>
      <w:rFonts w:ascii="Times New Roman" w:hAnsi="Times New Roman" w:cs="Times New Roman"/>
      <w:spacing w:val="1"/>
      <w:sz w:val="21"/>
      <w:szCs w:val="21"/>
      <w:u w:val="none"/>
    </w:rPr>
  </w:style>
  <w:style w:type="character" w:customStyle="1" w:styleId="Bodytext8NotItalic">
    <w:name w:val="Body text (8) + Not Italic"/>
    <w:rsid w:val="001738DD"/>
    <w:rPr>
      <w:rFonts w:ascii="Times New Roman" w:hAnsi="Times New Roman" w:cs="Times New Roman"/>
      <w:i/>
      <w:iCs/>
      <w:spacing w:val="1"/>
      <w:w w:val="80"/>
      <w:sz w:val="21"/>
      <w:szCs w:val="21"/>
      <w:u w:val="none"/>
    </w:rPr>
  </w:style>
  <w:style w:type="character" w:customStyle="1" w:styleId="Heading52">
    <w:name w:val="Heading #5 (2)_"/>
    <w:link w:val="Heading520"/>
    <w:rsid w:val="001738DD"/>
    <w:rPr>
      <w:rFonts w:ascii="Impact" w:hAnsi="Impact"/>
      <w:sz w:val="22"/>
      <w:szCs w:val="22"/>
      <w:lang w:bidi="ar-SA"/>
    </w:rPr>
  </w:style>
  <w:style w:type="paragraph" w:customStyle="1" w:styleId="Heading520">
    <w:name w:val="Heading #5 (2)"/>
    <w:basedOn w:val="Normal"/>
    <w:link w:val="Heading52"/>
    <w:rsid w:val="001738DD"/>
    <w:pPr>
      <w:shd w:val="clear" w:color="auto" w:fill="FFFFFF"/>
      <w:spacing w:before="60" w:after="480" w:line="240" w:lineRule="atLeast"/>
      <w:jc w:val="both"/>
      <w:outlineLvl w:val="4"/>
    </w:pPr>
    <w:rPr>
      <w:rFonts w:ascii="Impact" w:eastAsia="Times New Roman" w:hAnsi="Impact" w:cs="Times New Roman"/>
      <w:color w:val="auto"/>
      <w:sz w:val="22"/>
      <w:szCs w:val="22"/>
      <w:lang w:val="en-US" w:eastAsia="en-US"/>
    </w:rPr>
  </w:style>
  <w:style w:type="character" w:customStyle="1" w:styleId="Heading52Verdana">
    <w:name w:val="Heading #5 (2) + Verdana"/>
    <w:aliases w:val="10 pt"/>
    <w:rsid w:val="001738DD"/>
    <w:rPr>
      <w:rFonts w:ascii="Verdana" w:hAnsi="Verdana" w:cs="Verdana"/>
      <w:noProof/>
      <w:sz w:val="20"/>
      <w:szCs w:val="20"/>
      <w:lang w:bidi="ar-SA"/>
    </w:rPr>
  </w:style>
  <w:style w:type="character" w:customStyle="1" w:styleId="Heading42">
    <w:name w:val="Heading #4 (2)_"/>
    <w:link w:val="Heading420"/>
    <w:rsid w:val="001738DD"/>
    <w:rPr>
      <w:rFonts w:ascii="Impact" w:hAnsi="Impact"/>
      <w:lang w:bidi="ar-SA"/>
    </w:rPr>
  </w:style>
  <w:style w:type="paragraph" w:customStyle="1" w:styleId="Heading420">
    <w:name w:val="Heading #4 (2)"/>
    <w:basedOn w:val="Normal"/>
    <w:link w:val="Heading42"/>
    <w:rsid w:val="001738DD"/>
    <w:pPr>
      <w:shd w:val="clear" w:color="auto" w:fill="FFFFFF"/>
      <w:spacing w:before="120" w:after="60" w:line="240" w:lineRule="atLeast"/>
      <w:jc w:val="both"/>
      <w:outlineLvl w:val="3"/>
    </w:pPr>
    <w:rPr>
      <w:rFonts w:ascii="Impact" w:eastAsia="Times New Roman" w:hAnsi="Impact" w:cs="Times New Roman"/>
      <w:color w:val="auto"/>
      <w:sz w:val="20"/>
      <w:szCs w:val="20"/>
      <w:lang w:val="en-US" w:eastAsia="en-US"/>
    </w:rPr>
  </w:style>
  <w:style w:type="character" w:customStyle="1" w:styleId="Heading4295pt">
    <w:name w:val="Heading #4 (2) + 9.5 pt"/>
    <w:rsid w:val="001738DD"/>
    <w:rPr>
      <w:rFonts w:ascii="Impact" w:hAnsi="Impact"/>
      <w:noProof/>
      <w:sz w:val="19"/>
      <w:szCs w:val="19"/>
      <w:lang w:bidi="ar-SA"/>
    </w:rPr>
  </w:style>
  <w:style w:type="character" w:customStyle="1" w:styleId="Heading53">
    <w:name w:val="Heading #5 (3)_"/>
    <w:link w:val="Heading530"/>
    <w:rsid w:val="001738DD"/>
    <w:rPr>
      <w:spacing w:val="22"/>
      <w:sz w:val="17"/>
      <w:szCs w:val="17"/>
      <w:lang w:bidi="ar-SA"/>
    </w:rPr>
  </w:style>
  <w:style w:type="paragraph" w:customStyle="1" w:styleId="Heading530">
    <w:name w:val="Heading #5 (3)"/>
    <w:basedOn w:val="Normal"/>
    <w:link w:val="Heading53"/>
    <w:rsid w:val="001738DD"/>
    <w:pPr>
      <w:shd w:val="clear" w:color="auto" w:fill="FFFFFF"/>
      <w:spacing w:line="240" w:lineRule="atLeast"/>
      <w:jc w:val="both"/>
      <w:outlineLvl w:val="4"/>
    </w:pPr>
    <w:rPr>
      <w:rFonts w:ascii="Times New Roman" w:eastAsia="Times New Roman" w:hAnsi="Times New Roman" w:cs="Times New Roman"/>
      <w:color w:val="auto"/>
      <w:spacing w:val="22"/>
      <w:sz w:val="17"/>
      <w:szCs w:val="17"/>
      <w:lang w:val="en-US" w:eastAsia="en-US"/>
    </w:rPr>
  </w:style>
  <w:style w:type="character" w:customStyle="1" w:styleId="Heading62">
    <w:name w:val="Heading #6 (2)_"/>
    <w:link w:val="Heading620"/>
    <w:rsid w:val="001738DD"/>
    <w:rPr>
      <w:rFonts w:ascii="Impact" w:hAnsi="Impact"/>
      <w:noProof/>
      <w:sz w:val="23"/>
      <w:szCs w:val="23"/>
      <w:lang w:bidi="ar-SA"/>
    </w:rPr>
  </w:style>
  <w:style w:type="paragraph" w:customStyle="1" w:styleId="Heading620">
    <w:name w:val="Heading #6 (2)"/>
    <w:basedOn w:val="Normal"/>
    <w:link w:val="Heading62"/>
    <w:rsid w:val="001738DD"/>
    <w:pPr>
      <w:shd w:val="clear" w:color="auto" w:fill="FFFFFF"/>
      <w:spacing w:before="360" w:after="420" w:line="240" w:lineRule="atLeast"/>
      <w:jc w:val="center"/>
      <w:outlineLvl w:val="5"/>
    </w:pPr>
    <w:rPr>
      <w:rFonts w:ascii="Impact" w:eastAsia="Times New Roman" w:hAnsi="Impact" w:cs="Times New Roman"/>
      <w:noProof/>
      <w:color w:val="auto"/>
      <w:sz w:val="23"/>
      <w:szCs w:val="23"/>
      <w:lang w:val="en-US" w:eastAsia="en-US"/>
    </w:rPr>
  </w:style>
  <w:style w:type="character" w:customStyle="1" w:styleId="Heading62Verdana">
    <w:name w:val="Heading #6 (2) + Verdana"/>
    <w:aliases w:val="10.5 pt4"/>
    <w:rsid w:val="001738DD"/>
    <w:rPr>
      <w:rFonts w:ascii="Verdana" w:hAnsi="Verdana" w:cs="Verdana"/>
      <w:noProof/>
      <w:sz w:val="21"/>
      <w:szCs w:val="21"/>
      <w:lang w:bidi="ar-SA"/>
    </w:rPr>
  </w:style>
  <w:style w:type="character" w:customStyle="1" w:styleId="Heading82">
    <w:name w:val="Heading #8 (2)_"/>
    <w:link w:val="Heading820"/>
    <w:rsid w:val="001738DD"/>
    <w:rPr>
      <w:spacing w:val="1"/>
      <w:sz w:val="21"/>
      <w:szCs w:val="21"/>
      <w:lang w:bidi="ar-SA"/>
    </w:rPr>
  </w:style>
  <w:style w:type="paragraph" w:customStyle="1" w:styleId="Heading820">
    <w:name w:val="Heading #8 (2)"/>
    <w:basedOn w:val="Normal"/>
    <w:link w:val="Heading82"/>
    <w:rsid w:val="001738DD"/>
    <w:pPr>
      <w:shd w:val="clear" w:color="auto" w:fill="FFFFFF"/>
      <w:spacing w:after="540" w:line="240" w:lineRule="atLeast"/>
      <w:jc w:val="both"/>
      <w:outlineLvl w:val="7"/>
    </w:pPr>
    <w:rPr>
      <w:rFonts w:ascii="Times New Roman" w:eastAsia="Times New Roman" w:hAnsi="Times New Roman" w:cs="Times New Roman"/>
      <w:color w:val="auto"/>
      <w:spacing w:val="1"/>
      <w:sz w:val="21"/>
      <w:szCs w:val="21"/>
      <w:lang w:val="en-US" w:eastAsia="en-US"/>
    </w:rPr>
  </w:style>
  <w:style w:type="character" w:customStyle="1" w:styleId="Heading82Italic">
    <w:name w:val="Heading #8 (2) + Italic"/>
    <w:rsid w:val="001738DD"/>
    <w:rPr>
      <w:i/>
      <w:iCs/>
      <w:spacing w:val="1"/>
      <w:sz w:val="21"/>
      <w:szCs w:val="21"/>
      <w:lang w:bidi="ar-SA"/>
    </w:rPr>
  </w:style>
  <w:style w:type="character" w:customStyle="1" w:styleId="BodytextSpacing0pt4">
    <w:name w:val="Body text + Spacing 0 pt4"/>
    <w:rsid w:val="001738DD"/>
    <w:rPr>
      <w:rFonts w:ascii="Times New Roman" w:hAnsi="Times New Roman" w:cs="Times New Roman"/>
      <w:noProof/>
      <w:spacing w:val="4"/>
      <w:sz w:val="21"/>
      <w:szCs w:val="21"/>
      <w:u w:val="none"/>
    </w:rPr>
  </w:style>
  <w:style w:type="character" w:customStyle="1" w:styleId="Heading7NotItalic">
    <w:name w:val="Heading #7 + Not Italic"/>
    <w:rsid w:val="001738DD"/>
    <w:rPr>
      <w:rFonts w:ascii="Times New Roman" w:hAnsi="Times New Roman" w:cs="Times New Roman"/>
      <w:b/>
      <w:bCs/>
      <w:i/>
      <w:iCs/>
      <w:spacing w:val="1"/>
      <w:sz w:val="21"/>
      <w:szCs w:val="21"/>
      <w:u w:val="none"/>
    </w:rPr>
  </w:style>
  <w:style w:type="character" w:customStyle="1" w:styleId="HeaderorfooterItalic">
    <w:name w:val="Header or footer + Italic"/>
    <w:rsid w:val="001738DD"/>
    <w:rPr>
      <w:rFonts w:ascii="Times New Roman" w:hAnsi="Times New Roman" w:cs="Times New Roman"/>
      <w:b/>
      <w:bCs/>
      <w:i/>
      <w:iCs/>
      <w:spacing w:val="6"/>
      <w:sz w:val="21"/>
      <w:szCs w:val="21"/>
      <w:u w:val="none"/>
    </w:rPr>
  </w:style>
  <w:style w:type="character" w:customStyle="1" w:styleId="TableofcontentsNotItalic">
    <w:name w:val="Table of contents + Not Italic"/>
    <w:rsid w:val="001738DD"/>
    <w:rPr>
      <w:rFonts w:ascii="Times New Roman" w:hAnsi="Times New Roman" w:cs="Times New Roman"/>
      <w:i/>
      <w:iCs/>
      <w:noProof/>
      <w:spacing w:val="1"/>
      <w:sz w:val="21"/>
      <w:szCs w:val="21"/>
      <w:u w:val="none"/>
    </w:rPr>
  </w:style>
  <w:style w:type="character" w:customStyle="1" w:styleId="Heading63">
    <w:name w:val="Heading #6 (3)_"/>
    <w:link w:val="Heading630"/>
    <w:rsid w:val="001738DD"/>
    <w:rPr>
      <w:rFonts w:ascii="Impact" w:hAnsi="Impact"/>
      <w:noProof/>
      <w:sz w:val="22"/>
      <w:szCs w:val="22"/>
      <w:lang w:bidi="ar-SA"/>
    </w:rPr>
  </w:style>
  <w:style w:type="paragraph" w:customStyle="1" w:styleId="Heading630">
    <w:name w:val="Heading #6 (3)"/>
    <w:basedOn w:val="Normal"/>
    <w:link w:val="Heading63"/>
    <w:rsid w:val="001738DD"/>
    <w:pPr>
      <w:shd w:val="clear" w:color="auto" w:fill="FFFFFF"/>
      <w:spacing w:before="480" w:after="240" w:line="240" w:lineRule="atLeast"/>
      <w:jc w:val="center"/>
      <w:outlineLvl w:val="5"/>
    </w:pPr>
    <w:rPr>
      <w:rFonts w:ascii="Impact" w:eastAsia="Times New Roman" w:hAnsi="Impact" w:cs="Times New Roman"/>
      <w:noProof/>
      <w:color w:val="auto"/>
      <w:sz w:val="22"/>
      <w:szCs w:val="22"/>
      <w:lang w:val="en-US" w:eastAsia="en-US"/>
    </w:rPr>
  </w:style>
  <w:style w:type="character" w:customStyle="1" w:styleId="Heading63Verdana">
    <w:name w:val="Heading #6 (3) + Verdana"/>
    <w:aliases w:val="10 pt5"/>
    <w:rsid w:val="001738DD"/>
    <w:rPr>
      <w:rFonts w:ascii="Verdana" w:hAnsi="Verdana" w:cs="Verdana"/>
      <w:noProof/>
      <w:sz w:val="20"/>
      <w:szCs w:val="20"/>
      <w:lang w:bidi="ar-SA"/>
    </w:rPr>
  </w:style>
  <w:style w:type="character" w:customStyle="1" w:styleId="Bodytext11pt">
    <w:name w:val="Body text + 11 pt"/>
    <w:rsid w:val="001738DD"/>
    <w:rPr>
      <w:rFonts w:ascii="Times New Roman" w:hAnsi="Times New Roman" w:cs="Times New Roman"/>
      <w:spacing w:val="1"/>
      <w:sz w:val="22"/>
      <w:szCs w:val="22"/>
      <w:u w:val="none"/>
    </w:rPr>
  </w:style>
  <w:style w:type="character" w:customStyle="1" w:styleId="Heading83">
    <w:name w:val="Heading #8 (3)_"/>
    <w:link w:val="Heading830"/>
    <w:rsid w:val="001738DD"/>
    <w:rPr>
      <w:i/>
      <w:iCs/>
      <w:spacing w:val="1"/>
      <w:sz w:val="21"/>
      <w:szCs w:val="21"/>
      <w:lang w:bidi="ar-SA"/>
    </w:rPr>
  </w:style>
  <w:style w:type="paragraph" w:customStyle="1" w:styleId="Heading830">
    <w:name w:val="Heading #8 (3)"/>
    <w:basedOn w:val="Normal"/>
    <w:link w:val="Heading83"/>
    <w:rsid w:val="001738DD"/>
    <w:pPr>
      <w:shd w:val="clear" w:color="auto" w:fill="FFFFFF"/>
      <w:spacing w:after="180" w:line="240" w:lineRule="atLeast"/>
      <w:jc w:val="both"/>
      <w:outlineLvl w:val="7"/>
    </w:pPr>
    <w:rPr>
      <w:rFonts w:ascii="Times New Roman" w:eastAsia="Times New Roman" w:hAnsi="Times New Roman" w:cs="Times New Roman"/>
      <w:i/>
      <w:iCs/>
      <w:color w:val="auto"/>
      <w:spacing w:val="1"/>
      <w:sz w:val="21"/>
      <w:szCs w:val="21"/>
      <w:lang w:val="en-US" w:eastAsia="en-US"/>
    </w:rPr>
  </w:style>
  <w:style w:type="character" w:customStyle="1" w:styleId="Heading83NotItalic">
    <w:name w:val="Heading #8 (3) + Not Italic"/>
    <w:basedOn w:val="Heading83"/>
    <w:rsid w:val="001738DD"/>
    <w:rPr>
      <w:i/>
      <w:iCs/>
      <w:spacing w:val="1"/>
      <w:sz w:val="21"/>
      <w:szCs w:val="21"/>
      <w:lang w:bidi="ar-SA"/>
    </w:rPr>
  </w:style>
  <w:style w:type="character" w:customStyle="1" w:styleId="Heading32">
    <w:name w:val="Heading #3 (2)_"/>
    <w:link w:val="Heading320"/>
    <w:rsid w:val="001738DD"/>
    <w:rPr>
      <w:b/>
      <w:bCs/>
      <w:spacing w:val="32"/>
      <w:sz w:val="19"/>
      <w:szCs w:val="19"/>
      <w:lang w:bidi="ar-SA"/>
    </w:rPr>
  </w:style>
  <w:style w:type="paragraph" w:customStyle="1" w:styleId="Heading320">
    <w:name w:val="Heading #3 (2)"/>
    <w:basedOn w:val="Normal"/>
    <w:link w:val="Heading32"/>
    <w:rsid w:val="001738DD"/>
    <w:pPr>
      <w:shd w:val="clear" w:color="auto" w:fill="FFFFFF"/>
      <w:spacing w:line="240" w:lineRule="atLeast"/>
      <w:jc w:val="both"/>
      <w:outlineLvl w:val="2"/>
    </w:pPr>
    <w:rPr>
      <w:rFonts w:ascii="Times New Roman" w:eastAsia="Times New Roman" w:hAnsi="Times New Roman" w:cs="Times New Roman"/>
      <w:b/>
      <w:bCs/>
      <w:color w:val="auto"/>
      <w:spacing w:val="32"/>
      <w:sz w:val="19"/>
      <w:szCs w:val="19"/>
      <w:lang w:val="en-US" w:eastAsia="en-US"/>
    </w:rPr>
  </w:style>
  <w:style w:type="character" w:customStyle="1" w:styleId="Heading64">
    <w:name w:val="Heading #6 (4)_"/>
    <w:link w:val="Heading640"/>
    <w:rsid w:val="001738DD"/>
    <w:rPr>
      <w:rFonts w:ascii="Impact" w:hAnsi="Impact"/>
      <w:noProof/>
      <w:sz w:val="22"/>
      <w:szCs w:val="22"/>
      <w:lang w:bidi="ar-SA"/>
    </w:rPr>
  </w:style>
  <w:style w:type="paragraph" w:customStyle="1" w:styleId="Heading640">
    <w:name w:val="Heading #6 (4)"/>
    <w:basedOn w:val="Normal"/>
    <w:link w:val="Heading64"/>
    <w:rsid w:val="001738DD"/>
    <w:pPr>
      <w:shd w:val="clear" w:color="auto" w:fill="FFFFFF"/>
      <w:spacing w:before="540" w:after="540" w:line="240" w:lineRule="atLeast"/>
      <w:jc w:val="center"/>
      <w:outlineLvl w:val="5"/>
    </w:pPr>
    <w:rPr>
      <w:rFonts w:ascii="Impact" w:eastAsia="Times New Roman" w:hAnsi="Impact" w:cs="Times New Roman"/>
      <w:noProof/>
      <w:color w:val="auto"/>
      <w:sz w:val="22"/>
      <w:szCs w:val="22"/>
      <w:lang w:val="en-US" w:eastAsia="en-US"/>
    </w:rPr>
  </w:style>
  <w:style w:type="character" w:customStyle="1" w:styleId="Heading64Verdana">
    <w:name w:val="Heading #6 (4) + Verdana"/>
    <w:aliases w:val="10.5 pt2"/>
    <w:rsid w:val="001738DD"/>
    <w:rPr>
      <w:rFonts w:ascii="Verdana" w:hAnsi="Verdana" w:cs="Verdana"/>
      <w:noProof/>
      <w:sz w:val="21"/>
      <w:szCs w:val="21"/>
      <w:lang w:bidi="ar-SA"/>
    </w:rPr>
  </w:style>
  <w:style w:type="character" w:customStyle="1" w:styleId="BodytextSpacing0pt3">
    <w:name w:val="Body text + Spacing 0 pt3"/>
    <w:rsid w:val="001738DD"/>
    <w:rPr>
      <w:rFonts w:ascii="Times New Roman" w:hAnsi="Times New Roman" w:cs="Times New Roman"/>
      <w:spacing w:val="4"/>
      <w:sz w:val="21"/>
      <w:szCs w:val="21"/>
      <w:u w:val="none"/>
    </w:rPr>
  </w:style>
  <w:style w:type="character" w:customStyle="1" w:styleId="TablecaptionNotItalic">
    <w:name w:val="Table caption + Not Italic"/>
    <w:rsid w:val="001738DD"/>
    <w:rPr>
      <w:rFonts w:ascii="Times New Roman" w:hAnsi="Times New Roman" w:cs="Times New Roman"/>
      <w:i/>
      <w:iCs/>
      <w:spacing w:val="1"/>
      <w:sz w:val="21"/>
      <w:szCs w:val="21"/>
      <w:u w:val="none"/>
    </w:rPr>
  </w:style>
  <w:style w:type="character" w:customStyle="1" w:styleId="Heading54">
    <w:name w:val="Heading #5 (4)_"/>
    <w:link w:val="Heading540"/>
    <w:rsid w:val="001738DD"/>
    <w:rPr>
      <w:rFonts w:ascii="Impact" w:hAnsi="Impact"/>
      <w:sz w:val="22"/>
      <w:szCs w:val="22"/>
      <w:lang w:bidi="ar-SA"/>
    </w:rPr>
  </w:style>
  <w:style w:type="paragraph" w:customStyle="1" w:styleId="Heading540">
    <w:name w:val="Heading #5 (4)"/>
    <w:basedOn w:val="Normal"/>
    <w:link w:val="Heading54"/>
    <w:rsid w:val="001738DD"/>
    <w:pPr>
      <w:shd w:val="clear" w:color="auto" w:fill="FFFFFF"/>
      <w:spacing w:line="240" w:lineRule="atLeast"/>
      <w:jc w:val="both"/>
      <w:outlineLvl w:val="4"/>
    </w:pPr>
    <w:rPr>
      <w:rFonts w:ascii="Impact" w:eastAsia="Times New Roman" w:hAnsi="Impact" w:cs="Times New Roman"/>
      <w:color w:val="auto"/>
      <w:sz w:val="22"/>
      <w:szCs w:val="22"/>
      <w:lang w:val="en-US" w:eastAsia="en-US"/>
    </w:rPr>
  </w:style>
  <w:style w:type="character" w:customStyle="1" w:styleId="Heading54Verdana">
    <w:name w:val="Heading #5 (4) + Verdana"/>
    <w:aliases w:val="10.5 pt1"/>
    <w:rsid w:val="001738DD"/>
    <w:rPr>
      <w:rFonts w:ascii="Verdana" w:hAnsi="Verdana" w:cs="Verdana"/>
      <w:noProof/>
      <w:sz w:val="21"/>
      <w:szCs w:val="21"/>
      <w:lang w:bidi="ar-SA"/>
    </w:rPr>
  </w:style>
  <w:style w:type="character" w:customStyle="1" w:styleId="Bodytext11pt3">
    <w:name w:val="Body text + 11 pt3"/>
    <w:rsid w:val="001738DD"/>
    <w:rPr>
      <w:rFonts w:ascii="Times New Roman" w:hAnsi="Times New Roman" w:cs="Times New Roman"/>
      <w:spacing w:val="1"/>
      <w:sz w:val="22"/>
      <w:szCs w:val="22"/>
      <w:u w:val="none"/>
    </w:rPr>
  </w:style>
  <w:style w:type="character" w:customStyle="1" w:styleId="Bodytext13Spacing0pt">
    <w:name w:val="Body text (13) + Spacing 0 pt"/>
    <w:rsid w:val="001738DD"/>
    <w:rPr>
      <w:rFonts w:ascii="Times New Roman" w:hAnsi="Times New Roman" w:cs="Times New Roman"/>
      <w:b/>
      <w:bCs/>
      <w:noProof/>
      <w:spacing w:val="2"/>
      <w:sz w:val="21"/>
      <w:szCs w:val="21"/>
      <w:u w:val="none"/>
    </w:rPr>
  </w:style>
  <w:style w:type="character" w:customStyle="1" w:styleId="Bodytext2Spacing0pt1">
    <w:name w:val="Body text (2) + Spacing 0 pt1"/>
    <w:rsid w:val="001738DD"/>
    <w:rPr>
      <w:rFonts w:ascii="Times New Roman" w:hAnsi="Times New Roman" w:cs="Times New Roman"/>
      <w:b/>
      <w:bCs/>
      <w:spacing w:val="5"/>
      <w:sz w:val="21"/>
      <w:szCs w:val="21"/>
      <w:u w:val="none"/>
    </w:rPr>
  </w:style>
  <w:style w:type="character" w:customStyle="1" w:styleId="Tablecaption3Spacing0pt">
    <w:name w:val="Table caption (3) + Spacing 0 pt"/>
    <w:rsid w:val="001738DD"/>
    <w:rPr>
      <w:rFonts w:ascii="Times New Roman" w:hAnsi="Times New Roman" w:cs="Times New Roman"/>
      <w:b/>
      <w:bCs/>
      <w:spacing w:val="6"/>
      <w:sz w:val="17"/>
      <w:szCs w:val="17"/>
      <w:u w:val="none"/>
    </w:rPr>
  </w:style>
  <w:style w:type="character" w:customStyle="1" w:styleId="Heading202NotBold">
    <w:name w:val="Heading #20 (2) + Not Bold"/>
    <w:rsid w:val="001738DD"/>
    <w:rPr>
      <w:rFonts w:ascii="Times New Roman" w:hAnsi="Times New Roman" w:cs="Times New Roman"/>
      <w:b/>
      <w:bCs/>
      <w:spacing w:val="5"/>
      <w:sz w:val="21"/>
      <w:szCs w:val="21"/>
      <w:u w:val="none"/>
    </w:rPr>
  </w:style>
  <w:style w:type="character" w:customStyle="1" w:styleId="Heading15295pt">
    <w:name w:val="Heading #15 (2) + 9.5 pt"/>
    <w:rsid w:val="001738DD"/>
    <w:rPr>
      <w:rFonts w:ascii="Impact" w:hAnsi="Impact" w:cs="Impact"/>
      <w:noProof/>
      <w:spacing w:val="6"/>
      <w:sz w:val="19"/>
      <w:szCs w:val="19"/>
      <w:u w:val="none"/>
    </w:rPr>
  </w:style>
  <w:style w:type="character" w:customStyle="1" w:styleId="Heading202NotBold1">
    <w:name w:val="Heading #20 (2) + Not Bold1"/>
    <w:rsid w:val="001738DD"/>
    <w:rPr>
      <w:rFonts w:ascii="Times New Roman" w:hAnsi="Times New Roman" w:cs="Times New Roman"/>
      <w:b/>
      <w:bCs/>
      <w:spacing w:val="5"/>
      <w:sz w:val="21"/>
      <w:szCs w:val="21"/>
      <w:u w:val="single"/>
    </w:rPr>
  </w:style>
  <w:style w:type="character" w:customStyle="1" w:styleId="Heading142">
    <w:name w:val="Heading #14 (2)_"/>
    <w:link w:val="Heading1420"/>
    <w:rsid w:val="001738DD"/>
    <w:rPr>
      <w:rFonts w:ascii="Impact" w:hAnsi="Impact"/>
      <w:noProof/>
      <w:sz w:val="22"/>
      <w:szCs w:val="22"/>
      <w:lang w:bidi="ar-SA"/>
    </w:rPr>
  </w:style>
  <w:style w:type="paragraph" w:customStyle="1" w:styleId="Heading1420">
    <w:name w:val="Heading #14 (2)"/>
    <w:basedOn w:val="Normal"/>
    <w:link w:val="Heading142"/>
    <w:rsid w:val="001738DD"/>
    <w:pPr>
      <w:shd w:val="clear" w:color="auto" w:fill="FFFFFF"/>
      <w:spacing w:before="600" w:after="1680" w:line="240" w:lineRule="atLeast"/>
      <w:jc w:val="center"/>
    </w:pPr>
    <w:rPr>
      <w:rFonts w:ascii="Impact" w:eastAsia="Times New Roman" w:hAnsi="Impact" w:cs="Times New Roman"/>
      <w:noProof/>
      <w:color w:val="auto"/>
      <w:sz w:val="22"/>
      <w:szCs w:val="22"/>
      <w:lang w:val="en-US" w:eastAsia="en-US"/>
    </w:rPr>
  </w:style>
  <w:style w:type="character" w:customStyle="1" w:styleId="Heading142MSReferenceSansSerif">
    <w:name w:val="Heading #14 (2) + MS Reference Sans Serif"/>
    <w:aliases w:val="10 pt4"/>
    <w:rsid w:val="001738DD"/>
    <w:rPr>
      <w:rFonts w:ascii="MS Reference Sans Serif" w:hAnsi="MS Reference Sans Serif" w:cs="MS Reference Sans Serif"/>
      <w:noProof/>
      <w:sz w:val="20"/>
      <w:szCs w:val="20"/>
      <w:lang w:bidi="ar-SA"/>
    </w:rPr>
  </w:style>
  <w:style w:type="character" w:customStyle="1" w:styleId="Heading143">
    <w:name w:val="Heading #14 (3)_"/>
    <w:link w:val="Heading1430"/>
    <w:rsid w:val="001738DD"/>
    <w:rPr>
      <w:rFonts w:ascii="Tahoma" w:hAnsi="Tahoma"/>
      <w:spacing w:val="21"/>
      <w:lang w:bidi="ar-SA"/>
    </w:rPr>
  </w:style>
  <w:style w:type="paragraph" w:customStyle="1" w:styleId="Heading1430">
    <w:name w:val="Heading #14 (3)"/>
    <w:basedOn w:val="Normal"/>
    <w:link w:val="Heading143"/>
    <w:rsid w:val="001738DD"/>
    <w:pPr>
      <w:shd w:val="clear" w:color="auto" w:fill="FFFFFF"/>
      <w:spacing w:before="60" w:after="240" w:line="240" w:lineRule="atLeast"/>
      <w:jc w:val="both"/>
    </w:pPr>
    <w:rPr>
      <w:rFonts w:ascii="Tahoma" w:eastAsia="Times New Roman" w:hAnsi="Tahoma" w:cs="Times New Roman"/>
      <w:color w:val="auto"/>
      <w:spacing w:val="21"/>
      <w:sz w:val="20"/>
      <w:szCs w:val="20"/>
      <w:lang w:val="en-US" w:eastAsia="en-US"/>
    </w:rPr>
  </w:style>
  <w:style w:type="character" w:customStyle="1" w:styleId="Heading143Spacing0pt">
    <w:name w:val="Heading #14 (3) + Spacing 0 pt"/>
    <w:rsid w:val="001738DD"/>
    <w:rPr>
      <w:rFonts w:ascii="Tahoma" w:hAnsi="Tahoma"/>
      <w:noProof/>
      <w:spacing w:val="0"/>
      <w:lang w:bidi="ar-SA"/>
    </w:rPr>
  </w:style>
  <w:style w:type="character" w:customStyle="1" w:styleId="Heading144">
    <w:name w:val="Heading #14 (4)_"/>
    <w:link w:val="Heading1440"/>
    <w:rsid w:val="001738DD"/>
    <w:rPr>
      <w:b/>
      <w:bCs/>
      <w:spacing w:val="4"/>
      <w:lang w:bidi="ar-SA"/>
    </w:rPr>
  </w:style>
  <w:style w:type="paragraph" w:customStyle="1" w:styleId="Heading1440">
    <w:name w:val="Heading #14 (4)"/>
    <w:basedOn w:val="Normal"/>
    <w:link w:val="Heading144"/>
    <w:rsid w:val="001738DD"/>
    <w:pPr>
      <w:shd w:val="clear" w:color="auto" w:fill="FFFFFF"/>
      <w:spacing w:before="660" w:after="60" w:line="240" w:lineRule="atLeast"/>
      <w:jc w:val="both"/>
    </w:pPr>
    <w:rPr>
      <w:rFonts w:ascii="Times New Roman" w:eastAsia="Times New Roman" w:hAnsi="Times New Roman" w:cs="Times New Roman"/>
      <w:b/>
      <w:bCs/>
      <w:color w:val="auto"/>
      <w:spacing w:val="4"/>
      <w:sz w:val="20"/>
      <w:szCs w:val="20"/>
      <w:lang w:val="en-US" w:eastAsia="en-US"/>
    </w:rPr>
  </w:style>
  <w:style w:type="character" w:customStyle="1" w:styleId="Heading19Bold">
    <w:name w:val="Heading #19 + Bold"/>
    <w:rsid w:val="001738DD"/>
    <w:rPr>
      <w:rFonts w:ascii="Times New Roman" w:hAnsi="Times New Roman" w:cs="Times New Roman"/>
      <w:b/>
      <w:bCs/>
      <w:spacing w:val="5"/>
      <w:sz w:val="21"/>
      <w:szCs w:val="21"/>
      <w:u w:val="none"/>
    </w:rPr>
  </w:style>
  <w:style w:type="character" w:customStyle="1" w:styleId="Heading33">
    <w:name w:val="Heading #3 (3)_"/>
    <w:link w:val="Heading330"/>
    <w:rsid w:val="001738DD"/>
    <w:rPr>
      <w:spacing w:val="5"/>
      <w:sz w:val="21"/>
      <w:szCs w:val="21"/>
      <w:lang w:bidi="ar-SA"/>
    </w:rPr>
  </w:style>
  <w:style w:type="paragraph" w:customStyle="1" w:styleId="Heading330">
    <w:name w:val="Heading #3 (3)"/>
    <w:basedOn w:val="Normal"/>
    <w:link w:val="Heading33"/>
    <w:rsid w:val="001738DD"/>
    <w:pPr>
      <w:shd w:val="clear" w:color="auto" w:fill="FFFFFF"/>
      <w:spacing w:after="240" w:line="240" w:lineRule="atLeast"/>
      <w:jc w:val="both"/>
      <w:outlineLvl w:val="2"/>
    </w:pPr>
    <w:rPr>
      <w:rFonts w:ascii="Times New Roman" w:eastAsia="Times New Roman" w:hAnsi="Times New Roman" w:cs="Times New Roman"/>
      <w:color w:val="auto"/>
      <w:spacing w:val="5"/>
      <w:sz w:val="21"/>
      <w:szCs w:val="21"/>
      <w:lang w:val="en-US" w:eastAsia="en-US"/>
    </w:rPr>
  </w:style>
  <w:style w:type="character" w:customStyle="1" w:styleId="Heading20Italic1">
    <w:name w:val="Heading #20 + Italic1"/>
    <w:aliases w:val="Spacing -1 pt4"/>
    <w:rsid w:val="001738DD"/>
    <w:rPr>
      <w:rFonts w:ascii="Times New Roman" w:hAnsi="Times New Roman" w:cs="Times New Roman"/>
      <w:i/>
      <w:iCs/>
      <w:spacing w:val="-23"/>
      <w:sz w:val="21"/>
      <w:szCs w:val="21"/>
      <w:u w:val="none"/>
    </w:rPr>
  </w:style>
  <w:style w:type="character" w:customStyle="1" w:styleId="Heading133">
    <w:name w:val="Heading #13 (3)_"/>
    <w:link w:val="Heading1330"/>
    <w:rsid w:val="001738DD"/>
    <w:rPr>
      <w:rFonts w:ascii="Impact" w:hAnsi="Impact"/>
      <w:sz w:val="22"/>
      <w:szCs w:val="22"/>
      <w:lang w:bidi="ar-SA"/>
    </w:rPr>
  </w:style>
  <w:style w:type="paragraph" w:customStyle="1" w:styleId="Heading1330">
    <w:name w:val="Heading #13 (3)"/>
    <w:basedOn w:val="Normal"/>
    <w:link w:val="Heading133"/>
    <w:rsid w:val="001738DD"/>
    <w:pPr>
      <w:shd w:val="clear" w:color="auto" w:fill="FFFFFF"/>
      <w:spacing w:line="273" w:lineRule="exact"/>
      <w:jc w:val="both"/>
    </w:pPr>
    <w:rPr>
      <w:rFonts w:ascii="Impact" w:eastAsia="Times New Roman" w:hAnsi="Impact" w:cs="Times New Roman"/>
      <w:color w:val="auto"/>
      <w:sz w:val="22"/>
      <w:szCs w:val="22"/>
      <w:lang w:val="en-US" w:eastAsia="en-US"/>
    </w:rPr>
  </w:style>
  <w:style w:type="character" w:customStyle="1" w:styleId="Heading133MSReferenceSansSerif">
    <w:name w:val="Heading #13 (3) + MS Reference Sans Serif"/>
    <w:aliases w:val="10 pt3"/>
    <w:rsid w:val="001738DD"/>
    <w:rPr>
      <w:rFonts w:ascii="MS Reference Sans Serif" w:hAnsi="MS Reference Sans Serif" w:cs="MS Reference Sans Serif"/>
      <w:noProof/>
      <w:sz w:val="20"/>
      <w:szCs w:val="20"/>
      <w:lang w:bidi="ar-SA"/>
    </w:rPr>
  </w:style>
  <w:style w:type="character" w:customStyle="1" w:styleId="Heading1914pt">
    <w:name w:val="Heading #19 + 14 pt"/>
    <w:aliases w:val="Spacing -1 pt3"/>
    <w:rsid w:val="001738DD"/>
    <w:rPr>
      <w:rFonts w:ascii="Times New Roman" w:hAnsi="Times New Roman" w:cs="Times New Roman"/>
      <w:b/>
      <w:bCs/>
      <w:spacing w:val="-31"/>
      <w:sz w:val="28"/>
      <w:szCs w:val="28"/>
      <w:u w:val="none"/>
    </w:rPr>
  </w:style>
  <w:style w:type="character" w:customStyle="1" w:styleId="Heading145">
    <w:name w:val="Heading #14 (5)_"/>
    <w:link w:val="Heading1450"/>
    <w:rsid w:val="001738DD"/>
    <w:rPr>
      <w:rFonts w:ascii="Impact" w:hAnsi="Impact"/>
      <w:sz w:val="22"/>
      <w:szCs w:val="22"/>
      <w:lang w:bidi="ar-SA"/>
    </w:rPr>
  </w:style>
  <w:style w:type="paragraph" w:customStyle="1" w:styleId="Heading1450">
    <w:name w:val="Heading #14 (5)"/>
    <w:basedOn w:val="Normal"/>
    <w:link w:val="Heading145"/>
    <w:rsid w:val="001738DD"/>
    <w:pPr>
      <w:shd w:val="clear" w:color="auto" w:fill="FFFFFF"/>
      <w:spacing w:before="180" w:after="540" w:line="240" w:lineRule="atLeast"/>
      <w:jc w:val="both"/>
    </w:pPr>
    <w:rPr>
      <w:rFonts w:ascii="Impact" w:eastAsia="Times New Roman" w:hAnsi="Impact" w:cs="Times New Roman"/>
      <w:color w:val="auto"/>
      <w:sz w:val="22"/>
      <w:szCs w:val="22"/>
      <w:lang w:val="en-US" w:eastAsia="en-US"/>
    </w:rPr>
  </w:style>
  <w:style w:type="character" w:customStyle="1" w:styleId="Heading145Dotum">
    <w:name w:val="Heading #14 (5) + Dotum"/>
    <w:rsid w:val="001738DD"/>
    <w:rPr>
      <w:rFonts w:ascii="Dotum" w:eastAsia="Dotum" w:hAnsi="Impact" w:cs="Dotum"/>
      <w:noProof/>
      <w:sz w:val="22"/>
      <w:szCs w:val="22"/>
      <w:lang w:bidi="ar-SA"/>
    </w:rPr>
  </w:style>
  <w:style w:type="character" w:customStyle="1" w:styleId="Heading146">
    <w:name w:val="Heading #14 (6)_"/>
    <w:link w:val="Heading1460"/>
    <w:rsid w:val="001738DD"/>
    <w:rPr>
      <w:rFonts w:ascii="Impact" w:hAnsi="Impact"/>
      <w:noProof/>
      <w:sz w:val="23"/>
      <w:szCs w:val="23"/>
      <w:lang w:bidi="ar-SA"/>
    </w:rPr>
  </w:style>
  <w:style w:type="paragraph" w:customStyle="1" w:styleId="Heading1460">
    <w:name w:val="Heading #14 (6)"/>
    <w:basedOn w:val="Normal"/>
    <w:link w:val="Heading146"/>
    <w:rsid w:val="001738DD"/>
    <w:pPr>
      <w:shd w:val="clear" w:color="auto" w:fill="FFFFFF"/>
      <w:spacing w:before="960" w:after="540" w:line="240" w:lineRule="atLeast"/>
      <w:jc w:val="both"/>
    </w:pPr>
    <w:rPr>
      <w:rFonts w:ascii="Impact" w:eastAsia="Times New Roman" w:hAnsi="Impact" w:cs="Times New Roman"/>
      <w:noProof/>
      <w:color w:val="auto"/>
      <w:sz w:val="23"/>
      <w:szCs w:val="23"/>
      <w:lang w:val="en-US" w:eastAsia="en-US"/>
    </w:rPr>
  </w:style>
  <w:style w:type="character" w:customStyle="1" w:styleId="Heading14610pt">
    <w:name w:val="Heading #14 (6) + 10 pt"/>
    <w:rsid w:val="001738DD"/>
    <w:rPr>
      <w:rFonts w:ascii="Impact" w:hAnsi="Impact"/>
      <w:noProof/>
      <w:sz w:val="20"/>
      <w:szCs w:val="20"/>
      <w:lang w:bidi="ar-SA"/>
    </w:rPr>
  </w:style>
  <w:style w:type="character" w:customStyle="1" w:styleId="Bodytext5Spacing0pt">
    <w:name w:val="Body text (5) + Spacing 0 pt"/>
    <w:rsid w:val="001738DD"/>
    <w:rPr>
      <w:rFonts w:ascii="Times New Roman" w:hAnsi="Times New Roman" w:cs="Times New Roman"/>
      <w:b/>
      <w:bCs/>
      <w:i/>
      <w:iCs/>
      <w:spacing w:val="5"/>
      <w:w w:val="66"/>
      <w:sz w:val="17"/>
      <w:szCs w:val="17"/>
      <w:u w:val="none"/>
    </w:rPr>
  </w:style>
  <w:style w:type="character" w:customStyle="1" w:styleId="Headerorfooter2Spacing0pt">
    <w:name w:val="Header or footer (2) + Spacing 0 pt"/>
    <w:rsid w:val="001738DD"/>
    <w:rPr>
      <w:rFonts w:ascii="Times New Roman" w:hAnsi="Times New Roman" w:cs="Times New Roman"/>
      <w:noProof/>
      <w:spacing w:val="3"/>
      <w:sz w:val="19"/>
      <w:szCs w:val="19"/>
      <w:u w:val="none"/>
    </w:rPr>
  </w:style>
  <w:style w:type="character" w:customStyle="1" w:styleId="Heading2014pt">
    <w:name w:val="Heading #20 + 14 pt"/>
    <w:aliases w:val="Spacing -1 pt2"/>
    <w:rsid w:val="001738DD"/>
    <w:rPr>
      <w:rFonts w:ascii="Times New Roman" w:hAnsi="Times New Roman" w:cs="Times New Roman"/>
      <w:spacing w:val="-31"/>
      <w:sz w:val="28"/>
      <w:szCs w:val="28"/>
      <w:u w:val="none"/>
    </w:rPr>
  </w:style>
  <w:style w:type="character" w:customStyle="1" w:styleId="Heading147">
    <w:name w:val="Heading #14 (7)_"/>
    <w:link w:val="Heading1470"/>
    <w:rsid w:val="001738DD"/>
    <w:rPr>
      <w:rFonts w:ascii="Impact" w:hAnsi="Impact"/>
      <w:sz w:val="22"/>
      <w:szCs w:val="22"/>
      <w:lang w:bidi="ar-SA"/>
    </w:rPr>
  </w:style>
  <w:style w:type="paragraph" w:customStyle="1" w:styleId="Heading1470">
    <w:name w:val="Heading #14 (7)"/>
    <w:basedOn w:val="Normal"/>
    <w:link w:val="Heading147"/>
    <w:rsid w:val="001738DD"/>
    <w:pPr>
      <w:shd w:val="clear" w:color="auto" w:fill="FFFFFF"/>
      <w:spacing w:after="180" w:line="240" w:lineRule="atLeast"/>
      <w:jc w:val="both"/>
    </w:pPr>
    <w:rPr>
      <w:rFonts w:ascii="Impact" w:eastAsia="Times New Roman" w:hAnsi="Impact" w:cs="Times New Roman"/>
      <w:color w:val="auto"/>
      <w:sz w:val="22"/>
      <w:szCs w:val="22"/>
      <w:lang w:val="en-US" w:eastAsia="en-US"/>
    </w:rPr>
  </w:style>
  <w:style w:type="character" w:customStyle="1" w:styleId="Heading14710pt">
    <w:name w:val="Heading #14 (7) + 10 pt"/>
    <w:rsid w:val="001738DD"/>
    <w:rPr>
      <w:rFonts w:ascii="Impact" w:hAnsi="Impact"/>
      <w:noProof/>
      <w:sz w:val="20"/>
      <w:szCs w:val="20"/>
      <w:lang w:bidi="ar-SA"/>
    </w:rPr>
  </w:style>
  <w:style w:type="character" w:customStyle="1" w:styleId="Bodytext6105pt1">
    <w:name w:val="Body text (6) + 10.5 pt1"/>
    <w:rsid w:val="001738DD"/>
    <w:rPr>
      <w:rFonts w:ascii="Times New Roman" w:hAnsi="Times New Roman" w:cs="Times New Roman"/>
      <w:b/>
      <w:bCs/>
      <w:spacing w:val="5"/>
      <w:sz w:val="21"/>
      <w:szCs w:val="21"/>
      <w:u w:val="none"/>
    </w:rPr>
  </w:style>
  <w:style w:type="character" w:customStyle="1" w:styleId="Heading203">
    <w:name w:val="Heading #20 (3)_"/>
    <w:link w:val="Heading2030"/>
    <w:rsid w:val="001738DD"/>
    <w:rPr>
      <w:spacing w:val="4"/>
      <w:sz w:val="21"/>
      <w:szCs w:val="21"/>
      <w:lang w:bidi="ar-SA"/>
    </w:rPr>
  </w:style>
  <w:style w:type="paragraph" w:customStyle="1" w:styleId="Heading2030">
    <w:name w:val="Heading #20 (3)"/>
    <w:basedOn w:val="Normal"/>
    <w:link w:val="Heading203"/>
    <w:rsid w:val="001738DD"/>
    <w:pPr>
      <w:shd w:val="clear" w:color="auto" w:fill="FFFFFF"/>
      <w:spacing w:after="180" w:line="240" w:lineRule="atLeast"/>
      <w:jc w:val="both"/>
    </w:pPr>
    <w:rPr>
      <w:rFonts w:ascii="Times New Roman" w:eastAsia="Times New Roman" w:hAnsi="Times New Roman" w:cs="Times New Roman"/>
      <w:color w:val="auto"/>
      <w:spacing w:val="4"/>
      <w:sz w:val="21"/>
      <w:szCs w:val="21"/>
      <w:lang w:val="en-US" w:eastAsia="en-US"/>
    </w:rPr>
  </w:style>
  <w:style w:type="character" w:customStyle="1" w:styleId="Heading194">
    <w:name w:val="Heading #19 (4)_"/>
    <w:link w:val="Heading1940"/>
    <w:rsid w:val="001738DD"/>
    <w:rPr>
      <w:b/>
      <w:bCs/>
      <w:spacing w:val="5"/>
      <w:sz w:val="21"/>
      <w:szCs w:val="21"/>
      <w:lang w:bidi="ar-SA"/>
    </w:rPr>
  </w:style>
  <w:style w:type="paragraph" w:customStyle="1" w:styleId="Heading1940">
    <w:name w:val="Heading #19 (4)"/>
    <w:basedOn w:val="Normal"/>
    <w:link w:val="Heading194"/>
    <w:rsid w:val="001738DD"/>
    <w:pPr>
      <w:shd w:val="clear" w:color="auto" w:fill="FFFFFF"/>
      <w:spacing w:before="420" w:after="420" w:line="240" w:lineRule="atLeast"/>
      <w:jc w:val="both"/>
    </w:pPr>
    <w:rPr>
      <w:rFonts w:ascii="Times New Roman" w:eastAsia="Times New Roman" w:hAnsi="Times New Roman" w:cs="Times New Roman"/>
      <w:b/>
      <w:bCs/>
      <w:color w:val="auto"/>
      <w:spacing w:val="5"/>
      <w:sz w:val="21"/>
      <w:szCs w:val="21"/>
      <w:lang w:val="en-US" w:eastAsia="en-US"/>
    </w:rPr>
  </w:style>
  <w:style w:type="character" w:customStyle="1" w:styleId="Heading134">
    <w:name w:val="Heading #13 (4)_"/>
    <w:link w:val="Heading1340"/>
    <w:rsid w:val="001738DD"/>
    <w:rPr>
      <w:rFonts w:ascii="Impact" w:hAnsi="Impact"/>
      <w:sz w:val="23"/>
      <w:szCs w:val="23"/>
      <w:lang w:bidi="ar-SA"/>
    </w:rPr>
  </w:style>
  <w:style w:type="paragraph" w:customStyle="1" w:styleId="Heading1340">
    <w:name w:val="Heading #13 (4)"/>
    <w:basedOn w:val="Normal"/>
    <w:link w:val="Heading134"/>
    <w:rsid w:val="001738DD"/>
    <w:pPr>
      <w:shd w:val="clear" w:color="auto" w:fill="FFFFFF"/>
      <w:spacing w:before="60" w:line="240" w:lineRule="atLeast"/>
      <w:jc w:val="both"/>
    </w:pPr>
    <w:rPr>
      <w:rFonts w:ascii="Impact" w:eastAsia="Times New Roman" w:hAnsi="Impact" w:cs="Times New Roman"/>
      <w:color w:val="auto"/>
      <w:sz w:val="23"/>
      <w:szCs w:val="23"/>
      <w:lang w:val="en-US" w:eastAsia="en-US"/>
    </w:rPr>
  </w:style>
  <w:style w:type="character" w:customStyle="1" w:styleId="Heading13410pt">
    <w:name w:val="Heading #13 (4) + 10 pt"/>
    <w:rsid w:val="001738DD"/>
    <w:rPr>
      <w:rFonts w:ascii="Impact" w:hAnsi="Impact"/>
      <w:noProof/>
      <w:sz w:val="20"/>
      <w:szCs w:val="20"/>
      <w:lang w:bidi="ar-SA"/>
    </w:rPr>
  </w:style>
  <w:style w:type="character" w:customStyle="1" w:styleId="Heading84">
    <w:name w:val="Heading #8 (4)_"/>
    <w:link w:val="Heading840"/>
    <w:rsid w:val="001738DD"/>
    <w:rPr>
      <w:spacing w:val="-31"/>
      <w:sz w:val="28"/>
      <w:szCs w:val="28"/>
      <w:lang w:bidi="ar-SA"/>
    </w:rPr>
  </w:style>
  <w:style w:type="paragraph" w:customStyle="1" w:styleId="Heading840">
    <w:name w:val="Heading #8 (4)"/>
    <w:basedOn w:val="Normal"/>
    <w:link w:val="Heading84"/>
    <w:rsid w:val="001738DD"/>
    <w:pPr>
      <w:shd w:val="clear" w:color="auto" w:fill="FFFFFF"/>
      <w:spacing w:before="240" w:after="420" w:line="289" w:lineRule="exact"/>
      <w:ind w:firstLine="820"/>
      <w:outlineLvl w:val="7"/>
    </w:pPr>
    <w:rPr>
      <w:rFonts w:ascii="Times New Roman" w:eastAsia="Times New Roman" w:hAnsi="Times New Roman" w:cs="Times New Roman"/>
      <w:color w:val="auto"/>
      <w:spacing w:val="-31"/>
      <w:sz w:val="28"/>
      <w:szCs w:val="28"/>
      <w:lang w:val="en-US" w:eastAsia="en-US"/>
    </w:rPr>
  </w:style>
  <w:style w:type="character" w:customStyle="1" w:styleId="Heading84Spacing0pt">
    <w:name w:val="Heading #8 (4) + Spacing 0 pt"/>
    <w:rsid w:val="001738DD"/>
    <w:rPr>
      <w:spacing w:val="10"/>
      <w:sz w:val="28"/>
      <w:szCs w:val="28"/>
      <w:lang w:bidi="ar-SA"/>
    </w:rPr>
  </w:style>
  <w:style w:type="character" w:customStyle="1" w:styleId="Bodytext675pt">
    <w:name w:val="Body text (6) + 7.5 pt"/>
    <w:rsid w:val="001738DD"/>
    <w:rPr>
      <w:rFonts w:ascii="Times New Roman" w:hAnsi="Times New Roman" w:cs="Times New Roman"/>
      <w:b/>
      <w:bCs/>
      <w:spacing w:val="5"/>
      <w:sz w:val="15"/>
      <w:szCs w:val="15"/>
      <w:u w:val="none"/>
    </w:rPr>
  </w:style>
  <w:style w:type="character" w:customStyle="1" w:styleId="Bodytext7Spacing0pt1">
    <w:name w:val="Body text (7) + Spacing 0 pt1"/>
    <w:rsid w:val="001738DD"/>
    <w:rPr>
      <w:rFonts w:ascii="Times New Roman" w:hAnsi="Times New Roman" w:cs="Times New Roman"/>
      <w:spacing w:val="5"/>
      <w:sz w:val="21"/>
      <w:szCs w:val="21"/>
      <w:u w:val="none"/>
    </w:rPr>
  </w:style>
  <w:style w:type="character" w:customStyle="1" w:styleId="Heading195">
    <w:name w:val="Heading #19 (5)_"/>
    <w:link w:val="Heading1950"/>
    <w:rsid w:val="001738DD"/>
    <w:rPr>
      <w:spacing w:val="4"/>
      <w:sz w:val="21"/>
      <w:szCs w:val="21"/>
      <w:lang w:bidi="ar-SA"/>
    </w:rPr>
  </w:style>
  <w:style w:type="paragraph" w:customStyle="1" w:styleId="Heading1950">
    <w:name w:val="Heading #19 (5)"/>
    <w:basedOn w:val="Normal"/>
    <w:link w:val="Heading195"/>
    <w:rsid w:val="001738DD"/>
    <w:pPr>
      <w:shd w:val="clear" w:color="auto" w:fill="FFFFFF"/>
      <w:spacing w:line="298" w:lineRule="exact"/>
      <w:jc w:val="both"/>
    </w:pPr>
    <w:rPr>
      <w:rFonts w:ascii="Times New Roman" w:eastAsia="Times New Roman" w:hAnsi="Times New Roman" w:cs="Times New Roman"/>
      <w:color w:val="auto"/>
      <w:spacing w:val="4"/>
      <w:sz w:val="21"/>
      <w:szCs w:val="21"/>
      <w:lang w:val="en-US" w:eastAsia="en-US"/>
    </w:rPr>
  </w:style>
  <w:style w:type="character" w:customStyle="1" w:styleId="Bodytext8Spacing-1pt">
    <w:name w:val="Body text (8) + Spacing -1 pt"/>
    <w:rsid w:val="001738DD"/>
    <w:rPr>
      <w:rFonts w:ascii="Times New Roman" w:hAnsi="Times New Roman" w:cs="Times New Roman"/>
      <w:i/>
      <w:iCs/>
      <w:spacing w:val="-23"/>
      <w:w w:val="80"/>
      <w:sz w:val="21"/>
      <w:szCs w:val="21"/>
      <w:u w:val="none"/>
    </w:rPr>
  </w:style>
  <w:style w:type="character" w:customStyle="1" w:styleId="Heading122">
    <w:name w:val="Heading #12 (2)_"/>
    <w:link w:val="Heading1220"/>
    <w:rsid w:val="001738DD"/>
    <w:rPr>
      <w:b/>
      <w:bCs/>
      <w:spacing w:val="11"/>
      <w:lang w:bidi="ar-SA"/>
    </w:rPr>
  </w:style>
  <w:style w:type="paragraph" w:customStyle="1" w:styleId="Heading1220">
    <w:name w:val="Heading #12 (2)"/>
    <w:basedOn w:val="Normal"/>
    <w:link w:val="Heading122"/>
    <w:rsid w:val="001738DD"/>
    <w:pPr>
      <w:shd w:val="clear" w:color="auto" w:fill="FFFFFF"/>
      <w:spacing w:before="300" w:after="420" w:line="240" w:lineRule="atLeast"/>
      <w:jc w:val="both"/>
    </w:pPr>
    <w:rPr>
      <w:rFonts w:ascii="Times New Roman" w:eastAsia="Times New Roman" w:hAnsi="Times New Roman" w:cs="Times New Roman"/>
      <w:b/>
      <w:bCs/>
      <w:color w:val="auto"/>
      <w:spacing w:val="11"/>
      <w:sz w:val="20"/>
      <w:szCs w:val="20"/>
      <w:lang w:val="en-US" w:eastAsia="en-US"/>
    </w:rPr>
  </w:style>
  <w:style w:type="character" w:customStyle="1" w:styleId="Bodytext27">
    <w:name w:val="Body text (27)_"/>
    <w:link w:val="Bodytext270"/>
    <w:rsid w:val="001738DD"/>
    <w:rPr>
      <w:b/>
      <w:bCs/>
      <w:spacing w:val="12"/>
      <w:sz w:val="21"/>
      <w:szCs w:val="21"/>
      <w:lang w:bidi="ar-SA"/>
    </w:rPr>
  </w:style>
  <w:style w:type="paragraph" w:customStyle="1" w:styleId="Bodytext270">
    <w:name w:val="Body text (27)"/>
    <w:basedOn w:val="Normal"/>
    <w:link w:val="Bodytext27"/>
    <w:rsid w:val="001738DD"/>
    <w:pPr>
      <w:shd w:val="clear" w:color="auto" w:fill="FFFFFF"/>
      <w:spacing w:before="180" w:after="480" w:line="240" w:lineRule="atLeast"/>
      <w:jc w:val="both"/>
    </w:pPr>
    <w:rPr>
      <w:rFonts w:ascii="Times New Roman" w:eastAsia="Times New Roman" w:hAnsi="Times New Roman" w:cs="Times New Roman"/>
      <w:b/>
      <w:bCs/>
      <w:color w:val="auto"/>
      <w:spacing w:val="12"/>
      <w:sz w:val="21"/>
      <w:szCs w:val="21"/>
      <w:lang w:val="en-US" w:eastAsia="en-US"/>
    </w:rPr>
  </w:style>
  <w:style w:type="character" w:customStyle="1" w:styleId="Bodytext27Spacing0pt">
    <w:name w:val="Body text (27) + Spacing 0 pt"/>
    <w:rsid w:val="001738DD"/>
    <w:rPr>
      <w:b/>
      <w:bCs/>
      <w:spacing w:val="-14"/>
      <w:sz w:val="21"/>
      <w:szCs w:val="21"/>
      <w:lang w:bidi="ar-SA"/>
    </w:rPr>
  </w:style>
  <w:style w:type="character" w:customStyle="1" w:styleId="Heading183Spacing1pt">
    <w:name w:val="Heading #18 (3) + Spacing 1 pt"/>
    <w:rsid w:val="001738DD"/>
    <w:rPr>
      <w:rFonts w:ascii="Times New Roman" w:hAnsi="Times New Roman" w:cs="Times New Roman"/>
      <w:i/>
      <w:iCs/>
      <w:noProof/>
      <w:spacing w:val="36"/>
      <w:sz w:val="21"/>
      <w:szCs w:val="21"/>
      <w:u w:val="none"/>
    </w:rPr>
  </w:style>
  <w:style w:type="character" w:customStyle="1" w:styleId="Heading43">
    <w:name w:val="Heading #4 (3)_"/>
    <w:link w:val="Heading430"/>
    <w:rsid w:val="001738DD"/>
    <w:rPr>
      <w:b/>
      <w:bCs/>
      <w:sz w:val="39"/>
      <w:szCs w:val="39"/>
      <w:lang w:bidi="ar-SA"/>
    </w:rPr>
  </w:style>
  <w:style w:type="paragraph" w:customStyle="1" w:styleId="Heading430">
    <w:name w:val="Heading #4 (3)"/>
    <w:basedOn w:val="Normal"/>
    <w:link w:val="Heading43"/>
    <w:rsid w:val="001738DD"/>
    <w:pPr>
      <w:shd w:val="clear" w:color="auto" w:fill="FFFFFF"/>
      <w:spacing w:before="720" w:after="600" w:line="473" w:lineRule="exact"/>
      <w:jc w:val="center"/>
      <w:outlineLvl w:val="3"/>
    </w:pPr>
    <w:rPr>
      <w:rFonts w:ascii="Times New Roman" w:eastAsia="Times New Roman" w:hAnsi="Times New Roman" w:cs="Times New Roman"/>
      <w:b/>
      <w:bCs/>
      <w:color w:val="auto"/>
      <w:sz w:val="39"/>
      <w:szCs w:val="39"/>
      <w:lang w:val="en-US" w:eastAsia="en-US"/>
    </w:rPr>
  </w:style>
  <w:style w:type="character" w:customStyle="1" w:styleId="Heading65">
    <w:name w:val="Heading #6 (5)_"/>
    <w:link w:val="Heading650"/>
    <w:rsid w:val="001738DD"/>
    <w:rPr>
      <w:b/>
      <w:bCs/>
      <w:spacing w:val="1"/>
      <w:sz w:val="35"/>
      <w:szCs w:val="35"/>
      <w:lang w:bidi="ar-SA"/>
    </w:rPr>
  </w:style>
  <w:style w:type="paragraph" w:customStyle="1" w:styleId="Heading650">
    <w:name w:val="Heading #6 (5)"/>
    <w:basedOn w:val="Normal"/>
    <w:link w:val="Heading65"/>
    <w:rsid w:val="001738DD"/>
    <w:pPr>
      <w:shd w:val="clear" w:color="auto" w:fill="FFFFFF"/>
      <w:spacing w:before="2220" w:after="3660" w:line="240" w:lineRule="atLeast"/>
      <w:outlineLvl w:val="5"/>
    </w:pPr>
    <w:rPr>
      <w:rFonts w:ascii="Times New Roman" w:eastAsia="Times New Roman" w:hAnsi="Times New Roman" w:cs="Times New Roman"/>
      <w:b/>
      <w:bCs/>
      <w:color w:val="auto"/>
      <w:spacing w:val="1"/>
      <w:sz w:val="35"/>
      <w:szCs w:val="35"/>
      <w:lang w:val="en-US" w:eastAsia="en-US"/>
    </w:rPr>
  </w:style>
  <w:style w:type="character" w:customStyle="1" w:styleId="Heading135">
    <w:name w:val="Heading #13 (5)_"/>
    <w:link w:val="Heading1350"/>
    <w:rsid w:val="001738DD"/>
    <w:rPr>
      <w:b/>
      <w:bCs/>
      <w:spacing w:val="6"/>
      <w:sz w:val="27"/>
      <w:szCs w:val="27"/>
      <w:lang w:bidi="ar-SA"/>
    </w:rPr>
  </w:style>
  <w:style w:type="paragraph" w:customStyle="1" w:styleId="Heading1350">
    <w:name w:val="Heading #13 (5)"/>
    <w:basedOn w:val="Normal"/>
    <w:link w:val="Heading135"/>
    <w:rsid w:val="001738DD"/>
    <w:pPr>
      <w:shd w:val="clear" w:color="auto" w:fill="FFFFFF"/>
      <w:spacing w:before="3660" w:line="240" w:lineRule="atLeast"/>
    </w:pPr>
    <w:rPr>
      <w:rFonts w:ascii="Times New Roman" w:eastAsia="Times New Roman" w:hAnsi="Times New Roman" w:cs="Times New Roman"/>
      <w:b/>
      <w:bCs/>
      <w:color w:val="auto"/>
      <w:spacing w:val="6"/>
      <w:sz w:val="27"/>
      <w:szCs w:val="27"/>
      <w:lang w:val="en-US" w:eastAsia="en-US"/>
    </w:rPr>
  </w:style>
  <w:style w:type="character" w:customStyle="1" w:styleId="Bodytext11pt2">
    <w:name w:val="Body text + 11 pt2"/>
    <w:rsid w:val="001738DD"/>
    <w:rPr>
      <w:rFonts w:ascii="Times New Roman" w:hAnsi="Times New Roman" w:cs="Times New Roman"/>
      <w:spacing w:val="1"/>
      <w:sz w:val="22"/>
      <w:szCs w:val="22"/>
      <w:u w:val="none"/>
    </w:rPr>
  </w:style>
  <w:style w:type="character" w:customStyle="1" w:styleId="Footnote275pt1">
    <w:name w:val="Footnote (2) + 7.5 pt1"/>
    <w:rsid w:val="001738DD"/>
    <w:rPr>
      <w:rFonts w:ascii="Times New Roman" w:hAnsi="Times New Roman" w:cs="Times New Roman"/>
      <w:b/>
      <w:bCs/>
      <w:spacing w:val="6"/>
      <w:sz w:val="15"/>
      <w:szCs w:val="15"/>
      <w:u w:val="none"/>
    </w:rPr>
  </w:style>
  <w:style w:type="character" w:customStyle="1" w:styleId="Footnote85pt">
    <w:name w:val="Footnote + 8.5 pt"/>
    <w:rsid w:val="001738DD"/>
    <w:rPr>
      <w:rFonts w:ascii="Times New Roman" w:hAnsi="Times New Roman" w:cs="Times New Roman"/>
      <w:spacing w:val="6"/>
      <w:sz w:val="17"/>
      <w:szCs w:val="17"/>
      <w:u w:val="none"/>
    </w:rPr>
  </w:style>
  <w:style w:type="character" w:customStyle="1" w:styleId="FootnoteSpacing0pt">
    <w:name w:val="Footnote + Spacing 0 pt"/>
    <w:rsid w:val="001738DD"/>
    <w:rPr>
      <w:rFonts w:ascii="Times New Roman" w:hAnsi="Times New Roman" w:cs="Times New Roman"/>
      <w:spacing w:val="5"/>
      <w:sz w:val="15"/>
      <w:szCs w:val="15"/>
      <w:u w:val="none"/>
    </w:rPr>
  </w:style>
  <w:style w:type="character" w:customStyle="1" w:styleId="Heading173NotBold">
    <w:name w:val="Heading #17 (3) + Not Bold"/>
    <w:rsid w:val="001738DD"/>
    <w:rPr>
      <w:rFonts w:ascii="Times New Roman" w:hAnsi="Times New Roman" w:cs="Times New Roman"/>
      <w:b/>
      <w:bCs/>
      <w:i/>
      <w:iCs/>
      <w:spacing w:val="5"/>
      <w:sz w:val="21"/>
      <w:szCs w:val="21"/>
      <w:u w:val="none"/>
    </w:rPr>
  </w:style>
  <w:style w:type="character" w:customStyle="1" w:styleId="Heading204">
    <w:name w:val="Heading #20 (4)_"/>
    <w:link w:val="Heading2040"/>
    <w:rsid w:val="001738DD"/>
    <w:rPr>
      <w:i/>
      <w:iCs/>
      <w:spacing w:val="1"/>
      <w:sz w:val="21"/>
      <w:szCs w:val="21"/>
      <w:lang w:bidi="ar-SA"/>
    </w:rPr>
  </w:style>
  <w:style w:type="paragraph" w:customStyle="1" w:styleId="Heading2040">
    <w:name w:val="Heading #20 (4)"/>
    <w:basedOn w:val="Normal"/>
    <w:link w:val="Heading204"/>
    <w:rsid w:val="001738DD"/>
    <w:pPr>
      <w:shd w:val="clear" w:color="auto" w:fill="FFFFFF"/>
      <w:spacing w:before="180" w:after="360" w:line="240" w:lineRule="atLeast"/>
      <w:jc w:val="both"/>
    </w:pPr>
    <w:rPr>
      <w:rFonts w:ascii="Times New Roman" w:eastAsia="Times New Roman" w:hAnsi="Times New Roman" w:cs="Times New Roman"/>
      <w:i/>
      <w:iCs/>
      <w:color w:val="auto"/>
      <w:spacing w:val="1"/>
      <w:sz w:val="21"/>
      <w:szCs w:val="21"/>
      <w:lang w:val="en-US" w:eastAsia="en-US"/>
    </w:rPr>
  </w:style>
  <w:style w:type="character" w:customStyle="1" w:styleId="Bodytext3485pt">
    <w:name w:val="Body text (34) + 8.5 pt"/>
    <w:rsid w:val="001738DD"/>
    <w:rPr>
      <w:rFonts w:ascii="Times New Roman" w:hAnsi="Times New Roman" w:cs="Times New Roman"/>
      <w:noProof/>
      <w:spacing w:val="6"/>
      <w:sz w:val="17"/>
      <w:szCs w:val="17"/>
      <w:u w:val="none"/>
    </w:rPr>
  </w:style>
  <w:style w:type="paragraph" w:customStyle="1" w:styleId="Bodytext1a">
    <w:name w:val="Body text1"/>
    <w:basedOn w:val="Normal"/>
    <w:rsid w:val="001738DD"/>
    <w:pPr>
      <w:shd w:val="clear" w:color="auto" w:fill="FFFFFF"/>
      <w:spacing w:before="240" w:after="240" w:line="276" w:lineRule="exact"/>
      <w:ind w:hanging="720"/>
      <w:jc w:val="both"/>
    </w:pPr>
    <w:rPr>
      <w:rFonts w:ascii="Times New Roman" w:hAnsi="Times New Roman" w:cs="Times New Roman"/>
      <w:color w:val="auto"/>
      <w:spacing w:val="1"/>
      <w:sz w:val="21"/>
      <w:szCs w:val="21"/>
      <w:lang w:eastAsia="en-US"/>
    </w:rPr>
  </w:style>
  <w:style w:type="paragraph" w:customStyle="1" w:styleId="Bodytext131">
    <w:name w:val="Body text (13)1"/>
    <w:basedOn w:val="Normal"/>
    <w:rsid w:val="001738DD"/>
    <w:pPr>
      <w:shd w:val="clear" w:color="auto" w:fill="FFFFFF"/>
      <w:spacing w:before="180" w:line="240" w:lineRule="atLeast"/>
      <w:jc w:val="both"/>
    </w:pPr>
    <w:rPr>
      <w:rFonts w:ascii="Times New Roman" w:hAnsi="Times New Roman" w:cs="Times New Roman"/>
      <w:color w:val="auto"/>
      <w:spacing w:val="4"/>
      <w:sz w:val="21"/>
      <w:szCs w:val="21"/>
      <w:lang w:eastAsia="en-US"/>
    </w:rPr>
  </w:style>
  <w:style w:type="paragraph" w:styleId="FootnoteText">
    <w:name w:val="footnote text"/>
    <w:basedOn w:val="Normal"/>
    <w:link w:val="FootnoteTextChar"/>
    <w:uiPriority w:val="99"/>
    <w:rsid w:val="00745A0B"/>
    <w:rPr>
      <w:sz w:val="20"/>
      <w:szCs w:val="20"/>
    </w:rPr>
  </w:style>
  <w:style w:type="character" w:styleId="FootnoteReference">
    <w:name w:val="footnote reference"/>
    <w:uiPriority w:val="99"/>
    <w:rsid w:val="00745A0B"/>
    <w:rPr>
      <w:vertAlign w:val="superscript"/>
    </w:rPr>
  </w:style>
  <w:style w:type="character" w:customStyle="1" w:styleId="FootnoteTextChar">
    <w:name w:val="Footnote Text Char"/>
    <w:link w:val="FootnoteText"/>
    <w:uiPriority w:val="99"/>
    <w:rsid w:val="006577CB"/>
    <w:rPr>
      <w:color w:val="000000"/>
    </w:rPr>
  </w:style>
  <w:style w:type="paragraph" w:styleId="Header">
    <w:name w:val="header"/>
    <w:basedOn w:val="Normal"/>
    <w:link w:val="HeaderChar"/>
    <w:uiPriority w:val="99"/>
    <w:unhideWhenUsed/>
    <w:rsid w:val="006577CB"/>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HeaderChar">
    <w:name w:val="Header Char"/>
    <w:link w:val="Header"/>
    <w:uiPriority w:val="99"/>
    <w:rsid w:val="006577CB"/>
    <w:rPr>
      <w:rFonts w:ascii="Calibri" w:eastAsia="Calibri" w:hAnsi="Calibri" w:cs="Times New Roman"/>
      <w:sz w:val="22"/>
      <w:szCs w:val="22"/>
      <w:lang w:val="en-US" w:eastAsia="en-US"/>
    </w:rPr>
  </w:style>
  <w:style w:type="paragraph" w:styleId="Footer">
    <w:name w:val="footer"/>
    <w:basedOn w:val="Normal"/>
    <w:link w:val="FooterChar"/>
    <w:uiPriority w:val="99"/>
    <w:unhideWhenUsed/>
    <w:rsid w:val="006577CB"/>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link w:val="Footer"/>
    <w:uiPriority w:val="99"/>
    <w:rsid w:val="006577CB"/>
    <w:rPr>
      <w:rFonts w:ascii="Calibri" w:eastAsia="Calibri" w:hAnsi="Calibri" w:cs="Times New Roman"/>
      <w:sz w:val="22"/>
      <w:szCs w:val="22"/>
      <w:lang w:val="en-US" w:eastAsia="en-US"/>
    </w:rPr>
  </w:style>
  <w:style w:type="paragraph" w:styleId="NormalWeb">
    <w:name w:val="Normal (Web)"/>
    <w:basedOn w:val="Normal"/>
    <w:unhideWhenUsed/>
    <w:rsid w:val="006577CB"/>
    <w:pPr>
      <w:widowControl/>
      <w:spacing w:line="312" w:lineRule="auto"/>
    </w:pPr>
    <w:rPr>
      <w:rFonts w:ascii="Times New Roman" w:eastAsia="Times New Roman" w:hAnsi="Times New Roman" w:cs="Times New Roman"/>
      <w:color w:val="auto"/>
      <w:lang w:val="en-US" w:eastAsia="en-US"/>
    </w:rPr>
  </w:style>
  <w:style w:type="paragraph" w:styleId="ListParagraph">
    <w:name w:val="List Paragraph"/>
    <w:basedOn w:val="Normal"/>
    <w:uiPriority w:val="34"/>
    <w:qFormat/>
    <w:rsid w:val="006577CB"/>
    <w:pPr>
      <w:widowControl/>
      <w:spacing w:after="200" w:line="276" w:lineRule="auto"/>
      <w:ind w:left="720"/>
      <w:contextualSpacing/>
    </w:pPr>
    <w:rPr>
      <w:rFonts w:ascii="Calibri" w:eastAsia="Calibri" w:hAnsi="Calibri" w:cs="Times New Roman"/>
      <w:color w:val="auto"/>
      <w:sz w:val="22"/>
      <w:szCs w:val="22"/>
      <w:lang w:val="en-US" w:eastAsia="en-US"/>
    </w:rPr>
  </w:style>
  <w:style w:type="character" w:styleId="Strong">
    <w:name w:val="Strong"/>
    <w:uiPriority w:val="22"/>
    <w:qFormat/>
    <w:rsid w:val="006577CB"/>
    <w:rPr>
      <w:b/>
      <w:bCs/>
    </w:rPr>
  </w:style>
  <w:style w:type="character" w:styleId="CommentReference">
    <w:name w:val="annotation reference"/>
    <w:rsid w:val="006577CB"/>
    <w:rPr>
      <w:sz w:val="16"/>
      <w:szCs w:val="16"/>
    </w:rPr>
  </w:style>
  <w:style w:type="paragraph" w:styleId="CommentText">
    <w:name w:val="annotation text"/>
    <w:basedOn w:val="Normal"/>
    <w:link w:val="CommentTextChar"/>
    <w:rsid w:val="006577CB"/>
    <w:rPr>
      <w:sz w:val="20"/>
      <w:szCs w:val="20"/>
    </w:rPr>
  </w:style>
  <w:style w:type="character" w:customStyle="1" w:styleId="CommentTextChar">
    <w:name w:val="Comment Text Char"/>
    <w:link w:val="CommentText"/>
    <w:rsid w:val="006577CB"/>
    <w:rPr>
      <w:color w:val="000000"/>
    </w:rPr>
  </w:style>
  <w:style w:type="character" w:customStyle="1" w:styleId="normal-h1">
    <w:name w:val="normal-h1"/>
    <w:rsid w:val="006577CB"/>
    <w:rPr>
      <w:rFonts w:ascii="Times New Roman" w:hAnsi="Times New Roman" w:cs="Times New Roman" w:hint="default"/>
      <w:sz w:val="28"/>
      <w:szCs w:val="28"/>
    </w:rPr>
  </w:style>
  <w:style w:type="paragraph" w:styleId="BalloonText">
    <w:name w:val="Balloon Text"/>
    <w:basedOn w:val="Normal"/>
    <w:link w:val="BalloonTextChar"/>
    <w:uiPriority w:val="99"/>
    <w:unhideWhenUsed/>
    <w:rsid w:val="006577CB"/>
    <w:pPr>
      <w:widowControl/>
    </w:pPr>
    <w:rPr>
      <w:rFonts w:ascii="Segoe UI" w:eastAsia="Calibri" w:hAnsi="Segoe UI" w:cs="Segoe UI"/>
      <w:color w:val="auto"/>
      <w:sz w:val="18"/>
      <w:szCs w:val="18"/>
      <w:lang w:val="en-US" w:eastAsia="en-US"/>
    </w:rPr>
  </w:style>
  <w:style w:type="character" w:customStyle="1" w:styleId="BalloonTextChar">
    <w:name w:val="Balloon Text Char"/>
    <w:link w:val="BalloonText"/>
    <w:uiPriority w:val="99"/>
    <w:rsid w:val="006577CB"/>
    <w:rPr>
      <w:rFonts w:ascii="Segoe UI" w:eastAsia="Calibri" w:hAnsi="Segoe UI" w:cs="Segoe UI"/>
      <w:sz w:val="18"/>
      <w:szCs w:val="18"/>
      <w:lang w:val="en-US" w:eastAsia="en-US"/>
    </w:rPr>
  </w:style>
  <w:style w:type="paragraph" w:customStyle="1" w:styleId="normal-p">
    <w:name w:val="normal-p"/>
    <w:basedOn w:val="Normal"/>
    <w:rsid w:val="006577CB"/>
    <w:pPr>
      <w:widowControl/>
    </w:pPr>
    <w:rPr>
      <w:rFonts w:ascii="Times New Roman" w:eastAsia="Times New Roman" w:hAnsi="Times New Roman" w:cs="Times New Roman"/>
      <w:color w:val="auto"/>
      <w:sz w:val="20"/>
      <w:szCs w:val="20"/>
      <w:lang w:val="en-US" w:eastAsia="en-US"/>
    </w:rPr>
  </w:style>
  <w:style w:type="paragraph" w:customStyle="1" w:styleId="pbody">
    <w:name w:val="pbody"/>
    <w:basedOn w:val="Normal"/>
    <w:rsid w:val="006577CB"/>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CommentSubject">
    <w:name w:val="annotation subject"/>
    <w:basedOn w:val="CommentText"/>
    <w:next w:val="CommentText"/>
    <w:link w:val="CommentSubjectChar"/>
    <w:uiPriority w:val="99"/>
    <w:unhideWhenUsed/>
    <w:rsid w:val="006577CB"/>
    <w:pPr>
      <w:widowControl/>
      <w:spacing w:after="200"/>
    </w:pPr>
    <w:rPr>
      <w:rFonts w:ascii="Calibri" w:eastAsia="Calibri" w:hAnsi="Calibri" w:cs="Times New Roman"/>
      <w:b/>
      <w:bCs/>
      <w:color w:val="auto"/>
      <w:lang w:val="en-US" w:eastAsia="en-US"/>
    </w:rPr>
  </w:style>
  <w:style w:type="character" w:customStyle="1" w:styleId="CommentSubjectChar">
    <w:name w:val="Comment Subject Char"/>
    <w:link w:val="CommentSubject"/>
    <w:uiPriority w:val="99"/>
    <w:rsid w:val="006577CB"/>
    <w:rPr>
      <w:rFonts w:ascii="Calibri" w:eastAsia="Calibri" w:hAnsi="Calibri" w:cs="Times New Roman"/>
      <w:b/>
      <w:bCs/>
      <w:color w:val="000000"/>
      <w:lang w:val="en-US" w:eastAsia="en-US"/>
    </w:rPr>
  </w:style>
  <w:style w:type="paragraph" w:styleId="Revision">
    <w:name w:val="Revision"/>
    <w:hidden/>
    <w:uiPriority w:val="99"/>
    <w:semiHidden/>
    <w:rsid w:val="006577CB"/>
    <w:rPr>
      <w:rFonts w:ascii="Calibri" w:eastAsia="Calibri" w:hAnsi="Calibri" w:cs="Times New Roman"/>
      <w:sz w:val="22"/>
      <w:szCs w:val="22"/>
    </w:rPr>
  </w:style>
  <w:style w:type="character" w:customStyle="1" w:styleId="fontstyle01">
    <w:name w:val="fontstyle01"/>
    <w:rsid w:val="007D6CD2"/>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CD3A2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822">
      <w:bodyDiv w:val="1"/>
      <w:marLeft w:val="0"/>
      <w:marRight w:val="0"/>
      <w:marTop w:val="0"/>
      <w:marBottom w:val="0"/>
      <w:divBdr>
        <w:top w:val="none" w:sz="0" w:space="0" w:color="auto"/>
        <w:left w:val="none" w:sz="0" w:space="0" w:color="auto"/>
        <w:bottom w:val="none" w:sz="0" w:space="0" w:color="auto"/>
        <w:right w:val="none" w:sz="0" w:space="0" w:color="auto"/>
      </w:divBdr>
    </w:div>
    <w:div w:id="261259175">
      <w:bodyDiv w:val="1"/>
      <w:marLeft w:val="0"/>
      <w:marRight w:val="0"/>
      <w:marTop w:val="0"/>
      <w:marBottom w:val="0"/>
      <w:divBdr>
        <w:top w:val="none" w:sz="0" w:space="0" w:color="auto"/>
        <w:left w:val="none" w:sz="0" w:space="0" w:color="auto"/>
        <w:bottom w:val="none" w:sz="0" w:space="0" w:color="auto"/>
        <w:right w:val="none" w:sz="0" w:space="0" w:color="auto"/>
      </w:divBdr>
    </w:div>
    <w:div w:id="750195109">
      <w:bodyDiv w:val="1"/>
      <w:marLeft w:val="0"/>
      <w:marRight w:val="0"/>
      <w:marTop w:val="0"/>
      <w:marBottom w:val="0"/>
      <w:divBdr>
        <w:top w:val="none" w:sz="0" w:space="0" w:color="auto"/>
        <w:left w:val="none" w:sz="0" w:space="0" w:color="auto"/>
        <w:bottom w:val="none" w:sz="0" w:space="0" w:color="auto"/>
        <w:right w:val="none" w:sz="0" w:space="0" w:color="auto"/>
      </w:divBdr>
    </w:div>
    <w:div w:id="772556422">
      <w:bodyDiv w:val="1"/>
      <w:marLeft w:val="0"/>
      <w:marRight w:val="0"/>
      <w:marTop w:val="0"/>
      <w:marBottom w:val="0"/>
      <w:divBdr>
        <w:top w:val="none" w:sz="0" w:space="0" w:color="auto"/>
        <w:left w:val="none" w:sz="0" w:space="0" w:color="auto"/>
        <w:bottom w:val="none" w:sz="0" w:space="0" w:color="auto"/>
        <w:right w:val="none" w:sz="0" w:space="0" w:color="auto"/>
      </w:divBdr>
    </w:div>
    <w:div w:id="865219161">
      <w:bodyDiv w:val="1"/>
      <w:marLeft w:val="0"/>
      <w:marRight w:val="0"/>
      <w:marTop w:val="0"/>
      <w:marBottom w:val="0"/>
      <w:divBdr>
        <w:top w:val="none" w:sz="0" w:space="0" w:color="auto"/>
        <w:left w:val="none" w:sz="0" w:space="0" w:color="auto"/>
        <w:bottom w:val="none" w:sz="0" w:space="0" w:color="auto"/>
        <w:right w:val="none" w:sz="0" w:space="0" w:color="auto"/>
      </w:divBdr>
    </w:div>
    <w:div w:id="1103916300">
      <w:bodyDiv w:val="1"/>
      <w:marLeft w:val="0"/>
      <w:marRight w:val="0"/>
      <w:marTop w:val="0"/>
      <w:marBottom w:val="0"/>
      <w:divBdr>
        <w:top w:val="none" w:sz="0" w:space="0" w:color="auto"/>
        <w:left w:val="none" w:sz="0" w:space="0" w:color="auto"/>
        <w:bottom w:val="none" w:sz="0" w:space="0" w:color="auto"/>
        <w:right w:val="none" w:sz="0" w:space="0" w:color="auto"/>
      </w:divBdr>
    </w:div>
    <w:div w:id="1119492704">
      <w:bodyDiv w:val="1"/>
      <w:marLeft w:val="0"/>
      <w:marRight w:val="0"/>
      <w:marTop w:val="0"/>
      <w:marBottom w:val="0"/>
      <w:divBdr>
        <w:top w:val="none" w:sz="0" w:space="0" w:color="auto"/>
        <w:left w:val="none" w:sz="0" w:space="0" w:color="auto"/>
        <w:bottom w:val="none" w:sz="0" w:space="0" w:color="auto"/>
        <w:right w:val="none" w:sz="0" w:space="0" w:color="auto"/>
      </w:divBdr>
    </w:div>
    <w:div w:id="1149054681">
      <w:bodyDiv w:val="1"/>
      <w:marLeft w:val="0"/>
      <w:marRight w:val="0"/>
      <w:marTop w:val="0"/>
      <w:marBottom w:val="0"/>
      <w:divBdr>
        <w:top w:val="none" w:sz="0" w:space="0" w:color="auto"/>
        <w:left w:val="none" w:sz="0" w:space="0" w:color="auto"/>
        <w:bottom w:val="none" w:sz="0" w:space="0" w:color="auto"/>
        <w:right w:val="none" w:sz="0" w:space="0" w:color="auto"/>
      </w:divBdr>
    </w:div>
    <w:div w:id="1524593394">
      <w:bodyDiv w:val="1"/>
      <w:marLeft w:val="0"/>
      <w:marRight w:val="0"/>
      <w:marTop w:val="0"/>
      <w:marBottom w:val="0"/>
      <w:divBdr>
        <w:top w:val="none" w:sz="0" w:space="0" w:color="auto"/>
        <w:left w:val="none" w:sz="0" w:space="0" w:color="auto"/>
        <w:bottom w:val="none" w:sz="0" w:space="0" w:color="auto"/>
        <w:right w:val="none" w:sz="0" w:space="0" w:color="auto"/>
      </w:divBdr>
    </w:div>
    <w:div w:id="1787583009">
      <w:bodyDiv w:val="1"/>
      <w:marLeft w:val="0"/>
      <w:marRight w:val="0"/>
      <w:marTop w:val="0"/>
      <w:marBottom w:val="0"/>
      <w:divBdr>
        <w:top w:val="none" w:sz="0" w:space="0" w:color="auto"/>
        <w:left w:val="none" w:sz="0" w:space="0" w:color="auto"/>
        <w:bottom w:val="none" w:sz="0" w:space="0" w:color="auto"/>
        <w:right w:val="none" w:sz="0" w:space="0" w:color="auto"/>
      </w:divBdr>
    </w:div>
    <w:div w:id="1858613537">
      <w:bodyDiv w:val="1"/>
      <w:marLeft w:val="0"/>
      <w:marRight w:val="0"/>
      <w:marTop w:val="0"/>
      <w:marBottom w:val="0"/>
      <w:divBdr>
        <w:top w:val="none" w:sz="0" w:space="0" w:color="auto"/>
        <w:left w:val="none" w:sz="0" w:space="0" w:color="auto"/>
        <w:bottom w:val="none" w:sz="0" w:space="0" w:color="auto"/>
        <w:right w:val="none" w:sz="0" w:space="0" w:color="auto"/>
      </w:divBdr>
    </w:div>
    <w:div w:id="1949777435">
      <w:bodyDiv w:val="1"/>
      <w:marLeft w:val="0"/>
      <w:marRight w:val="0"/>
      <w:marTop w:val="0"/>
      <w:marBottom w:val="0"/>
      <w:divBdr>
        <w:top w:val="none" w:sz="0" w:space="0" w:color="auto"/>
        <w:left w:val="none" w:sz="0" w:space="0" w:color="auto"/>
        <w:bottom w:val="none" w:sz="0" w:space="0" w:color="auto"/>
        <w:right w:val="none" w:sz="0" w:space="0" w:color="auto"/>
      </w:divBdr>
    </w:div>
    <w:div w:id="2127920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oanhnghiep.travinh.gov.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5858-4E09-4144-9B68-8DBA74A935A5}">
  <ds:schemaRefs>
    <ds:schemaRef ds:uri="http://schemas.microsoft.com/office/2006/metadata/properties"/>
  </ds:schemaRefs>
</ds:datastoreItem>
</file>

<file path=customXml/itemProps2.xml><?xml version="1.0" encoding="utf-8"?>
<ds:datastoreItem xmlns:ds="http://schemas.openxmlformats.org/officeDocument/2006/customXml" ds:itemID="{1ED4AB2C-0F2E-44EE-853C-7B8A7D38C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B7A6E8-E0C1-409C-B992-9DED6C29A8A6}">
  <ds:schemaRefs>
    <ds:schemaRef ds:uri="http://schemas.microsoft.com/sharepoint/v3/contenttype/forms"/>
  </ds:schemaRefs>
</ds:datastoreItem>
</file>

<file path=customXml/itemProps4.xml><?xml version="1.0" encoding="utf-8"?>
<ds:datastoreItem xmlns:ds="http://schemas.openxmlformats.org/officeDocument/2006/customXml" ds:itemID="{18ED23FC-1B3F-47AF-9CB3-703A3512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4254</Words>
  <Characters>24248</Characters>
  <Application>Microsoft Office Word</Application>
  <DocSecurity>0</DocSecurity>
  <Lines>202</Lines>
  <Paragraphs>56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\GP</vt:lpstr>
      <vt:lpstr>\GP</vt:lpstr>
    </vt:vector>
  </TitlesOfParts>
  <Company>HOME</Company>
  <LinksUpToDate>false</LinksUpToDate>
  <CharactersWithSpaces>28446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dc:title>
  <dc:creator>User</dc:creator>
  <cp:lastModifiedBy>User</cp:lastModifiedBy>
  <cp:revision>2</cp:revision>
  <cp:lastPrinted>2020-12-31T07:00:00Z</cp:lastPrinted>
  <dcterms:created xsi:type="dcterms:W3CDTF">2022-05-17T07:30:00Z</dcterms:created>
  <dcterms:modified xsi:type="dcterms:W3CDTF">2022-05-17T07:30:00Z</dcterms:modified>
</cp:coreProperties>
</file>